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abbef" w14:textId="1cabb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Закон Республики Казахстан "О государственной адресной социальной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ноября 2004 года N 1166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государственной адресной социальной помощи".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Проект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изменений и дополнений в 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"О государственной адресной социальной помощи"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1. </w:t>
      </w:r>
      <w:r>
        <w:rPr>
          <w:rFonts w:ascii="Times New Roman"/>
          <w:b w:val="false"/>
          <w:i w:val="false"/>
          <w:color w:val="000000"/>
          <w:sz w:val="28"/>
        </w:rPr>
        <w:t>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17 июля 2001 г. "О государственной адресной социальной помощи" (Ведомости Парламента Республики Казахстан, 2001 г., N 17-18, ст. 247)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всему тексту слова "семьи" и "лица (семьи)", "лицо (семью)", "лицам (семьям)", "лиц (семей)" заменить словами "домохозяйства", "домохозяйство", "домохозяйствам", "домохозяйств";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статью 1 дополнить подпунктом 1-1)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"1-1) домохозяйство - группа лиц, совместно проживающих и зарегистрированных по одному месту жительства, объединяющих свои доходы, имущество и совместно потребляющих определенные виды товаров и услуг, в том числе жилье и продукты питания. Домохозяйство может состоять из одного лица;";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совокупный доход - общая сумма доходов, полученных домохозяйством, как в денежной, так и натуральной форме;";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статье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пункта 1 дополнить словами ", детьми-инвалидами до восемнадцати лет";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Домохозяйство, членом которого является безработный, без уважительных причин отказавшийся от предложенной подходящей работы, самовольно прекративший участие в общественных работах, обучении или переобучении, теряет право на получение адресной социальной помощи на шесть месяцев со дня 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Социальная поддержка детей осуществляется в соответствии с действующими законодательными актами.";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пункт 4 статьи 3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статье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Адресная социальная помощь назначается на домохозяйство. В состав домохозяйства не включаются:";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слова "Заявитель и получатель имеют" заменить на "Заявитель имеет";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статье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пункта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Участковые комиссии по поручению уполномоченного органа или акима поселка, аула (села) проводят обследование материального положения домохозяйств, готовят заключения, подписывают их и представляют уполномоченному органу (акиму поселка, аула (села).";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статью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6. Исчисление совокупного дохода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Исчисление совокупного дохода домохозяйства производится в порядке, устанавливаемом Правительством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пункт 1 статьи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Размер адресной социальной помощи на домохозяйство рассчитывается уполномоченным органом в виде разницы между совокупным доходом и чертой бедности из расчета на каждого члена домохозяйства.";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статью 9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Закон вводится в действие с 1 января 2006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