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d2ab" w14:textId="956d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декабря 2000 года N 1822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2004 года N 1175. Утратил силу постановлением Правительства Республики Казахстан от 20 ноября 2017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20.11.2017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электроэнергетике"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2000 года N 1822 "Об утверждении нормативных правовых актов в области электроэнергетики" (САПП Республики Казахстан, 2000 г., N 54, ст. 598)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пункта 1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коммунальных услуг,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пункта 2 слова "или физическое"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"Правилами пользования электрической энергией и" исключить.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