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21d60" w14:textId="2121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Правительства Республики Казахстан от 22 июня 2001 года № 849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2004 года № 1208. Утратило силу постановлением Правительства Республики Казахстан от 17 мая 2013 года № 499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17.05.2013 </w:t>
      </w:r>
      <w:r>
        <w:rPr>
          <w:rFonts w:ascii="Times New Roman"/>
          <w:b w:val="false"/>
          <w:i w:val="false"/>
          <w:color w:val="ff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июня 1999 года "Об образовании"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2001 года N 849 "Об утверждении Положения о деятельности внешкольных организаций" (САПП Республики Казахстан, 2001 г., N 23, ст. 291) следующее дополнение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деятельности внешкольных организаций,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"6-1. Порядок деятельности каждого вида внешкольной организации утверждается центральным исполнительным органом Республики Казахстан в области образования.";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Организация самостоятельно разрабатывает образовательную программу своей деятельности на основе нормативных правовых актов, регулирующих порядок деятельности каждого вида внешкольной организации, утвержденных центральным исполнительным органом Республики Казахстан в области образования.".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