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3d6b9" w14:textId="e43d6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7 июня 2001 года N 767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ноября 2004 года N 1224. Утратило силу постановлением Правительства Республики Казахстан от 7 ноября 2007 года N 1057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23 ноября 2004 г. N 1224 утратило силу постановлением Правительства РК от 7 ноября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по истечении 21 календарного дня после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7 июня 2001 года N 767 "Об утверждении Правил лицензирования медицинской и врачебной деятельности" (САПП Республики Казахстан, 2001 г., N 20, ст. 258)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лицензирования медицинской и врачебной деятельности,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подпункта 5) пункта 15 цифру "3" заменить цифрой "5";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указанным Правилам лицензирования медицинской и врачебной деятельности изложить в новой редакции согласно приложению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ноября 2004 года N 1224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лицензирования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медицинской и врачебной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видов работ и услуг, входящих в состав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лицензируемой медицинской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Первичная (доврачебная) медико-санитарная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Скорая и неотложная медицинская помощь: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медицинское сопровождение при транспортировке;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неотложная медицинская помощь;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скорая медицинская помощь.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Диагностика: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Лабораторная диагностика: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бактериологические исследования;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биохимические исследования;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иммунологические исследования;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лабораторная диагностика вируса иммунодефицита человека (ВИЧ-диагностика);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общеклинические исследования;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серологические исследования;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 цитологические исследования.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Патологическая анатомия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Радиологическая диагностика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Рентгенологическая диагностика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Ультразвуковая диагностика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Функциональная диагностика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Эндоскопическая диагностика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Амбулаторно-поликлиническая и/или стационарная медицинская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взрослому и/или детскому населению - по специальностям: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Акушерство и гинекология (включая вспомогательные репродуктивные технологии)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Аллергология и иммунология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Анестезиология и реаниматология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Андрология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Валеология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Гематология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Гипербарическая оксигенотерапия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Дерматовенерология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Дерматокосметология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Диетология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Инфекционные болезни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Массаж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Наркология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Невропатология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Неонатология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Общая врачебная практика, семейный врач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Онкология, маммология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Оториноларингология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Офтальмология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Педиатрия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Психиатрия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Психотерапия, медицинская психология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Радиология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Сексопатология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Спортивная медицина и лечебная физкультура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Стоматология: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терапевтическая;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хирургическая;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ортопедическая;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ортодонтическая.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Терапия: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общая;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гастроэнтерология;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кардиология;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нефрология;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профпатология;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пульмонология;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 ревматология.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Травматология, ортопедия и камбустиология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Токсикология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Трансплантология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Урология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Физиотерапия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Фтизиатрия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Хирургия: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абдоминальная;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ангиохирургия;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кардиохирургия;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микрохирургия;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нейрохирургия;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общая;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 пластическая;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8) торакальная;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9) эндоскопическая.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Эндокринология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Экспертная медицинская деятельность: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Экспертиза лечебно-профилактической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Экспертиза трудоспособности и профессиональной пригодности (профилактический и периодический медицинский осмотр)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Экспертиза психиатрическая, в т.ч. судебно-психиатрическая, наркологическая и судебно-наркологическая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Народная медицина (целительство)*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Нетрадиционная медицинская деятельность: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Гомеопатия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Гирудотерапия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Мануальная терапия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Рефлексотерапия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Фитотерапия и лечение средствами природного происхождения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Санаторное лечение: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бальнеотерапия;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гидротерапия;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парафиноозокеритогрязелечение.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Заготовка крови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том числе для лиц, не имеющих медицинского образования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Санитарно-гигиеническая и противоэпидемическая медицинская деятельность: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Гигиеническое обучение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Санитарно-эпидемиологическая экспертиза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 Санитарно-гигиенические и лабораторные исследования: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бактериологические;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вирусологические;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измерение шума, вибрации, электромагнитных полей и других физических факторов;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паразитологические;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радиометрия и дозиметрия;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санитарно-химические;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 токсикологические.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