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797f" w14:textId="32b7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10 марта 2000 года N 378 и от 23 января 2002 года N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2004 года N 1271. Утратило силу постановлением Правительства Республики Казахстан от 26 января 2009 года N 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марта 2000 года N 378 "Об утверждении Перечня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стоимость" (САПП Республики Казахстан, 2000 г., N 15, ст. 145):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стоимость, утвержденный указанным постановлением, изложить в новой редакции согласно приложению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2004 года N 1271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2000 года N 378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лекарственных средств, в том числе лекарственных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субстанций, изделий медицинского (ветеринарного) назначения,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включая протезно-ортопедические изделия, сурдотифлотехники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медицинской (ветеринарной) техники, материалов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комплектующих для производства лекарственных и диабетических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средств, изделий медицинского (ветеринарного) назначения,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включая протезно-ортопедические изделия, и медицинской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(ветеринарной) техники, освобождаемых от налога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добавленную стоимость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ТН ВЭД ЕврАзЭС |                Наименование товара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0206(**):        пищевые субпродукты крупного рогатого скота, свиней,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10 100 0,      овец, коз, лошадей, ослов, мулов или лошаков, свежие,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22 000 1,      охлажденные или мороженые,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29 100 0,      производстве фармацевтической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0206 30 300 1,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0206 41 200 1,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0206 41 800 1,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0206 49 200 1,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0206 49 800 1,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0206 80 100 0,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0206 90 100 0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0507 90 000 0    только рога марала, используемые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1108 (**)        крахмал пшеничный, кукурузный, картофельный,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используемый при производстве фармацевтической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1211 (**)        только растения, их отдельные части (включая семена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плоды), свежие или сушеные, целые или измельченные,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дробленые или молотые, используемые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1302 (**)        только соки и экстракты растительные, агар-агар,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используемые при производстве фармацевтической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1504 20 (**)     рыбий жир, масло и их фракции, кроме жира из печени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рыб, используемые при производстве фармацевтической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1505 00 (**)     жиропот, используемый при производстве ланолина;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1515 (**)        только растительные масла и их фракции, используемые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1702 (**)        только химически чистые лактоза, мальтоза, глюкоза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фруктоза, в твердом состоянии, используемые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2106 90 980 3    смеси витаминов и минеральных веществ, предназначенные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для сбалансированного дополнения к питанию,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зарегистрированные в Республике Казахстан в качестве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лекарственного средства;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2207 10 000 0    спирт этиловый неденатурированный с концентрацией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спирта 80 об. % или более, используемый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2501 (**)        только хлорид натрия чистый, используемый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2520 10 000 0    гипс, ангидрит, используемые в стоматологии 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производстве протезно-ортопедических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2520 20 900 0    кальцинированный гипс или сульфат кальция,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используемые в стоматологии;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2526 20 000 0    тальк дробленый или молотый, используемый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2712 10 900 0    вазелин нефтяной прочий, используемый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группы 28 (**)   продукты неорганической химии; соединения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неорганические или органические драгоценных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металлов, редкоземельных металлов, радиоактивных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элементов или изотопов, используемые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и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2851 00 100 0    дистиллированная и кондуктометрическая вода и 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аналогичной чистоты, используемая для медицинских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группы 29 (**)   органические химические соединения, природные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синтезированные, используемые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и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30           фармацевтическая продукция;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3102 10 100 0    мочевина, содержащая более 45 мас. % азота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пересчете на сухой безводный продукт, используемая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3204 13 000 0    красители основные и препараты, изготовленные на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основе, используемые при производстве фармацевтической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3301 (**)        эфирные масла, используемые при производстве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3305 10 000 0       шампуни, применяемые в медицинских целях,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зарегистрированные в Республике Казахстан в качестве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лекарственного средства;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3307 90 000 0    растворы для хранения контактных линз или глазных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протезов;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3407 00 000 0    только "зубоврачебный воск" или составы для получения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слепков зубов, составы для зубоврачебных целей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 основе гипса (кальцинированного гипса или сульфата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кальция);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3503 00 100 (***) желатин и его производные для медицинских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3503 00 800 9    капсулы желатиновые твердые,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3506 91 000 0    клей плавильный на основе каучука, используемый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3507 (***)       ферменты (энзимы), ферментные препараты, в другом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месте не поименованные, для медицинских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3701 10 100 0    рентгеновские фотопластинки и фотопленки плоские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любых материалов, кроме бумаги, картона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текстильных, для медицинских, стоматологических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ветеринарных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3702 10 000 0    рентгеновские фотопленки в рулонах, из любых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материалов, кроме бумаги, картона или текстильных,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для медицинских, стоматологических или ветеринарных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3707 90 110 0    проявители и закрепители для рентгеновской пленки;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3802 10 000 0 (***) уголь активированный;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3807 00 (**)     деготь древесный, используемый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3822 00 000 0 (***) реагенты диагностические или лабораторные на подложке,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готовые диагностические или лабораторные реагенты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подложке или без нее, кроме товаров товарной позиции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3002 или 3006; сертифицированные эталонные материалы;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3824 90 (***):   продукты и составы, применяющиеся в фармакологии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3824 90 610 0,      или в хирургии;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3824 90 620 0,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3824 90 640 0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группы 39 (**)   полимерные материалы, пластмассы и изделия из них,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используемые при производстве фармацевтической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медицинской продукции, а также протезно-ортопедических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3908 (**)        полиамиды в первичных формах,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протезно-ортопедических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3909 50 (**)     полиуретаны в первичных формах,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протезно-ортопедических изделий,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для полирования оптических линз;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3910 00 000 0    силиконы в первичных формах,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протезно-ортопедических изделии;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3920 (**)        материалы из поливинилхлорида, используемые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и медицинской промышленности;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90 990 9    изделия из поливинилхлорида, используемые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медицинских целей (глазные пипетки, спринцовки,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грелки, молокоотсосы, детские зубные кольца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кружка Эсмарха);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4008 (**)        пластины, листы, полосы или ленты, прутки и профили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фасонные из вулканизованной резины, кроме твердой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резины, используемые при производстве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протезно-ортопедических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4014 10 000 0       контрацептивы из вулканизованной резины, кроме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твердой резины;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4014 90 (**)     пробки из вулканизованной резины, кроме твердой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резины, используемые при производстве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4014 90 100 0       различные типы сосок и аналогичные изделия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детей из вулканизованной резины, кроме твердой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резины;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4014 90 900 0    резиновые грелки, резиновые спринцовки,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используемые для медицинских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4015 11 000 0 (*) перчатки медицинские: хирургические и смотровые,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стерильные и нестерильные;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4104 (**)        кожа из шкур крупного рогатого скота или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семейства лошадиных, без волосяного покрова,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используемая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протезно-ортопедических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4803 00 900 0 (**)  полотно из целлюлозных волокон, в рулонах,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используемое при производстве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4811 90 (**)     бумага, картон, целлюлозная вата и полотно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целлюлозных волокон, применяемые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4811 59 000 0    воздухопроницаемая бумага, пропитанная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высокомолекулярным полимером, используемая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90 100 0 (***) изделия, применяемые в хирургических,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гигиенических целях, не расфасованные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розничной продажи;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4823 90 (**)     бумага в рулонах шириной не более 36 см,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используемая при производстве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5208 11 100 0 (**)  ткани для изготовления бинтов, перевязочных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5208 21 100 0 (**)  материалов и медицинской марли;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5603 (**)        нетканый материал из химических нитей, используемый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 производстве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6115 93 100 0       чулки из синтетических нитей для страдающих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варикозным расширением вен;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6804 22 300 0    изделия без каркаса, предназначенные для заточки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керамических или силикатных материалов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(скарификаторы), используемые при производстве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6909 (***)       изделия керамические для лабораторных, химических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              целей, используемые в медицине;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6909 90 000 0)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7001 00 910 0    оптическое стекло, применяемое при изготовлении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7010 20 000 0    пробки, крышки и прочие аналогичные изделия из стекла,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используемые при производстве фармацевтической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7010 10 000 0,   бутыли, бутылки, флаконы, банки, ампулы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7010 90 710 0,      стеклянные емкости, используемые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7010 90 790 0 (**)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7015 10 000 0 (**)  стекла для корректирующих зрение очков;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7017 (**)        посуда стеклянная для лабораторных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фармацевтических целей, градуированная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неградуированная, калиброванная или некалиброванная;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7607 19 910 0,   фольга алюминиевая, без основы, используемая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7607 19 990 0 (**)  производстве лекарственных средств для упаковки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блистер;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7616 (**)        прочие изделия из алюминия,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фармацевтической продукции (тубы);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8001 20 000 0    легко сплавленный металл (сплав Вуда)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блокирования линз;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8309 90 (**)     закупорочные крышки из алюминия,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8419 20 000 0       стерилизаторы медицинские, хирургические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лабораторные;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8713 (***)          коляски для людей, не способных передвигаться,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оснащенные или не оснащенные двигателем или другими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механическими устройствами для передвижения;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8714 20 000 0 (***) части и принадлежности колясок для людей,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 способных передвигаться;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30 000 0       линзы контактные;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9001 40 410 0       линзы для очков из стекла, для коррекции зрения,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обработанные с обеих сторон, однофокальные;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9001 50 410 0       линзы для очков из прочих материалов, для коррекции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зрения, обработанные с обеих сторон, однофокальные;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9003 (**)        оправы и арматура для очков, защитных очков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              солнцезащитных), или аналогичных оптических приборов,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9003 19 100 0)      и их части;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9004 (кроме      очки, защитные очки (кроме солнцезащитных)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9004 10)            аналогичные оптические приборы, корректирующие зрение;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9011 (***)       микроскопы оптические сложные, используемые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медицинских целях;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9016 00 (**)        весы чувствительностью 0,05г или выше, с разновесами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без них, их части и принадлежности;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9018             приборы и устройства, применяемые в медицине,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хирургии, стоматологии или ветеринарии, включая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сцинтиграфическую аппаратуру, аппаратура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электромедицинская прочая и приборы для исследования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зрения (кроме соляриев);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9019 (*)         устройства для механотерапии; аппараты массажные;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аппаратура для психологических тестов для определения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способностей; аппаратура для озоновой, кислородной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аэрозольной терапии, искусственного дыхания или прочая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терапевтическая дыхательная аппаратура;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9020 00 (*)         оборудование дыхательное прочее и газовые маски,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защитных масок, без механических деталей и сменных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фильтров, для медицинских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9021                приспособления ортопедические, включая костыли,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хирургические ремни и бандажи; шины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приспособления для лечения переломов; части тела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искусственные; аппараты слуховые и прочие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приспособления, которые носятся на себе, с собой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имплантируются в тело для компенсации дефекта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его неработоспособности;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9022 (*)         аппаратура, основанная на использовании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рентгеновского, альфа-, бета- или гамма-излучений,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предназначенная для медицинского, хирургического,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стоматологического или ветеринарного использования,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включая аппаратуру рентгенографическую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радиотерапевтическую, рентгеновские трубки и прочие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генераторы рентгеновского излучения, генераторы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высокого напряжения, щиты и пульты управления, экраны,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столы, кресла и аналогичные изделия для обследования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лечения;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9025 11 910      термометры медицинские или ветеринарные;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9027 (***)       для медицинских целей: приборы и аппаратура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химического анализа (например, поляриметры,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рефрактометры, спектрометры, газо-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дымоанализаторы); приборы и аппаратура для измерения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контроля вязкости, пористости, расширения,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поверхностного натяжения или аналогичные; приборы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аппараты для измерения или контроля количества тепла,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звука или света (включая экспонометры); микротомы;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части и принадлежности к ним;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9402             мебель медицинская, хирургическая, стоматологическая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ветеринарная (например, операционные столы, столы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для осмотра, больничные койки с механическими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приспособлениями, стоматологические кресла),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вышеупомянутых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товаров определяется по коду Товарной номенклатуры внешнеэкономической деятельности Евразийского экономического сообщества (ТН ВЭД ЕврАзЭС) и наименованию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Ссылка на "*", "**", "***" определяется Правилами освобождения от налога на добавленную стоимость товаров, импортируемых в Республику Казахстан,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января 2002 года N 84.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