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8300" w14:textId="1138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"Охрана окружающей среды Республики Казахстан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6 декабря 2004 года N 1278</w:t>
      </w:r>
    </w:p>
    <w:p>
      <w:pPr>
        <w:spacing w:after="0"/>
        <w:ind w:left="0"/>
        <w:jc w:val="both"/>
      </w:pPr>
      <w:bookmarkStart w:name="z38" w:id="0"/>
      <w:r>
        <w:rPr>
          <w:rFonts w:ascii="Times New Roman"/>
          <w:b w:val="false"/>
          <w:i w:val="false"/>
          <w:color w:val="000000"/>
          <w:sz w:val="28"/>
        </w:rPr>
        <w:t>
      В целях реализации пункта 1 Плана мероприятий на 2004-2006 годы по реализации Концепции экологической безопасности Республики Казахстан на 2004-2015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 февраля 2004 года N 131,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"Охрана окружающей среды Республики Казахстан на 2005-2007 годы" (далее - Программа). </w:t>
      </w:r>
    </w:p>
    <w:bookmarkEnd w:id="1"/>
    <w:bookmarkStart w:name="z2" w:id="2"/>
    <w:p>
      <w:pPr>
        <w:spacing w:after="0"/>
        <w:ind w:left="0"/>
        <w:jc w:val="both"/>
      </w:pPr>
      <w:r>
        <w:rPr>
          <w:rFonts w:ascii="Times New Roman"/>
          <w:b w:val="false"/>
          <w:i w:val="false"/>
          <w:color w:val="000000"/>
          <w:sz w:val="28"/>
        </w:rPr>
        <w:t xml:space="preserve">
      2. Центральным и местным исполнительным органам два раза в год, к 20 января и 20 июля, представлять Министерству охраны окружающей среды Республики Казахстан информацию о ходе выполнения мероприятий Программы. </w:t>
      </w:r>
    </w:p>
    <w:bookmarkEnd w:id="2"/>
    <w:bookmarkStart w:name="z3" w:id="3"/>
    <w:p>
      <w:pPr>
        <w:spacing w:after="0"/>
        <w:ind w:left="0"/>
        <w:jc w:val="both"/>
      </w:pPr>
      <w:r>
        <w:rPr>
          <w:rFonts w:ascii="Times New Roman"/>
          <w:b w:val="false"/>
          <w:i w:val="false"/>
          <w:color w:val="000000"/>
          <w:sz w:val="28"/>
        </w:rPr>
        <w:t xml:space="preserve">
      3. Министерству охраны окружающей среды Республики Казахстан ежегодно к 10 февраля представлять Правительству Республики Казахстан сводную информацию о ходе выполнения мероприятий Программы.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 Министра экономики и бюджетного планирования Мусина А.Е.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Премьер-Mинистр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декабря 2004 года N 1278      </w:t>
      </w:r>
    </w:p>
    <w:bookmarkStart w:name="z6" w:id="6"/>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"Охрана окружающей среды Республики Казахстан </w:t>
      </w:r>
      <w:r>
        <w:br/>
      </w:r>
      <w:r>
        <w:rPr>
          <w:rFonts w:ascii="Times New Roman"/>
          <w:b/>
          <w:i w:val="false"/>
          <w:color w:val="000000"/>
        </w:rPr>
        <w:t xml:space="preserve">
на 2005-2007 годы" </w:t>
      </w:r>
    </w:p>
    <w:bookmarkEnd w:id="6"/>
    <w:bookmarkStart w:name="z7"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xml:space="preserve">Наименование       Программа "Охрана окружающей среды  </w:t>
      </w:r>
      <w:r>
        <w:br/>
      </w:r>
      <w:r>
        <w:rPr>
          <w:rFonts w:ascii="Times New Roman"/>
          <w:b w:val="false"/>
          <w:i w:val="false"/>
          <w:color w:val="000000"/>
          <w:sz w:val="28"/>
        </w:rPr>
        <w:t xml:space="preserve">
                   Республики Казахстан на 2005-2007 годы" </w:t>
      </w:r>
    </w:p>
    <w:p>
      <w:pPr>
        <w:spacing w:after="0"/>
        <w:ind w:left="0"/>
        <w:jc w:val="both"/>
      </w:pPr>
      <w:r>
        <w:rPr>
          <w:rFonts w:ascii="Times New Roman"/>
          <w:b w:val="false"/>
          <w:i w:val="false"/>
          <w:color w:val="000000"/>
          <w:sz w:val="28"/>
        </w:rPr>
        <w:t xml:space="preserve">Основание для      Пункт 1 Плана мероприятий на 2004-2006 годы </w:t>
      </w:r>
      <w:r>
        <w:br/>
      </w:r>
      <w:r>
        <w:rPr>
          <w:rFonts w:ascii="Times New Roman"/>
          <w:b w:val="false"/>
          <w:i w:val="false"/>
          <w:color w:val="000000"/>
          <w:sz w:val="28"/>
        </w:rPr>
        <w:t xml:space="preserve">
разработки         по реализации Концепции экологической </w:t>
      </w:r>
      <w:r>
        <w:br/>
      </w:r>
      <w:r>
        <w:rPr>
          <w:rFonts w:ascii="Times New Roman"/>
          <w:b w:val="false"/>
          <w:i w:val="false"/>
          <w:color w:val="000000"/>
          <w:sz w:val="28"/>
        </w:rPr>
        <w:t xml:space="preserve">
                   безопасности Республики Казахстан на 2004- </w:t>
      </w:r>
      <w:r>
        <w:br/>
      </w:r>
      <w:r>
        <w:rPr>
          <w:rFonts w:ascii="Times New Roman"/>
          <w:b w:val="false"/>
          <w:i w:val="false"/>
          <w:color w:val="000000"/>
          <w:sz w:val="28"/>
        </w:rPr>
        <w:t>
                   2015 годы,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от 3 </w:t>
      </w:r>
      <w:r>
        <w:br/>
      </w:r>
      <w:r>
        <w:rPr>
          <w:rFonts w:ascii="Times New Roman"/>
          <w:b w:val="false"/>
          <w:i w:val="false"/>
          <w:color w:val="000000"/>
          <w:sz w:val="28"/>
        </w:rPr>
        <w:t xml:space="preserve">
                   февраля 2004 года N 131. </w:t>
      </w:r>
      <w:r>
        <w:br/>
      </w:r>
      <w:r>
        <w:rPr>
          <w:rFonts w:ascii="Times New Roman"/>
          <w:b w:val="false"/>
          <w:i w:val="false"/>
          <w:color w:val="000000"/>
          <w:sz w:val="28"/>
        </w:rPr>
        <w:t>
 </w:t>
      </w:r>
      <w:r>
        <w:br/>
      </w:r>
      <w:r>
        <w:rPr>
          <w:rFonts w:ascii="Times New Roman"/>
          <w:b w:val="false"/>
          <w:i w:val="false"/>
          <w:color w:val="000000"/>
          <w:sz w:val="28"/>
        </w:rPr>
        <w:t xml:space="preserve">
       Цель               Снижение уровня загрязнения окружающей среды </w:t>
      </w:r>
      <w:r>
        <w:br/>
      </w:r>
      <w:r>
        <w:rPr>
          <w:rFonts w:ascii="Times New Roman"/>
          <w:b w:val="false"/>
          <w:i w:val="false"/>
          <w:color w:val="000000"/>
          <w:sz w:val="28"/>
        </w:rPr>
        <w:t xml:space="preserve">
                   и выработка комплекса мер по его стабилизации </w:t>
      </w:r>
      <w:r>
        <w:br/>
      </w:r>
      <w:r>
        <w:rPr>
          <w:rFonts w:ascii="Times New Roman"/>
          <w:b w:val="false"/>
          <w:i w:val="false"/>
          <w:color w:val="000000"/>
          <w:sz w:val="28"/>
        </w:rPr>
        <w:t>
 </w:t>
      </w:r>
      <w:r>
        <w:br/>
      </w:r>
      <w:r>
        <w:rPr>
          <w:rFonts w:ascii="Times New Roman"/>
          <w:b w:val="false"/>
          <w:i w:val="false"/>
          <w:color w:val="000000"/>
          <w:sz w:val="28"/>
        </w:rPr>
        <w:t xml:space="preserve">
       Задачи             а) Оптимизация системы управления </w:t>
      </w:r>
      <w:r>
        <w:br/>
      </w:r>
      <w:r>
        <w:rPr>
          <w:rFonts w:ascii="Times New Roman"/>
          <w:b w:val="false"/>
          <w:i w:val="false"/>
          <w:color w:val="000000"/>
          <w:sz w:val="28"/>
        </w:rPr>
        <w:t xml:space="preserve">
                   качеством окружающей среды, которая </w:t>
      </w:r>
      <w:r>
        <w:br/>
      </w:r>
      <w:r>
        <w:rPr>
          <w:rFonts w:ascii="Times New Roman"/>
          <w:b w:val="false"/>
          <w:i w:val="false"/>
          <w:color w:val="000000"/>
          <w:sz w:val="28"/>
        </w:rPr>
        <w:t xml:space="preserve">
                   включает: </w:t>
      </w:r>
      <w:r>
        <w:br/>
      </w:r>
      <w:r>
        <w:rPr>
          <w:rFonts w:ascii="Times New Roman"/>
          <w:b w:val="false"/>
          <w:i w:val="false"/>
          <w:color w:val="000000"/>
          <w:sz w:val="28"/>
        </w:rPr>
        <w:t xml:space="preserve">
                   совершенствование законодательной базы; </w:t>
      </w:r>
      <w:r>
        <w:br/>
      </w:r>
      <w:r>
        <w:rPr>
          <w:rFonts w:ascii="Times New Roman"/>
          <w:b w:val="false"/>
          <w:i w:val="false"/>
          <w:color w:val="000000"/>
          <w:sz w:val="28"/>
        </w:rPr>
        <w:t xml:space="preserve">
                   обеспечение планирования на </w:t>
      </w:r>
      <w:r>
        <w:br/>
      </w:r>
      <w:r>
        <w:rPr>
          <w:rFonts w:ascii="Times New Roman"/>
          <w:b w:val="false"/>
          <w:i w:val="false"/>
          <w:color w:val="000000"/>
          <w:sz w:val="28"/>
        </w:rPr>
        <w:t xml:space="preserve">
                   государственном и местном уровнях;  </w:t>
      </w:r>
      <w:r>
        <w:br/>
      </w:r>
      <w:r>
        <w:rPr>
          <w:rFonts w:ascii="Times New Roman"/>
          <w:b w:val="false"/>
          <w:i w:val="false"/>
          <w:color w:val="000000"/>
          <w:sz w:val="28"/>
        </w:rPr>
        <w:t xml:space="preserve">
                   создание институциональных основ развития </w:t>
      </w:r>
      <w:r>
        <w:br/>
      </w:r>
      <w:r>
        <w:rPr>
          <w:rFonts w:ascii="Times New Roman"/>
          <w:b w:val="false"/>
          <w:i w:val="false"/>
          <w:color w:val="000000"/>
          <w:sz w:val="28"/>
        </w:rPr>
        <w:t xml:space="preserve">
                   государственного управления охраной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совершенствование системы </w:t>
      </w:r>
      <w:r>
        <w:br/>
      </w:r>
      <w:r>
        <w:rPr>
          <w:rFonts w:ascii="Times New Roman"/>
          <w:b w:val="false"/>
          <w:i w:val="false"/>
          <w:color w:val="000000"/>
          <w:sz w:val="28"/>
        </w:rPr>
        <w:t xml:space="preserve">
                   государственного, производственного и </w:t>
      </w:r>
      <w:r>
        <w:br/>
      </w:r>
      <w:r>
        <w:rPr>
          <w:rFonts w:ascii="Times New Roman"/>
          <w:b w:val="false"/>
          <w:i w:val="false"/>
          <w:color w:val="000000"/>
          <w:sz w:val="28"/>
        </w:rPr>
        <w:t xml:space="preserve">
                   общественного контроля; </w:t>
      </w:r>
      <w:r>
        <w:br/>
      </w:r>
      <w:r>
        <w:rPr>
          <w:rFonts w:ascii="Times New Roman"/>
          <w:b w:val="false"/>
          <w:i w:val="false"/>
          <w:color w:val="000000"/>
          <w:sz w:val="28"/>
        </w:rPr>
        <w:t xml:space="preserve">
                   развитие системы мониторинга окружающей </w:t>
      </w:r>
      <w:r>
        <w:br/>
      </w:r>
      <w:r>
        <w:rPr>
          <w:rFonts w:ascii="Times New Roman"/>
          <w:b w:val="false"/>
          <w:i w:val="false"/>
          <w:color w:val="000000"/>
          <w:sz w:val="28"/>
        </w:rPr>
        <w:t xml:space="preserve">
                   среды; </w:t>
      </w:r>
      <w:r>
        <w:br/>
      </w:r>
      <w:r>
        <w:rPr>
          <w:rFonts w:ascii="Times New Roman"/>
          <w:b w:val="false"/>
          <w:i w:val="false"/>
          <w:color w:val="000000"/>
          <w:sz w:val="28"/>
        </w:rPr>
        <w:t xml:space="preserve">
                   научное обеспечение природоохранных работ </w:t>
      </w:r>
      <w:r>
        <w:br/>
      </w:r>
      <w:r>
        <w:rPr>
          <w:rFonts w:ascii="Times New Roman"/>
          <w:b w:val="false"/>
          <w:i w:val="false"/>
          <w:color w:val="000000"/>
          <w:sz w:val="28"/>
        </w:rPr>
        <w:t xml:space="preserve">
                   на основе системного подхода; </w:t>
      </w:r>
      <w:r>
        <w:br/>
      </w:r>
      <w:r>
        <w:rPr>
          <w:rFonts w:ascii="Times New Roman"/>
          <w:b w:val="false"/>
          <w:i w:val="false"/>
          <w:color w:val="000000"/>
          <w:sz w:val="28"/>
        </w:rPr>
        <w:t xml:space="preserve">
                   разработку механизмов межсекторального </w:t>
      </w:r>
      <w:r>
        <w:br/>
      </w:r>
      <w:r>
        <w:rPr>
          <w:rFonts w:ascii="Times New Roman"/>
          <w:b w:val="false"/>
          <w:i w:val="false"/>
          <w:color w:val="000000"/>
          <w:sz w:val="28"/>
        </w:rPr>
        <w:t xml:space="preserve">
                   сотрудничества; </w:t>
      </w:r>
      <w:r>
        <w:br/>
      </w:r>
      <w:r>
        <w:rPr>
          <w:rFonts w:ascii="Times New Roman"/>
          <w:b w:val="false"/>
          <w:i w:val="false"/>
          <w:color w:val="000000"/>
          <w:sz w:val="28"/>
        </w:rPr>
        <w:t xml:space="preserve">
                   совершенствование экономических механизмов; </w:t>
      </w:r>
      <w:r>
        <w:br/>
      </w:r>
      <w:r>
        <w:rPr>
          <w:rFonts w:ascii="Times New Roman"/>
          <w:b w:val="false"/>
          <w:i w:val="false"/>
          <w:color w:val="000000"/>
          <w:sz w:val="28"/>
        </w:rPr>
        <w:t xml:space="preserve">
                   развитие механизмов социального партнерства; </w:t>
      </w:r>
      <w:r>
        <w:br/>
      </w:r>
      <w:r>
        <w:rPr>
          <w:rFonts w:ascii="Times New Roman"/>
          <w:b w:val="false"/>
          <w:i w:val="false"/>
          <w:color w:val="000000"/>
          <w:sz w:val="28"/>
        </w:rPr>
        <w:t xml:space="preserve">
                   совершенствование системы экологического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развитие международного сотрудничества. </w:t>
      </w:r>
      <w:r>
        <w:br/>
      </w:r>
      <w:r>
        <w:rPr>
          <w:rFonts w:ascii="Times New Roman"/>
          <w:b w:val="false"/>
          <w:i w:val="false"/>
          <w:color w:val="000000"/>
          <w:sz w:val="28"/>
        </w:rPr>
        <w:t xml:space="preserve">
                   б) Снижение влияния хозяйственной и иной </w:t>
      </w:r>
      <w:r>
        <w:br/>
      </w:r>
      <w:r>
        <w:rPr>
          <w:rFonts w:ascii="Times New Roman"/>
          <w:b w:val="false"/>
          <w:i w:val="false"/>
          <w:color w:val="000000"/>
          <w:sz w:val="28"/>
        </w:rPr>
        <w:t xml:space="preserve">
                   деятельности на окружающую среду и </w:t>
      </w:r>
      <w:r>
        <w:br/>
      </w:r>
      <w:r>
        <w:rPr>
          <w:rFonts w:ascii="Times New Roman"/>
          <w:b w:val="false"/>
          <w:i w:val="false"/>
          <w:color w:val="000000"/>
          <w:sz w:val="28"/>
        </w:rPr>
        <w:t xml:space="preserve">
                   проведение природоохранно-восстановительных </w:t>
      </w:r>
      <w:r>
        <w:br/>
      </w:r>
      <w:r>
        <w:rPr>
          <w:rFonts w:ascii="Times New Roman"/>
          <w:b w:val="false"/>
          <w:i w:val="false"/>
          <w:color w:val="000000"/>
          <w:sz w:val="28"/>
        </w:rPr>
        <w:t xml:space="preserve">
                   работ путем: </w:t>
      </w:r>
      <w:r>
        <w:br/>
      </w:r>
      <w:r>
        <w:rPr>
          <w:rFonts w:ascii="Times New Roman"/>
          <w:b w:val="false"/>
          <w:i w:val="false"/>
          <w:color w:val="000000"/>
          <w:sz w:val="28"/>
        </w:rPr>
        <w:t xml:space="preserve">
                   снижения антропогенного воздействия на </w:t>
      </w:r>
      <w:r>
        <w:br/>
      </w:r>
      <w:r>
        <w:rPr>
          <w:rFonts w:ascii="Times New Roman"/>
          <w:b w:val="false"/>
          <w:i w:val="false"/>
          <w:color w:val="000000"/>
          <w:sz w:val="28"/>
        </w:rPr>
        <w:t xml:space="preserve">
                   климат и озоновый слой Земли; </w:t>
      </w:r>
      <w:r>
        <w:br/>
      </w:r>
      <w:r>
        <w:rPr>
          <w:rFonts w:ascii="Times New Roman"/>
          <w:b w:val="false"/>
          <w:i w:val="false"/>
          <w:color w:val="000000"/>
          <w:sz w:val="28"/>
        </w:rPr>
        <w:t xml:space="preserve">
                   сохранения биоразнообразия; </w:t>
      </w:r>
      <w:r>
        <w:br/>
      </w:r>
      <w:r>
        <w:rPr>
          <w:rFonts w:ascii="Times New Roman"/>
          <w:b w:val="false"/>
          <w:i w:val="false"/>
          <w:color w:val="000000"/>
          <w:sz w:val="28"/>
        </w:rPr>
        <w:t xml:space="preserve">
                   реабилитации зон экологического бедствия, </w:t>
      </w:r>
      <w:r>
        <w:br/>
      </w:r>
      <w:r>
        <w:rPr>
          <w:rFonts w:ascii="Times New Roman"/>
          <w:b w:val="false"/>
          <w:i w:val="false"/>
          <w:color w:val="000000"/>
          <w:sz w:val="28"/>
        </w:rPr>
        <w:t xml:space="preserve">
                   полигонов ракетно-космического и </w:t>
      </w:r>
      <w:r>
        <w:br/>
      </w:r>
      <w:r>
        <w:rPr>
          <w:rFonts w:ascii="Times New Roman"/>
          <w:b w:val="false"/>
          <w:i w:val="false"/>
          <w:color w:val="000000"/>
          <w:sz w:val="28"/>
        </w:rPr>
        <w:t xml:space="preserve">
                   военно-испытательного комплексов; </w:t>
      </w:r>
      <w:r>
        <w:br/>
      </w:r>
      <w:r>
        <w:rPr>
          <w:rFonts w:ascii="Times New Roman"/>
          <w:b w:val="false"/>
          <w:i w:val="false"/>
          <w:color w:val="000000"/>
          <w:sz w:val="28"/>
        </w:rPr>
        <w:t xml:space="preserve">
                   предупреждения загрязнения шельфа </w:t>
      </w:r>
      <w:r>
        <w:br/>
      </w:r>
      <w:r>
        <w:rPr>
          <w:rFonts w:ascii="Times New Roman"/>
          <w:b w:val="false"/>
          <w:i w:val="false"/>
          <w:color w:val="000000"/>
          <w:sz w:val="28"/>
        </w:rPr>
        <w:t xml:space="preserve">
                   Каспийского моря и прилегающих территорий; </w:t>
      </w:r>
      <w:r>
        <w:br/>
      </w:r>
      <w:r>
        <w:rPr>
          <w:rFonts w:ascii="Times New Roman"/>
          <w:b w:val="false"/>
          <w:i w:val="false"/>
          <w:color w:val="000000"/>
          <w:sz w:val="28"/>
        </w:rPr>
        <w:t xml:space="preserve">
                   предупреждения истощения и загрязнения </w:t>
      </w:r>
      <w:r>
        <w:br/>
      </w:r>
      <w:r>
        <w:rPr>
          <w:rFonts w:ascii="Times New Roman"/>
          <w:b w:val="false"/>
          <w:i w:val="false"/>
          <w:color w:val="000000"/>
          <w:sz w:val="28"/>
        </w:rPr>
        <w:t xml:space="preserve">
                   водных ресурсов, загрязнения воздушного </w:t>
      </w:r>
      <w:r>
        <w:br/>
      </w:r>
      <w:r>
        <w:rPr>
          <w:rFonts w:ascii="Times New Roman"/>
          <w:b w:val="false"/>
          <w:i w:val="false"/>
          <w:color w:val="000000"/>
          <w:sz w:val="28"/>
        </w:rPr>
        <w:t xml:space="preserve">
                   бассейна; </w:t>
      </w:r>
      <w:r>
        <w:br/>
      </w:r>
      <w:r>
        <w:rPr>
          <w:rFonts w:ascii="Times New Roman"/>
          <w:b w:val="false"/>
          <w:i w:val="false"/>
          <w:color w:val="000000"/>
          <w:sz w:val="28"/>
        </w:rPr>
        <w:t xml:space="preserve">
                   сокращения объемов накоплений, ликвидации </w:t>
      </w:r>
      <w:r>
        <w:br/>
      </w:r>
      <w:r>
        <w:rPr>
          <w:rFonts w:ascii="Times New Roman"/>
          <w:b w:val="false"/>
          <w:i w:val="false"/>
          <w:color w:val="000000"/>
          <w:sz w:val="28"/>
        </w:rPr>
        <w:t xml:space="preserve">
                   и переработки промышленных и бытовых </w:t>
      </w:r>
      <w:r>
        <w:br/>
      </w:r>
      <w:r>
        <w:rPr>
          <w:rFonts w:ascii="Times New Roman"/>
          <w:b w:val="false"/>
          <w:i w:val="false"/>
          <w:color w:val="000000"/>
          <w:sz w:val="28"/>
        </w:rPr>
        <w:t xml:space="preserve">
                   отходов; </w:t>
      </w:r>
      <w:r>
        <w:br/>
      </w:r>
      <w:r>
        <w:rPr>
          <w:rFonts w:ascii="Times New Roman"/>
          <w:b w:val="false"/>
          <w:i w:val="false"/>
          <w:color w:val="000000"/>
          <w:sz w:val="28"/>
        </w:rPr>
        <w:t xml:space="preserve">
                   изучения зависимости уровня заболеваемости  </w:t>
      </w:r>
      <w:r>
        <w:br/>
      </w:r>
      <w:r>
        <w:rPr>
          <w:rFonts w:ascii="Times New Roman"/>
          <w:b w:val="false"/>
          <w:i w:val="false"/>
          <w:color w:val="000000"/>
          <w:sz w:val="28"/>
        </w:rPr>
        <w:t xml:space="preserve">
                   населения и качества окружающей среды. </w:t>
      </w:r>
      <w:r>
        <w:br/>
      </w:r>
      <w:r>
        <w:rPr>
          <w:rFonts w:ascii="Times New Roman"/>
          <w:b w:val="false"/>
          <w:i w:val="false"/>
          <w:color w:val="000000"/>
          <w:sz w:val="28"/>
        </w:rPr>
        <w:t>
 </w:t>
      </w:r>
      <w:r>
        <w:br/>
      </w:r>
      <w:r>
        <w:rPr>
          <w:rFonts w:ascii="Times New Roman"/>
          <w:b w:val="false"/>
          <w:i w:val="false"/>
          <w:color w:val="000000"/>
          <w:sz w:val="28"/>
        </w:rPr>
        <w:t xml:space="preserve">
       Основной           Министерство охраны </w:t>
      </w:r>
      <w:r>
        <w:br/>
      </w:r>
      <w:r>
        <w:rPr>
          <w:rFonts w:ascii="Times New Roman"/>
          <w:b w:val="false"/>
          <w:i w:val="false"/>
          <w:color w:val="000000"/>
          <w:sz w:val="28"/>
        </w:rPr>
        <w:t xml:space="preserve">
разработчик        окружающей среды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Необходимые        Предусматривается выделение средств из </w:t>
      </w:r>
      <w:r>
        <w:br/>
      </w:r>
      <w:r>
        <w:rPr>
          <w:rFonts w:ascii="Times New Roman"/>
          <w:b w:val="false"/>
          <w:i w:val="false"/>
          <w:color w:val="000000"/>
          <w:sz w:val="28"/>
        </w:rPr>
        <w:t xml:space="preserve">
ресурсы и          республиканского бюджета 10185,7 млн. тенге, </w:t>
      </w:r>
      <w:r>
        <w:br/>
      </w:r>
      <w:r>
        <w:rPr>
          <w:rFonts w:ascii="Times New Roman"/>
          <w:b w:val="false"/>
          <w:i w:val="false"/>
          <w:color w:val="000000"/>
          <w:sz w:val="28"/>
        </w:rPr>
        <w:t xml:space="preserve">
источники          в том числе: </w:t>
      </w:r>
      <w:r>
        <w:br/>
      </w:r>
      <w:r>
        <w:rPr>
          <w:rFonts w:ascii="Times New Roman"/>
          <w:b w:val="false"/>
          <w:i w:val="false"/>
          <w:color w:val="000000"/>
          <w:sz w:val="28"/>
        </w:rPr>
        <w:t xml:space="preserve">
финансирования     2005 год - 3703,3 млн. тенге; </w:t>
      </w:r>
      <w:r>
        <w:br/>
      </w:r>
      <w:r>
        <w:rPr>
          <w:rFonts w:ascii="Times New Roman"/>
          <w:b w:val="false"/>
          <w:i w:val="false"/>
          <w:color w:val="000000"/>
          <w:sz w:val="28"/>
        </w:rPr>
        <w:t xml:space="preserve">
                   2006 год - 1341,8* млн. тенге; </w:t>
      </w:r>
      <w:r>
        <w:br/>
      </w:r>
      <w:r>
        <w:rPr>
          <w:rFonts w:ascii="Times New Roman"/>
          <w:b w:val="false"/>
          <w:i w:val="false"/>
          <w:color w:val="000000"/>
          <w:sz w:val="28"/>
        </w:rPr>
        <w:t xml:space="preserve">
                   2007 год - 5140,6 млн. тенге. </w:t>
      </w:r>
      <w:r>
        <w:br/>
      </w:r>
      <w:r>
        <w:rPr>
          <w:rFonts w:ascii="Times New Roman"/>
          <w:b w:val="false"/>
          <w:i w:val="false"/>
          <w:color w:val="000000"/>
          <w:sz w:val="28"/>
        </w:rPr>
        <w:t>
 </w:t>
      </w:r>
      <w:r>
        <w:br/>
      </w:r>
      <w:r>
        <w:rPr>
          <w:rFonts w:ascii="Times New Roman"/>
          <w:b w:val="false"/>
          <w:i w:val="false"/>
          <w:color w:val="000000"/>
          <w:sz w:val="28"/>
        </w:rPr>
        <w:t xml:space="preserve">
                     Примечание: * - объемы финансирования будут </w:t>
      </w:r>
      <w:r>
        <w:br/>
      </w:r>
      <w:r>
        <w:rPr>
          <w:rFonts w:ascii="Times New Roman"/>
          <w:b w:val="false"/>
          <w:i w:val="false"/>
          <w:color w:val="000000"/>
          <w:sz w:val="28"/>
        </w:rPr>
        <w:t xml:space="preserve">
                   уточняться при формировании бюджета на </w:t>
      </w:r>
      <w:r>
        <w:br/>
      </w:r>
      <w:r>
        <w:rPr>
          <w:rFonts w:ascii="Times New Roman"/>
          <w:b w:val="false"/>
          <w:i w:val="false"/>
          <w:color w:val="000000"/>
          <w:sz w:val="28"/>
        </w:rPr>
        <w:t xml:space="preserve">
                   соответствующий год </w:t>
      </w:r>
      <w:r>
        <w:br/>
      </w:r>
      <w:r>
        <w:rPr>
          <w:rFonts w:ascii="Times New Roman"/>
          <w:b w:val="false"/>
          <w:i w:val="false"/>
          <w:color w:val="000000"/>
          <w:sz w:val="28"/>
        </w:rPr>
        <w:t>
 </w:t>
      </w:r>
      <w:r>
        <w:br/>
      </w:r>
      <w:r>
        <w:rPr>
          <w:rFonts w:ascii="Times New Roman"/>
          <w:b w:val="false"/>
          <w:i w:val="false"/>
          <w:color w:val="000000"/>
          <w:sz w:val="28"/>
        </w:rPr>
        <w:t xml:space="preserve">
  Ожидаемые          В области оптимизации системы управления </w:t>
      </w:r>
      <w:r>
        <w:br/>
      </w:r>
      <w:r>
        <w:rPr>
          <w:rFonts w:ascii="Times New Roman"/>
          <w:b w:val="false"/>
          <w:i w:val="false"/>
          <w:color w:val="000000"/>
          <w:sz w:val="28"/>
        </w:rPr>
        <w:t xml:space="preserve">
результаты от      качеством окружающей среды будет выполнено </w:t>
      </w:r>
      <w:r>
        <w:br/>
      </w:r>
      <w:r>
        <w:rPr>
          <w:rFonts w:ascii="Times New Roman"/>
          <w:b w:val="false"/>
          <w:i w:val="false"/>
          <w:color w:val="000000"/>
          <w:sz w:val="28"/>
        </w:rPr>
        <w:t xml:space="preserve">
реализации         следующее: </w:t>
      </w:r>
      <w:r>
        <w:br/>
      </w:r>
      <w:r>
        <w:rPr>
          <w:rFonts w:ascii="Times New Roman"/>
          <w:b w:val="false"/>
          <w:i w:val="false"/>
          <w:color w:val="000000"/>
          <w:sz w:val="28"/>
        </w:rPr>
        <w:t xml:space="preserve">
Программы          в 2005 году: </w:t>
      </w:r>
      <w:r>
        <w:br/>
      </w:r>
      <w:r>
        <w:rPr>
          <w:rFonts w:ascii="Times New Roman"/>
          <w:b w:val="false"/>
          <w:i w:val="false"/>
          <w:color w:val="000000"/>
          <w:sz w:val="28"/>
        </w:rPr>
        <w:t xml:space="preserve">
                   обеспечена разноуровневая и </w:t>
      </w:r>
      <w:r>
        <w:br/>
      </w:r>
      <w:r>
        <w:rPr>
          <w:rFonts w:ascii="Times New Roman"/>
          <w:b w:val="false"/>
          <w:i w:val="false"/>
          <w:color w:val="000000"/>
          <w:sz w:val="28"/>
        </w:rPr>
        <w:t xml:space="preserve">
                   межотраслевая координация планирования </w:t>
      </w:r>
      <w:r>
        <w:br/>
      </w:r>
      <w:r>
        <w:rPr>
          <w:rFonts w:ascii="Times New Roman"/>
          <w:b w:val="false"/>
          <w:i w:val="false"/>
          <w:color w:val="000000"/>
          <w:sz w:val="28"/>
        </w:rPr>
        <w:t xml:space="preserve">
                   природоохранных мероприятий; </w:t>
      </w:r>
      <w:r>
        <w:br/>
      </w:r>
      <w:r>
        <w:rPr>
          <w:rFonts w:ascii="Times New Roman"/>
          <w:b w:val="false"/>
          <w:i w:val="false"/>
          <w:color w:val="000000"/>
          <w:sz w:val="28"/>
        </w:rPr>
        <w:t xml:space="preserve">
                   сформирована соответствующая </w:t>
      </w:r>
      <w:r>
        <w:br/>
      </w:r>
      <w:r>
        <w:rPr>
          <w:rFonts w:ascii="Times New Roman"/>
          <w:b w:val="false"/>
          <w:i w:val="false"/>
          <w:color w:val="000000"/>
          <w:sz w:val="28"/>
        </w:rPr>
        <w:t xml:space="preserve">
                   институциональная база управления охраной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создана основа научных исследований в </w:t>
      </w:r>
      <w:r>
        <w:br/>
      </w:r>
      <w:r>
        <w:rPr>
          <w:rFonts w:ascii="Times New Roman"/>
          <w:b w:val="false"/>
          <w:i w:val="false"/>
          <w:color w:val="000000"/>
          <w:sz w:val="28"/>
        </w:rPr>
        <w:t xml:space="preserve">
                   области охраны окружающей среды; </w:t>
      </w:r>
      <w:r>
        <w:br/>
      </w:r>
      <w:r>
        <w:rPr>
          <w:rFonts w:ascii="Times New Roman"/>
          <w:b w:val="false"/>
          <w:i w:val="false"/>
          <w:color w:val="000000"/>
          <w:sz w:val="28"/>
        </w:rPr>
        <w:t xml:space="preserve">
                   в 2006 году: </w:t>
      </w:r>
      <w:r>
        <w:br/>
      </w:r>
      <w:r>
        <w:rPr>
          <w:rFonts w:ascii="Times New Roman"/>
          <w:b w:val="false"/>
          <w:i w:val="false"/>
          <w:color w:val="000000"/>
          <w:sz w:val="28"/>
        </w:rPr>
        <w:t xml:space="preserve">
                   упорядочена законодательная база; </w:t>
      </w:r>
      <w:r>
        <w:br/>
      </w:r>
      <w:r>
        <w:rPr>
          <w:rFonts w:ascii="Times New Roman"/>
          <w:b w:val="false"/>
          <w:i w:val="false"/>
          <w:color w:val="000000"/>
          <w:sz w:val="28"/>
        </w:rPr>
        <w:t xml:space="preserve">
                   проведена модернизация системы </w:t>
      </w:r>
      <w:r>
        <w:br/>
      </w:r>
      <w:r>
        <w:rPr>
          <w:rFonts w:ascii="Times New Roman"/>
          <w:b w:val="false"/>
          <w:i w:val="false"/>
          <w:color w:val="000000"/>
          <w:sz w:val="28"/>
        </w:rPr>
        <w:t xml:space="preserve">
                   государственного контроля с пересмотром и </w:t>
      </w:r>
      <w:r>
        <w:br/>
      </w:r>
      <w:r>
        <w:rPr>
          <w:rFonts w:ascii="Times New Roman"/>
          <w:b w:val="false"/>
          <w:i w:val="false"/>
          <w:color w:val="000000"/>
          <w:sz w:val="28"/>
        </w:rPr>
        <w:t xml:space="preserve">
                   разработкой экологических требований и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обеспечено функционирование Единой  </w:t>
      </w:r>
      <w:r>
        <w:br/>
      </w:r>
      <w:r>
        <w:rPr>
          <w:rFonts w:ascii="Times New Roman"/>
          <w:b w:val="false"/>
          <w:i w:val="false"/>
          <w:color w:val="000000"/>
          <w:sz w:val="28"/>
        </w:rPr>
        <w:t xml:space="preserve">
                   государственной системы мониторинга, а также </w:t>
      </w:r>
      <w:r>
        <w:br/>
      </w:r>
      <w:r>
        <w:rPr>
          <w:rFonts w:ascii="Times New Roman"/>
          <w:b w:val="false"/>
          <w:i w:val="false"/>
          <w:color w:val="000000"/>
          <w:sz w:val="28"/>
        </w:rPr>
        <w:t xml:space="preserve">
                   расширена и модернизирована система мониторинга </w:t>
      </w:r>
      <w:r>
        <w:br/>
      </w:r>
      <w:r>
        <w:rPr>
          <w:rFonts w:ascii="Times New Roman"/>
          <w:b w:val="false"/>
          <w:i w:val="false"/>
          <w:color w:val="000000"/>
          <w:sz w:val="28"/>
        </w:rPr>
        <w:t xml:space="preserve">
                   окружающей среды на 10%; </w:t>
      </w:r>
      <w:r>
        <w:br/>
      </w:r>
      <w:r>
        <w:rPr>
          <w:rFonts w:ascii="Times New Roman"/>
          <w:b w:val="false"/>
          <w:i w:val="false"/>
          <w:color w:val="000000"/>
          <w:sz w:val="28"/>
        </w:rPr>
        <w:t xml:space="preserve">
                   отработаны и апробированы эффективные </w:t>
      </w:r>
      <w:r>
        <w:br/>
      </w:r>
      <w:r>
        <w:rPr>
          <w:rFonts w:ascii="Times New Roman"/>
          <w:b w:val="false"/>
          <w:i w:val="false"/>
          <w:color w:val="000000"/>
          <w:sz w:val="28"/>
        </w:rPr>
        <w:t xml:space="preserve">
                   экономические механизмы стимулирования </w:t>
      </w:r>
      <w:r>
        <w:br/>
      </w:r>
      <w:r>
        <w:rPr>
          <w:rFonts w:ascii="Times New Roman"/>
          <w:b w:val="false"/>
          <w:i w:val="false"/>
          <w:color w:val="000000"/>
          <w:sz w:val="28"/>
        </w:rPr>
        <w:t xml:space="preserve">
                   природоохранной деятельности; </w:t>
      </w:r>
      <w:r>
        <w:br/>
      </w:r>
      <w:r>
        <w:rPr>
          <w:rFonts w:ascii="Times New Roman"/>
          <w:b w:val="false"/>
          <w:i w:val="false"/>
          <w:color w:val="000000"/>
          <w:sz w:val="28"/>
        </w:rPr>
        <w:t xml:space="preserve">
                   обеспечено расширение международного </w:t>
      </w:r>
      <w:r>
        <w:br/>
      </w:r>
      <w:r>
        <w:rPr>
          <w:rFonts w:ascii="Times New Roman"/>
          <w:b w:val="false"/>
          <w:i w:val="false"/>
          <w:color w:val="000000"/>
          <w:sz w:val="28"/>
        </w:rPr>
        <w:t xml:space="preserve">
                   сотрудничества; </w:t>
      </w:r>
      <w:r>
        <w:br/>
      </w:r>
      <w:r>
        <w:rPr>
          <w:rFonts w:ascii="Times New Roman"/>
          <w:b w:val="false"/>
          <w:i w:val="false"/>
          <w:color w:val="000000"/>
          <w:sz w:val="28"/>
        </w:rPr>
        <w:t xml:space="preserve">
                   в 2007 году: </w:t>
      </w:r>
      <w:r>
        <w:br/>
      </w:r>
      <w:r>
        <w:rPr>
          <w:rFonts w:ascii="Times New Roman"/>
          <w:b w:val="false"/>
          <w:i w:val="false"/>
          <w:color w:val="000000"/>
          <w:sz w:val="28"/>
        </w:rPr>
        <w:t xml:space="preserve">
                   разработана нормативная методическая </w:t>
      </w:r>
      <w:r>
        <w:br/>
      </w:r>
      <w:r>
        <w:rPr>
          <w:rFonts w:ascii="Times New Roman"/>
          <w:b w:val="false"/>
          <w:i w:val="false"/>
          <w:color w:val="000000"/>
          <w:sz w:val="28"/>
        </w:rPr>
        <w:t xml:space="preserve">
                   документация; </w:t>
      </w:r>
      <w:r>
        <w:br/>
      </w:r>
      <w:r>
        <w:rPr>
          <w:rFonts w:ascii="Times New Roman"/>
          <w:b w:val="false"/>
          <w:i w:val="false"/>
          <w:color w:val="000000"/>
          <w:sz w:val="28"/>
        </w:rPr>
        <w:t xml:space="preserve">
                   обеспечено научно-техническое обоснование </w:t>
      </w:r>
      <w:r>
        <w:br/>
      </w:r>
      <w:r>
        <w:rPr>
          <w:rFonts w:ascii="Times New Roman"/>
          <w:b w:val="false"/>
          <w:i w:val="false"/>
          <w:color w:val="000000"/>
          <w:sz w:val="28"/>
        </w:rPr>
        <w:t xml:space="preserve">
                   работ в сфере охраны окружающей среды; </w:t>
      </w:r>
      <w:r>
        <w:br/>
      </w:r>
      <w:r>
        <w:rPr>
          <w:rFonts w:ascii="Times New Roman"/>
          <w:b w:val="false"/>
          <w:i w:val="false"/>
          <w:color w:val="000000"/>
          <w:sz w:val="28"/>
        </w:rPr>
        <w:t xml:space="preserve">
                   усовершенствованы системы непрерывного </w:t>
      </w:r>
      <w:r>
        <w:br/>
      </w:r>
      <w:r>
        <w:rPr>
          <w:rFonts w:ascii="Times New Roman"/>
          <w:b w:val="false"/>
          <w:i w:val="false"/>
          <w:color w:val="000000"/>
          <w:sz w:val="28"/>
        </w:rPr>
        <w:t xml:space="preserve">
                   экологического образования, воспитания и </w:t>
      </w:r>
      <w:r>
        <w:br/>
      </w:r>
      <w:r>
        <w:rPr>
          <w:rFonts w:ascii="Times New Roman"/>
          <w:b w:val="false"/>
          <w:i w:val="false"/>
          <w:color w:val="000000"/>
          <w:sz w:val="28"/>
        </w:rPr>
        <w:t xml:space="preserve">
                   просвещения. </w:t>
      </w:r>
      <w:r>
        <w:br/>
      </w:r>
      <w:r>
        <w:rPr>
          <w:rFonts w:ascii="Times New Roman"/>
          <w:b w:val="false"/>
          <w:i w:val="false"/>
          <w:color w:val="000000"/>
          <w:sz w:val="28"/>
        </w:rPr>
        <w:t xml:space="preserve">
                   В области снижения воздействия хозяйственной </w:t>
      </w:r>
      <w:r>
        <w:br/>
      </w:r>
      <w:r>
        <w:rPr>
          <w:rFonts w:ascii="Times New Roman"/>
          <w:b w:val="false"/>
          <w:i w:val="false"/>
          <w:color w:val="000000"/>
          <w:sz w:val="28"/>
        </w:rPr>
        <w:t xml:space="preserve">
                   и иной деятельности на окружающую среду, </w:t>
      </w:r>
      <w:r>
        <w:br/>
      </w:r>
      <w:r>
        <w:rPr>
          <w:rFonts w:ascii="Times New Roman"/>
          <w:b w:val="false"/>
          <w:i w:val="false"/>
          <w:color w:val="000000"/>
          <w:sz w:val="28"/>
        </w:rPr>
        <w:t xml:space="preserve">
                   восстановления и реабилитации экосистем будет </w:t>
      </w:r>
      <w:r>
        <w:br/>
      </w:r>
      <w:r>
        <w:rPr>
          <w:rFonts w:ascii="Times New Roman"/>
          <w:b w:val="false"/>
          <w:i w:val="false"/>
          <w:color w:val="000000"/>
          <w:sz w:val="28"/>
        </w:rPr>
        <w:t xml:space="preserve">
                   обеспечено в 2007 году: </w:t>
      </w:r>
      <w:r>
        <w:br/>
      </w:r>
      <w:r>
        <w:rPr>
          <w:rFonts w:ascii="Times New Roman"/>
          <w:b w:val="false"/>
          <w:i w:val="false"/>
          <w:color w:val="000000"/>
          <w:sz w:val="28"/>
        </w:rPr>
        <w:t xml:space="preserve">
                   сохранение суммарных выбросов в атмосферу на </w:t>
      </w:r>
      <w:r>
        <w:br/>
      </w:r>
      <w:r>
        <w:rPr>
          <w:rFonts w:ascii="Times New Roman"/>
          <w:b w:val="false"/>
          <w:i w:val="false"/>
          <w:color w:val="000000"/>
          <w:sz w:val="28"/>
        </w:rPr>
        <w:t xml:space="preserve">
                   уровне 3,6-3,7 млн. тонн, при снижении его в </w:t>
      </w:r>
      <w:r>
        <w:br/>
      </w:r>
      <w:r>
        <w:rPr>
          <w:rFonts w:ascii="Times New Roman"/>
          <w:b w:val="false"/>
          <w:i w:val="false"/>
          <w:color w:val="000000"/>
          <w:sz w:val="28"/>
        </w:rPr>
        <w:t xml:space="preserve">
                   наиболее загрязненных крупных городах и </w:t>
      </w:r>
      <w:r>
        <w:br/>
      </w:r>
      <w:r>
        <w:rPr>
          <w:rFonts w:ascii="Times New Roman"/>
          <w:b w:val="false"/>
          <w:i w:val="false"/>
          <w:color w:val="000000"/>
          <w:sz w:val="28"/>
        </w:rPr>
        <w:t xml:space="preserve">
                   промышленных центрах; </w:t>
      </w:r>
      <w:r>
        <w:br/>
      </w:r>
      <w:r>
        <w:rPr>
          <w:rFonts w:ascii="Times New Roman"/>
          <w:b w:val="false"/>
          <w:i w:val="false"/>
          <w:color w:val="000000"/>
          <w:sz w:val="28"/>
        </w:rPr>
        <w:t xml:space="preserve">
                   сохранение объемов сбросов загрязненных </w:t>
      </w:r>
      <w:r>
        <w:br/>
      </w:r>
      <w:r>
        <w:rPr>
          <w:rFonts w:ascii="Times New Roman"/>
          <w:b w:val="false"/>
          <w:i w:val="false"/>
          <w:color w:val="000000"/>
          <w:sz w:val="28"/>
        </w:rPr>
        <w:t xml:space="preserve">
                   стоков на уровне 155-156 млн. куб. м/год при </w:t>
      </w:r>
      <w:r>
        <w:br/>
      </w:r>
      <w:r>
        <w:rPr>
          <w:rFonts w:ascii="Times New Roman"/>
          <w:b w:val="false"/>
          <w:i w:val="false"/>
          <w:color w:val="000000"/>
          <w:sz w:val="28"/>
        </w:rPr>
        <w:t xml:space="preserve">
                   наращивании темпов производства; </w:t>
      </w:r>
      <w:r>
        <w:br/>
      </w:r>
      <w:r>
        <w:rPr>
          <w:rFonts w:ascii="Times New Roman"/>
          <w:b w:val="false"/>
          <w:i w:val="false"/>
          <w:color w:val="000000"/>
          <w:sz w:val="28"/>
        </w:rPr>
        <w:t xml:space="preserve">
                   доведение объемов переработки отходов </w:t>
      </w:r>
      <w:r>
        <w:br/>
      </w:r>
      <w:r>
        <w:rPr>
          <w:rFonts w:ascii="Times New Roman"/>
          <w:b w:val="false"/>
          <w:i w:val="false"/>
          <w:color w:val="000000"/>
          <w:sz w:val="28"/>
        </w:rPr>
        <w:t xml:space="preserve">
                   производства и потребления до уровня 10 % их </w:t>
      </w:r>
      <w:r>
        <w:br/>
      </w:r>
      <w:r>
        <w:rPr>
          <w:rFonts w:ascii="Times New Roman"/>
          <w:b w:val="false"/>
          <w:i w:val="false"/>
          <w:color w:val="000000"/>
          <w:sz w:val="28"/>
        </w:rPr>
        <w:t xml:space="preserve">
                   ежегодного накопления. </w:t>
      </w:r>
      <w:r>
        <w:br/>
      </w:r>
      <w:r>
        <w:rPr>
          <w:rFonts w:ascii="Times New Roman"/>
          <w:b w:val="false"/>
          <w:i w:val="false"/>
          <w:color w:val="000000"/>
          <w:sz w:val="28"/>
        </w:rPr>
        <w:t>
 </w:t>
      </w:r>
      <w:r>
        <w:br/>
      </w:r>
      <w:r>
        <w:rPr>
          <w:rFonts w:ascii="Times New Roman"/>
          <w:b w:val="false"/>
          <w:i w:val="false"/>
          <w:color w:val="000000"/>
          <w:sz w:val="28"/>
        </w:rPr>
        <w:t xml:space="preserve">
  Сроки реализации   2005-2007 годы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Раздел 1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8"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Программа "Охрана окружающей среды Республики Казахстан" на 2005-2007 годы (далее - Программа) разработана в соответствии с пунктом 1 Плана мероприятий на 2004-2006 годы по реализации Концепции экологической безопасности Республики Казахстан на 2004-2015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 февраля 2004 года N 131. </w:t>
      </w:r>
      <w:r>
        <w:br/>
      </w:r>
      <w:r>
        <w:rPr>
          <w:rFonts w:ascii="Times New Roman"/>
          <w:b w:val="false"/>
          <w:i w:val="false"/>
          <w:color w:val="000000"/>
          <w:sz w:val="28"/>
        </w:rPr>
        <w:t xml:space="preserve">
      Программа является механизмом реализации первого этапа (2004-2007 годы) Концепции экологической безопасности Республики Казахстан на 2004-2015 годы, предусматривающего снижение уровня загрязнения окружающей среды и выработку комплекса мер по его стабилизации. </w:t>
      </w:r>
      <w:r>
        <w:br/>
      </w:r>
      <w:r>
        <w:rPr>
          <w:rFonts w:ascii="Times New Roman"/>
          <w:b w:val="false"/>
          <w:i w:val="false"/>
          <w:color w:val="000000"/>
          <w:sz w:val="28"/>
        </w:rPr>
        <w:t xml:space="preserve">
      В Программе проведен анализ всех имеющихся экологических проблем Казахстана и разработаны меры по их решению, включая оптимизацию системы управления охраны окружающей среды. </w:t>
      </w:r>
      <w:r>
        <w:br/>
      </w:r>
      <w:r>
        <w:rPr>
          <w:rFonts w:ascii="Times New Roman"/>
          <w:b w:val="false"/>
          <w:i w:val="false"/>
          <w:color w:val="000000"/>
          <w:sz w:val="28"/>
        </w:rPr>
        <w:t xml:space="preserve">
      Программа направлена на создание условий для решения задач по стабилизации качества окружающей среды и предотвращение реальных и потенциальных угроз дальнейшего ухудшения экологической ситуации и ее воздействия на здоровье населения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Раздел 2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w:t>
      </w:r>
      <w:r>
        <w:br/>
      </w:r>
      <w:r>
        <w:rPr>
          <w:rFonts w:ascii="Times New Roman"/>
          <w:b w:val="false"/>
          <w:i w:val="false"/>
          <w:color w:val="000000"/>
          <w:sz w:val="28"/>
        </w:rPr>
        <w:t>
</w:t>
      </w:r>
      <w:r>
        <w:rPr>
          <w:rFonts w:ascii="Times New Roman"/>
          <w:b/>
          <w:i w:val="false"/>
          <w:color w:val="000000"/>
          <w:sz w:val="28"/>
        </w:rPr>
        <w:t xml:space="preserve">                   ОКРУЖАЮЩЕЙ СРЕДЫ И СИСТЕМЫ ЕЕ ОХРАНЫ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3.1. Современное состояние окружающей среды </w:t>
      </w:r>
    </w:p>
    <w:bookmarkEnd w:id="1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Концепцией </w:t>
      </w:r>
      <w:r>
        <w:rPr>
          <w:rFonts w:ascii="Times New Roman"/>
          <w:b w:val="false"/>
          <w:i w:val="false"/>
          <w:color w:val="000000"/>
          <w:sz w:val="28"/>
        </w:rPr>
        <w:t xml:space="preserve">экологической безопасности на 2004-2015 годы наиболее острыми экологическими проблемами страны являются проблемы, связанные с изменением климата и озонового слоя, сокращения биоразнообразия, опустынивания, загрязнения почвенного покрова, вод, воздуха, накопления отходов и др. </w:t>
      </w:r>
      <w:r>
        <w:br/>
      </w:r>
      <w:r>
        <w:rPr>
          <w:rFonts w:ascii="Times New Roman"/>
          <w:b w:val="false"/>
          <w:i w:val="false"/>
          <w:color w:val="000000"/>
          <w:sz w:val="28"/>
        </w:rPr>
        <w:t>
      Казахстан, ратифицировавший  </w:t>
      </w:r>
      <w:r>
        <w:rPr>
          <w:rFonts w:ascii="Times New Roman"/>
          <w:b w:val="false"/>
          <w:i w:val="false"/>
          <w:color w:val="000000"/>
          <w:sz w:val="28"/>
        </w:rPr>
        <w:t xml:space="preserve">Рамочную конвенцию </w:t>
      </w:r>
      <w:r>
        <w:rPr>
          <w:rFonts w:ascii="Times New Roman"/>
          <w:b w:val="false"/>
          <w:i w:val="false"/>
          <w:color w:val="000000"/>
          <w:sz w:val="28"/>
        </w:rPr>
        <w:t xml:space="preserve">ООН по изменению климата (1995 год) и подписавший Киотский протокол к данной Конвенции, присоединился к общемировому движению по предотвращению глобального потепления, обусловленного постоянным увеличением объема парниковых газов от сжигания углеводородного топлива. </w:t>
      </w:r>
      <w:r>
        <w:br/>
      </w:r>
      <w:r>
        <w:rPr>
          <w:rFonts w:ascii="Times New Roman"/>
          <w:b w:val="false"/>
          <w:i w:val="false"/>
          <w:color w:val="000000"/>
          <w:sz w:val="28"/>
        </w:rPr>
        <w:t xml:space="preserve">
      В Республике Казахстан проведена инвентаризация источников выбросов парниковых газов и рассчитаны эмиссии газов с прямым и косвенным парниковым эффектом, а также сделаны прогнозы эмиссии основного парникового газа - диоксида углерода (СО </w:t>
      </w:r>
      <w:r>
        <w:rPr>
          <w:rFonts w:ascii="Times New Roman"/>
          <w:b w:val="false"/>
          <w:i w:val="false"/>
          <w:color w:val="000000"/>
          <w:vertAlign w:val="subscript"/>
        </w:rPr>
        <w:t xml:space="preserve">2 </w:t>
      </w:r>
      <w:r>
        <w:rPr>
          <w:rFonts w:ascii="Times New Roman"/>
          <w:b w:val="false"/>
          <w:i w:val="false"/>
          <w:color w:val="000000"/>
          <w:sz w:val="28"/>
        </w:rPr>
        <w:t xml:space="preserve">). По удельному показателю выбросов парниковых газов на единицу валового внутреннего продукта (ВВП) (3,38 кг/доллар США) диоксид углерода (СО </w:t>
      </w:r>
      <w:r>
        <w:rPr>
          <w:rFonts w:ascii="Times New Roman"/>
          <w:b w:val="false"/>
          <w:i w:val="false"/>
          <w:color w:val="000000"/>
          <w:vertAlign w:val="subscript"/>
        </w:rPr>
        <w:t xml:space="preserve">2 </w:t>
      </w:r>
      <w:r>
        <w:rPr>
          <w:rFonts w:ascii="Times New Roman"/>
          <w:b w:val="false"/>
          <w:i w:val="false"/>
          <w:color w:val="000000"/>
          <w:sz w:val="28"/>
        </w:rPr>
        <w:t xml:space="preserve">) занимает первое место в государствах Центральной Азии. </w:t>
      </w:r>
      <w:r>
        <w:br/>
      </w:r>
      <w:r>
        <w:rPr>
          <w:rFonts w:ascii="Times New Roman"/>
          <w:b w:val="false"/>
          <w:i w:val="false"/>
          <w:color w:val="000000"/>
          <w:sz w:val="28"/>
        </w:rPr>
        <w:t xml:space="preserve">
      Наибольший вклад в объем выбросов диоксида углерода (СО </w:t>
      </w:r>
      <w:r>
        <w:rPr>
          <w:rFonts w:ascii="Times New Roman"/>
          <w:b w:val="false"/>
          <w:i w:val="false"/>
          <w:color w:val="000000"/>
          <w:vertAlign w:val="subscript"/>
        </w:rPr>
        <w:t xml:space="preserve">2 </w:t>
      </w:r>
      <w:r>
        <w:rPr>
          <w:rFonts w:ascii="Times New Roman"/>
          <w:b w:val="false"/>
          <w:i w:val="false"/>
          <w:color w:val="000000"/>
          <w:sz w:val="28"/>
        </w:rPr>
        <w:t xml:space="preserve">) вносит энергетика, а из энергоносителей - уголь. Более интенсивными темпами, по прогнозным данным, будет возрастать доля угля и к 2010 году составит 63 %, а к 2020 году - 66 % в объеме валовых выбросов, образующихся от сжигания топлива. Влияние глобального изменения климата на экономику и состояние окружающей среды Казахстана требует постоянного изучения и выработки адекватных мер по его снижению. </w:t>
      </w:r>
      <w:r>
        <w:br/>
      </w:r>
      <w:r>
        <w:rPr>
          <w:rFonts w:ascii="Times New Roman"/>
          <w:b w:val="false"/>
          <w:i w:val="false"/>
          <w:color w:val="000000"/>
          <w:sz w:val="28"/>
        </w:rPr>
        <w:t xml:space="preserve">
      По данным Всемирной метеорологической организации разрушение озонового слоя за последние 25 лет составило 10 %. Над Казахстаном, где наблюдения за общим содержанием озона ведутся с 1973 года на пяти станциях, толщина озонового слоя сократилась на 5-7 %. </w:t>
      </w:r>
      <w:r>
        <w:br/>
      </w:r>
      <w:r>
        <w:rPr>
          <w:rFonts w:ascii="Times New Roman"/>
          <w:b w:val="false"/>
          <w:i w:val="false"/>
          <w:color w:val="000000"/>
          <w:sz w:val="28"/>
        </w:rPr>
        <w:t xml:space="preserve">
      В отдельные дни могут наблюдаться и более низкие значения содержания озона в атмосфере, что вызывает повышение доз ультрафиолетовой радиации, опасных для человека. </w:t>
      </w:r>
      <w:r>
        <w:br/>
      </w:r>
      <w:r>
        <w:rPr>
          <w:rFonts w:ascii="Times New Roman"/>
          <w:b w:val="false"/>
          <w:i w:val="false"/>
          <w:color w:val="000000"/>
          <w:sz w:val="28"/>
        </w:rPr>
        <w:t xml:space="preserve">
      Разнообразие флоры в республике значительно варьирует и по составу и по численности видов, родов. На территории республики зарегистрировано более 6000 видов высших сосудистых растений, около 5000 - грибов, 485 - лишайников, более 2000 - водорослей, около 500 - мохообразных. Наиболее полной инвентаризации подверглись виды грибов и высших растений. Среди растений 14 % видов являются эндемиками. В их числе немало реликтов. В Красную Книгу Казахстана включено 404 вида высших и низших видов растений. </w:t>
      </w:r>
      <w:r>
        <w:br/>
      </w:r>
      <w:r>
        <w:rPr>
          <w:rFonts w:ascii="Times New Roman"/>
          <w:b w:val="false"/>
          <w:i w:val="false"/>
          <w:color w:val="000000"/>
          <w:sz w:val="28"/>
        </w:rPr>
        <w:t xml:space="preserve">
      Лесистость Казахстана с учетом саксауловых лесов и кустарников составляет 4,6 % (11,5 млн. га), без них - 2,3 % (5,75 млн. га). Хвойные леса занимают около 1,8 млн. га. Леса Казахстана играют, в основном, не хозяйственную, а почвозащитную и водо-охранную роль. </w:t>
      </w:r>
      <w:r>
        <w:br/>
      </w:r>
      <w:r>
        <w:rPr>
          <w:rFonts w:ascii="Times New Roman"/>
          <w:b w:val="false"/>
          <w:i w:val="false"/>
          <w:color w:val="000000"/>
          <w:sz w:val="28"/>
        </w:rPr>
        <w:t>
      К факторам, угрожающим биологическому разнообразию лесов относятся пожары, самовольные вырубки, выпас скота. За последние 10 лет почти на 0,16 млн. га, или на 20 %, сократилась площадь ленточных боров в Восточном Казахстане. Для урегулирования этих проблем было принято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23 апреля 2004 года N 460 "О запрете рубок главного пользования в хвойных и саксауловых насаждениях на участках государственного лесного фонда и мерах по их сохранению". </w:t>
      </w:r>
      <w:r>
        <w:br/>
      </w:r>
      <w:r>
        <w:rPr>
          <w:rFonts w:ascii="Times New Roman"/>
          <w:b w:val="false"/>
          <w:i w:val="false"/>
          <w:color w:val="000000"/>
          <w:sz w:val="28"/>
        </w:rPr>
        <w:t xml:space="preserve">
      Если ежегодный объем лесовосстановительных работ на начало последнего десятилетия прошлого века в среднем по республике составлял около 80 тыс. га, то в 1997 году объемы восстановления лесов снизились в 8 раз и до настоящего времени практически остаются на этом уровне (рис. 1). </w:t>
      </w:r>
      <w:r>
        <w:br/>
      </w:r>
      <w:r>
        <w:rPr>
          <w:rFonts w:ascii="Times New Roman"/>
          <w:b w:val="false"/>
          <w:i w:val="false"/>
          <w:color w:val="000000"/>
          <w:sz w:val="28"/>
        </w:rPr>
        <w:t>
 </w:t>
      </w:r>
      <w:r>
        <w:br/>
      </w:r>
      <w:r>
        <w:rPr>
          <w:rFonts w:ascii="Times New Roman"/>
          <w:b w:val="false"/>
          <w:i w:val="false"/>
          <w:color w:val="000000"/>
          <w:sz w:val="28"/>
        </w:rPr>
        <w:t xml:space="preserve">
            Рис. 1.  </w:t>
      </w:r>
      <w:r>
        <w:rPr>
          <w:rFonts w:ascii="Times New Roman"/>
          <w:b/>
          <w:i w:val="false"/>
          <w:color w:val="000000"/>
          <w:sz w:val="28"/>
        </w:rPr>
        <w:t xml:space="preserve">Объемы восстановления лесов в Республике Казахстан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В настоящее время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мая 2004 года N 542 утверждена Программа "Леса Казахстана" на 2004-2006 годы. В результате реализации программы обеспечивается сохранность лесов, постепенное увеличение покрытых лесом угодий, улучшение охраны лесов от пожаров, защита их от вредителей и болезней, улучшение возрастной структуры, качественного состава и санитарного состояния лесов. </w:t>
      </w:r>
      <w:r>
        <w:br/>
      </w:r>
      <w:r>
        <w:rPr>
          <w:rFonts w:ascii="Times New Roman"/>
          <w:b w:val="false"/>
          <w:i w:val="false"/>
          <w:color w:val="000000"/>
          <w:sz w:val="28"/>
        </w:rPr>
        <w:t xml:space="preserve">
      Животный мир Казахстана представлен 835 видами позвоночных животных и почти 100 тыс. видами беспозвоночных.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Правительства Республики Казахстан от 10 апреля 2002 года N 408 утвержден перечень редких и находящихся под угрозой исчезновения видов животных - 40 видов млекопитающих, 57 видов птиц, 10 видов пресмыкающихся, 3 вида земноводных, 19 видов водных животных.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июня 1998 года N 573 утвержден перечень видов беспозвоночных животных для занесения в Красную книгу. Всего 96 видов. </w:t>
      </w:r>
      <w:r>
        <w:br/>
      </w:r>
      <w:r>
        <w:rPr>
          <w:rFonts w:ascii="Times New Roman"/>
          <w:b w:val="false"/>
          <w:i w:val="false"/>
          <w:color w:val="000000"/>
          <w:sz w:val="28"/>
        </w:rPr>
        <w:t xml:space="preserve">
      Чрезмерное изъятие биологических ресурсов приводит к исчезновению видов растений и животных, утрате разнообразия на генетическом уровне и соответствующим изменениям в экосистемах. </w:t>
      </w:r>
      <w:r>
        <w:br/>
      </w:r>
      <w:r>
        <w:rPr>
          <w:rFonts w:ascii="Times New Roman"/>
          <w:b w:val="false"/>
          <w:i w:val="false"/>
          <w:color w:val="000000"/>
          <w:sz w:val="28"/>
        </w:rPr>
        <w:t xml:space="preserve">
      В последнее время реальным экологическим фактором для Казахстана является завоз широко распространяющихся в мире генетически измененных организмов и продуктов. Интродукция чужеродных видов растений и животных признана одной из причин утраты биоразнообразия и требует соответствующего научного изучения. </w:t>
      </w:r>
      <w:r>
        <w:br/>
      </w:r>
      <w:r>
        <w:rPr>
          <w:rFonts w:ascii="Times New Roman"/>
          <w:b w:val="false"/>
          <w:i w:val="false"/>
          <w:color w:val="000000"/>
          <w:sz w:val="28"/>
        </w:rPr>
        <w:t xml:space="preserve">
      До начала шестидесятых годов прошлого века Аральское море было четвертым по величине внутренним морем в мире. Его площадь достигала 64,5 тыс. км </w:t>
      </w:r>
      <w:r>
        <w:rPr>
          <w:rFonts w:ascii="Times New Roman"/>
          <w:b w:val="false"/>
          <w:i w:val="false"/>
          <w:color w:val="000000"/>
          <w:vertAlign w:val="superscript"/>
        </w:rPr>
        <w:t xml:space="preserve">2 </w:t>
      </w:r>
      <w:r>
        <w:rPr>
          <w:rFonts w:ascii="Times New Roman"/>
          <w:b w:val="false"/>
          <w:i w:val="false"/>
          <w:color w:val="000000"/>
          <w:sz w:val="28"/>
        </w:rPr>
        <w:t xml:space="preserve">, глубина - 68 метров. Начиная с 60-х годов, приток воды в Аральское море резко уменьшился. Площадь моря сократилась почти в два раза, обнажив более трех миллионов гектаров морского дна. Уровень моря понизился на 19 метров, объем сократился с 1064 до 210 км </w:t>
      </w:r>
      <w:r>
        <w:rPr>
          <w:rFonts w:ascii="Times New Roman"/>
          <w:b w:val="false"/>
          <w:i w:val="false"/>
          <w:color w:val="000000"/>
          <w:vertAlign w:val="superscript"/>
        </w:rPr>
        <w:t xml:space="preserve">3 </w:t>
      </w:r>
      <w:r>
        <w:rPr>
          <w:rFonts w:ascii="Times New Roman"/>
          <w:b w:val="false"/>
          <w:i w:val="false"/>
          <w:color w:val="000000"/>
          <w:sz w:val="28"/>
        </w:rPr>
        <w:t xml:space="preserve">. Почти в 2 раза повысилась минерализация морской воды - с 33,3 до 60 г/л. Солепылевые потоки, возникающие в Приаралье, по данным съемок из космоса, распространяются на 150-300 и более километров. Площадь зоны распространения и осаждения пыли составляет около 25 млн. га. </w:t>
      </w:r>
      <w:r>
        <w:br/>
      </w:r>
      <w:r>
        <w:rPr>
          <w:rFonts w:ascii="Times New Roman"/>
          <w:b w:val="false"/>
          <w:i w:val="false"/>
          <w:color w:val="000000"/>
          <w:sz w:val="28"/>
        </w:rPr>
        <w:t>
      Катастрофическое сокращение акватории Аральского моря явилось, как известно, причиной объявления Аральского региона зоной экологического бедствия, в пределах которой расположено 178 населенных пунктов, где проживает 186,3 тыс. человек. Обеспеченность питьевой водой составляет 25%, в основном за счет водоснабжения из открытых водоемов и привозной воды. В настоящее время утверждена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7 мая 2004 года N 520 Программа по комплексному решению проблем Приаралья на 2004-2006 годы. </w:t>
      </w:r>
      <w:r>
        <w:br/>
      </w:r>
      <w:r>
        <w:rPr>
          <w:rFonts w:ascii="Times New Roman"/>
          <w:b w:val="false"/>
          <w:i w:val="false"/>
          <w:color w:val="000000"/>
          <w:sz w:val="28"/>
        </w:rPr>
        <w:t xml:space="preserve">
      Семипалатинский регион (Семипалатинский испытательный ядерный полигон - СИЯП) по основным показателям состояния здоровья и заболеваемости, характеризующим влияние полигона, остается одним из самых неблагополучных. Оценка ущерба, нанесенного здоровью населения Казахстана в результате испытаний ядерного оружия на СИЯП, окончательно не изучена и разработана и обуславливает проведение соответствующего комплекса мер. </w:t>
      </w:r>
      <w:r>
        <w:br/>
      </w:r>
      <w:r>
        <w:rPr>
          <w:rFonts w:ascii="Times New Roman"/>
          <w:b w:val="false"/>
          <w:i w:val="false"/>
          <w:color w:val="000000"/>
          <w:sz w:val="28"/>
        </w:rPr>
        <w:t>
      В рамках работы межведомственной рабочей группы, созданной   </w:t>
      </w:r>
      <w:r>
        <w:rPr>
          <w:rFonts w:ascii="Times New Roman"/>
          <w:b w:val="false"/>
          <w:i w:val="false"/>
          <w:color w:val="000000"/>
          <w:sz w:val="28"/>
        </w:rPr>
        <w:t xml:space="preserve">распоряжением </w:t>
      </w:r>
      <w:r>
        <w:rPr>
          <w:rFonts w:ascii="Times New Roman"/>
          <w:b w:val="false"/>
          <w:i w:val="false"/>
          <w:color w:val="000000"/>
          <w:sz w:val="28"/>
        </w:rPr>
        <w:t xml:space="preserve">Премьер-Министра Республики Казахстан от 22 августа 2003 года N 182-р, разработана комплексная программа по решению проблем бывшего Семипалатинского испытательного ядерного полигона на 2005-2007 годы. Для выяснения истинной радиационной обстановки на этих землях в Программе будут предусмотрены научные исследования с последующим выполнением комплекса реабилитационных мероприятий. Причем полномасштабные исследования необходимо проводить не только на полигоне, но и на территории районов, прилегающих к нему. </w:t>
      </w:r>
      <w:r>
        <w:br/>
      </w:r>
      <w:r>
        <w:rPr>
          <w:rFonts w:ascii="Times New Roman"/>
          <w:b w:val="false"/>
          <w:i w:val="false"/>
          <w:color w:val="000000"/>
          <w:sz w:val="28"/>
        </w:rPr>
        <w:t xml:space="preserve">
      Вследствие наступления Каспийского моря оказалась затопленными нефтепромыслы, хозяйственные объекты, коммуникации и др. Более 300 скважин, находящиеся за пределами контрактных территорий стали бесхозными. Из них свыше 150 требуют принятия срочных ликвидационных мер, 78 из которых уже затоплено. </w:t>
      </w:r>
      <w:r>
        <w:br/>
      </w:r>
      <w:r>
        <w:rPr>
          <w:rFonts w:ascii="Times New Roman"/>
          <w:b w:val="false"/>
          <w:i w:val="false"/>
          <w:color w:val="000000"/>
          <w:sz w:val="28"/>
        </w:rPr>
        <w:t xml:space="preserve">
      Освоение углеводородных ресурсов Каспийского моря увеличивает масштаб воздействий на морскую среду, главными из которых являются помехи рыболовству, нарушения на морском дне, нарушения миграции рыб, отчуждение акваторий, повышение мутности воды, технологические, аварийные сбросы, выбросы и разливы при добыче и транспортировке. </w:t>
      </w:r>
      <w:r>
        <w:br/>
      </w:r>
      <w:r>
        <w:rPr>
          <w:rFonts w:ascii="Times New Roman"/>
          <w:b w:val="false"/>
          <w:i w:val="false"/>
          <w:color w:val="000000"/>
          <w:sz w:val="28"/>
        </w:rPr>
        <w:t xml:space="preserve">
      Нефтедобывающими предприятиями не принимаются должные меры по полной утилизации попутного газа, который сжигается в факелах, загрязняя продуктами сгорания окружающую среду. При этом в атмосферу выбрасывается большое количество парниковых газов, оксидов серы и азота. При этом следует учитывать вероятность землетрясений техногенного характера. </w:t>
      </w:r>
      <w:r>
        <w:br/>
      </w:r>
      <w:r>
        <w:rPr>
          <w:rFonts w:ascii="Times New Roman"/>
          <w:b w:val="false"/>
          <w:i w:val="false"/>
          <w:color w:val="000000"/>
          <w:sz w:val="28"/>
        </w:rPr>
        <w:t xml:space="preserve">
      Мелководная шельфовая зона северного и северо-восточного Каспия представляет собой богатый ареал естественного воспроизводства рыб (в т.ч. осетровых) и птиц, основу которого составляет большое разнообразие видов бентосных, планктонных животных и водорослей. Территория шельфовой зоны и дельты рек Волги и Урала с 1974 года объявлена заповедной зоной, но требуется завершить ее зонирование для полного запрета работ на участках с заповедным режимом. На островах северо-восточной части моря находятся основные места обитания каспийского тюленя, а в водно-болотных угодьях обитают водоплавающие птицы, в т.ч. мигранты. Учитывая уникальность экосистемы Каспия, необходимо разработать особые условия хозяйствования с соответствующими экологическими требованиями и стандартами. </w:t>
      </w:r>
      <w:r>
        <w:br/>
      </w:r>
      <w:r>
        <w:rPr>
          <w:rFonts w:ascii="Times New Roman"/>
          <w:b w:val="false"/>
          <w:i w:val="false"/>
          <w:color w:val="000000"/>
          <w:sz w:val="28"/>
        </w:rPr>
        <w:t xml:space="preserve">
      Состояние водных ресурсов республики оценивается общей недостаточностью, продолжающимся их загрязнением и истощением. Ресурсы пресных вод в Казахстане составляют 524 км </w:t>
      </w:r>
      <w:r>
        <w:rPr>
          <w:rFonts w:ascii="Times New Roman"/>
          <w:b w:val="false"/>
          <w:i w:val="false"/>
          <w:color w:val="000000"/>
          <w:vertAlign w:val="superscript"/>
        </w:rPr>
        <w:t xml:space="preserve">3 </w:t>
      </w:r>
      <w:r>
        <w:rPr>
          <w:rFonts w:ascii="Times New Roman"/>
          <w:b w:val="false"/>
          <w:i w:val="false"/>
          <w:color w:val="000000"/>
          <w:sz w:val="28"/>
        </w:rPr>
        <w:t xml:space="preserve">, из которых на речной сток приходится 100,5 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Разведанные запасы подземных вод (16 км </w:t>
      </w:r>
      <w:r>
        <w:rPr>
          <w:rFonts w:ascii="Times New Roman"/>
          <w:b w:val="false"/>
          <w:i w:val="false"/>
          <w:color w:val="000000"/>
          <w:vertAlign w:val="superscript"/>
        </w:rPr>
        <w:t xml:space="preserve">3 </w:t>
      </w:r>
      <w:r>
        <w:rPr>
          <w:rFonts w:ascii="Times New Roman"/>
          <w:b w:val="false"/>
          <w:i w:val="false"/>
          <w:color w:val="000000"/>
          <w:sz w:val="28"/>
        </w:rPr>
        <w:t xml:space="preserve">) представляют сравнительно небольшую часть прогнозных ресурсов - около 27 %. Подземным запасам пресных вод необходимо придать статус стратегического ресурса. </w:t>
      </w:r>
      <w:r>
        <w:br/>
      </w:r>
      <w:r>
        <w:rPr>
          <w:rFonts w:ascii="Times New Roman"/>
          <w:b w:val="false"/>
          <w:i w:val="false"/>
          <w:color w:val="000000"/>
          <w:sz w:val="28"/>
        </w:rPr>
        <w:t xml:space="preserve">
      Объем потребления хозяйственно-питьевых вод снизился в 2002 году вдвое по сравнению с 1995 годом. В расчете на душу населения воды хозяйственно-питьевого назначения приходится в среднем около 150 л/сутки. Сельское население республики потребляет в три раза меньше воды, чем городское. </w:t>
      </w:r>
      <w:r>
        <w:br/>
      </w:r>
      <w:r>
        <w:rPr>
          <w:rFonts w:ascii="Times New Roman"/>
          <w:b w:val="false"/>
          <w:i w:val="false"/>
          <w:color w:val="000000"/>
          <w:sz w:val="28"/>
        </w:rPr>
        <w:t xml:space="preserve">
      Ежегодный объем сброса сточных вод составляет более 5 млрд. м </w:t>
      </w:r>
      <w:r>
        <w:rPr>
          <w:rFonts w:ascii="Times New Roman"/>
          <w:b w:val="false"/>
          <w:i w:val="false"/>
          <w:color w:val="000000"/>
          <w:vertAlign w:val="superscript"/>
        </w:rPr>
        <w:t xml:space="preserve">3 </w:t>
      </w:r>
      <w:r>
        <w:rPr>
          <w:rFonts w:ascii="Times New Roman"/>
          <w:b w:val="false"/>
          <w:i w:val="false"/>
          <w:color w:val="000000"/>
          <w:sz w:val="28"/>
        </w:rPr>
        <w:t xml:space="preserve">наибольший вклад в него вносят Карагандинская, Южно-Казахстанская, Павлодарская, Мангистауская, Алматинская, Кызылординская области. За последние 3 года отмечается стабилизация объемов загрязненных стоков (без очистки и недостаточно очищенных) на уровне 155 млн. м </w:t>
      </w:r>
      <w:r>
        <w:rPr>
          <w:rFonts w:ascii="Times New Roman"/>
          <w:b w:val="false"/>
          <w:i w:val="false"/>
          <w:color w:val="000000"/>
          <w:vertAlign w:val="superscript"/>
        </w:rPr>
        <w:t xml:space="preserve">3 </w:t>
      </w:r>
      <w:r>
        <w:rPr>
          <w:rFonts w:ascii="Times New Roman"/>
          <w:b w:val="false"/>
          <w:i w:val="false"/>
          <w:color w:val="000000"/>
          <w:sz w:val="28"/>
        </w:rPr>
        <w:t xml:space="preserve">в год.  </w:t>
      </w:r>
      <w:r>
        <w:br/>
      </w:r>
      <w:r>
        <w:rPr>
          <w:rFonts w:ascii="Times New Roman"/>
          <w:b w:val="false"/>
          <w:i w:val="false"/>
          <w:color w:val="000000"/>
          <w:sz w:val="28"/>
        </w:rPr>
        <w:t xml:space="preserve">
      Из 44 обследованных водных объектов к "чистым" отнесено 9 рек, 2 озера и 2 водохранилища, а к "грязным" и "очень грязным" - 6 рек и 1 водохранилище. Сильно загрязненными остаются воды рек Илек, Нура, Иртыш и Самаркандского водохранилища. </w:t>
      </w:r>
      <w:r>
        <w:br/>
      </w:r>
      <w:r>
        <w:rPr>
          <w:rFonts w:ascii="Times New Roman"/>
          <w:b w:val="false"/>
          <w:i w:val="false"/>
          <w:color w:val="000000"/>
          <w:sz w:val="28"/>
        </w:rPr>
        <w:t xml:space="preserve">
      По данным, приведенным в Государственной программе развития сельских территорий Республики Казахстан на 2004-2010 годы, 637 сельских населенных пунктов страны (8,3 %) используют питьевую воду, не соответствующую нормативам качества (с соленостью выше 1,5 г/л), в т.ч. в 176 из них содержание соли 2-3 г/л. Больше всего таких населенных пунктов в Северо-Казахстанской, Акмолинской, Кызылординской областях. </w:t>
      </w:r>
      <w:r>
        <w:br/>
      </w:r>
      <w:r>
        <w:rPr>
          <w:rFonts w:ascii="Times New Roman"/>
          <w:b w:val="false"/>
          <w:i w:val="false"/>
          <w:color w:val="000000"/>
          <w:sz w:val="28"/>
        </w:rPr>
        <w:t xml:space="preserve">
      Дефицит воды и загрязнение вод негативно влияют на биологические ресурсы, используемые в сельскохозяйственном производстве для получения продовольствия. Располагаясь в речных долинах или вблизи водоемов, сельскохозяйственные угодья используют загрязненную воду, прошедшую промышленные и коммунальные циклы, причем уровень аккумулированных загрязнителей в них возрастает. Продукция, выращенная на загрязненных землях, имеет ограниченные рамки использования и не окупает вложенных затрат. </w:t>
      </w:r>
      <w:r>
        <w:br/>
      </w:r>
      <w:r>
        <w:rPr>
          <w:rFonts w:ascii="Times New Roman"/>
          <w:b w:val="false"/>
          <w:i w:val="false"/>
          <w:color w:val="000000"/>
          <w:sz w:val="28"/>
        </w:rPr>
        <w:t xml:space="preserve">
      В настоящее время в Республике Казахстан из 14 функционируют 4 военно-испытательных полигона и ракетно-космический комплекс "Байконур". </w:t>
      </w:r>
      <w:r>
        <w:br/>
      </w:r>
      <w:r>
        <w:rPr>
          <w:rFonts w:ascii="Times New Roman"/>
          <w:b w:val="false"/>
          <w:i w:val="false"/>
          <w:color w:val="000000"/>
          <w:sz w:val="28"/>
        </w:rPr>
        <w:t xml:space="preserve">
      Известно, что самый большой расход топлива приходится на старт ракеты и проход плотных слоев атмосферы до высот 40-50 км, при этом затрачивается 500-600 тонн топлива, из которых 200 тонн составляет гептил. Процесс горения топлива сопровождается сжиганием кислорода и образованием продуктов распада. Особую опасность для окружающей среды представляют упавшие на землю отделяющиеся части ракетоносителей, разливы высокотоксичного топлива и другие факторы, оказывающие негативное воздействие на окружающую среду.  </w:t>
      </w:r>
      <w:r>
        <w:br/>
      </w:r>
      <w:r>
        <w:rPr>
          <w:rFonts w:ascii="Times New Roman"/>
          <w:b w:val="false"/>
          <w:i w:val="false"/>
          <w:color w:val="000000"/>
          <w:sz w:val="28"/>
        </w:rPr>
        <w:t xml:space="preserve">
      Основное загрязнение атмосферы связано с выбросами от предприятий цветной металлургии, теплоэнергетики, черной металлургии, нефтегазового комплекса и транспорта. </w:t>
      </w:r>
      <w:r>
        <w:br/>
      </w:r>
      <w:r>
        <w:rPr>
          <w:rFonts w:ascii="Times New Roman"/>
          <w:b w:val="false"/>
          <w:i w:val="false"/>
          <w:color w:val="000000"/>
          <w:sz w:val="28"/>
        </w:rPr>
        <w:t xml:space="preserve">
      Наблюдения за состоянием загрязнения атмосферного воздуха проводятся в 19 городах республики. Наибольший уровень загрязнения отмечается в городах Риддере, Шымкенте, Усть-Каменогорске, Караганде, Алматы. Иногда максимальные концентрации загрязняющих веществ превышают ПДК в 10-20 раз (например, в гг. Балхаше, Усть-Каменогорске по диоксиду серы). </w:t>
      </w:r>
      <w:r>
        <w:br/>
      </w:r>
      <w:r>
        <w:rPr>
          <w:rFonts w:ascii="Times New Roman"/>
          <w:b w:val="false"/>
          <w:i w:val="false"/>
          <w:color w:val="000000"/>
          <w:sz w:val="28"/>
        </w:rPr>
        <w:t xml:space="preserve">
      Отмечается положительная тенденция снижения уровня загрязнения атмосферного воздуха в некоторых городах республики. Если в начале 90-х годов индекс загрязнения в городах Усть-Каменогорске и Риддере достигал 35-40 единиц, то сейчас снижен до 12-17. Однако имеет место и обратная тенденция (Атырауская область). </w:t>
      </w:r>
      <w:r>
        <w:br/>
      </w:r>
      <w:r>
        <w:rPr>
          <w:rFonts w:ascii="Times New Roman"/>
          <w:b w:val="false"/>
          <w:i w:val="false"/>
          <w:color w:val="000000"/>
          <w:sz w:val="28"/>
        </w:rPr>
        <w:t>
 </w:t>
      </w:r>
      <w:r>
        <w:br/>
      </w:r>
      <w:r>
        <w:rPr>
          <w:rFonts w:ascii="Times New Roman"/>
          <w:b w:val="false"/>
          <w:i w:val="false"/>
          <w:color w:val="000000"/>
          <w:sz w:val="28"/>
        </w:rPr>
        <w:t xml:space="preserve">
        Рис. 2.  </w:t>
      </w:r>
      <w:r>
        <w:rPr>
          <w:rFonts w:ascii="Times New Roman"/>
          <w:b/>
          <w:i w:val="false"/>
          <w:color w:val="000000"/>
          <w:sz w:val="28"/>
        </w:rPr>
        <w:t xml:space="preserve">Выбросы загрязняющих веществ от стационарных источников, тыс.т.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На графиках рис. 2 и 3 показана динамика валовых выбросов загрязняющих веществ в атмосферный воздух от стационарных и передвижных источников. В целом, при нарастающих темпах производства наблюдается относительная стабилизация суммарных выбросов в атмосферу от стационарных выбросов течение 1995-2003 годов на уровне 2,6-2,7 млн. тонн, от автотранспорта течение 2000-2003 годов на уровне 0,9-1 млн. тонн. </w:t>
      </w:r>
      <w:r>
        <w:br/>
      </w:r>
      <w:r>
        <w:rPr>
          <w:rFonts w:ascii="Times New Roman"/>
          <w:b w:val="false"/>
          <w:i w:val="false"/>
          <w:color w:val="000000"/>
          <w:sz w:val="28"/>
        </w:rPr>
        <w:t>
 </w:t>
      </w:r>
      <w:r>
        <w:br/>
      </w:r>
      <w:r>
        <w:rPr>
          <w:rFonts w:ascii="Times New Roman"/>
          <w:b w:val="false"/>
          <w:i w:val="false"/>
          <w:color w:val="000000"/>
          <w:sz w:val="28"/>
        </w:rPr>
        <w:t xml:space="preserve">
        Рис. 3.  </w:t>
      </w:r>
      <w:r>
        <w:rPr>
          <w:rFonts w:ascii="Times New Roman"/>
          <w:b/>
          <w:i w:val="false"/>
          <w:color w:val="000000"/>
          <w:sz w:val="28"/>
        </w:rPr>
        <w:t xml:space="preserve">Динамика выбросов загрязняющих веществ от автотранспорта, тыс.т.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Доля выбросов от передвижных источников в городах имеет тенденцию роста за счет увеличения численности автотранспорта. Особенно негативно влияние эксплуатируемого транспорта старого образца, в котором удельные выбросы загрязняющих веществ отработанных газов значительно превышают удельные выбросы новых моделей автотранспорта, особенно по оксидам углерода. </w:t>
      </w:r>
      <w:r>
        <w:br/>
      </w:r>
      <w:r>
        <w:rPr>
          <w:rFonts w:ascii="Times New Roman"/>
          <w:b w:val="false"/>
          <w:i w:val="false"/>
          <w:color w:val="000000"/>
          <w:sz w:val="28"/>
        </w:rPr>
        <w:t xml:space="preserve">
      Проводимые мероприятия по охране атмосферного воздуха направлены на учет выбросов предприятий и сбор платежей за загрязнение окружающей среды стационарными и передвижными источниками. Однако, эффекта снижения выбросов вредных веществ такими методами не достигается, т.к. стоимость "экологических платежей" предприятий включается в стоимость продукции (отопления, энергии, услуг), за которую, в конечном итоге, платят потребители. </w:t>
      </w:r>
      <w:r>
        <w:br/>
      </w:r>
      <w:r>
        <w:rPr>
          <w:rFonts w:ascii="Times New Roman"/>
          <w:b w:val="false"/>
          <w:i w:val="false"/>
          <w:color w:val="000000"/>
          <w:sz w:val="28"/>
        </w:rPr>
        <w:t xml:space="preserve">
      Механизм использования экологических платежей не предусматривает внедрения чистых технологий на производстве и поддержку экологически-чистых производств и циклов. </w:t>
      </w:r>
      <w:r>
        <w:br/>
      </w:r>
      <w:r>
        <w:rPr>
          <w:rFonts w:ascii="Times New Roman"/>
          <w:b w:val="false"/>
          <w:i w:val="false"/>
          <w:color w:val="000000"/>
          <w:sz w:val="28"/>
        </w:rPr>
        <w:t xml:space="preserve">
      Существенный вклад в загрязнение воздушного бассейна страны вносит трансграничный перенос: например, по предварительным расчетам, выполненным методическим синтезирующим центром города Москвы, доля выпадений серы от собственных источников на территории Казахстана составляет 380 тыс. т/год, а доля принесенных извне - 446 тыс. т/год. В свою очередь, Казахстан поставляет в атмосферу значительные объемы загрязнений, выпадающие на территории соседних стран. </w:t>
      </w:r>
      <w:r>
        <w:br/>
      </w:r>
      <w:r>
        <w:rPr>
          <w:rFonts w:ascii="Times New Roman"/>
          <w:b w:val="false"/>
          <w:i w:val="false"/>
          <w:color w:val="000000"/>
          <w:sz w:val="28"/>
        </w:rPr>
        <w:t xml:space="preserve">
      Около 5 млн. жителей Казахстана проживают в условиях загрязненного атмосферного воздуха, 2 млн. - в условиях крайне высокого уровня загрязнения. </w:t>
      </w:r>
      <w:r>
        <w:br/>
      </w:r>
      <w:r>
        <w:rPr>
          <w:rFonts w:ascii="Times New Roman"/>
          <w:b w:val="false"/>
          <w:i w:val="false"/>
          <w:color w:val="000000"/>
          <w:sz w:val="28"/>
        </w:rPr>
        <w:t xml:space="preserve">
      Казахстанскими учеными разработана модель расчета ущерба, нанесенного здоровью населения вследствии ухудшения экологической ситуации с учетом общих затрат на лечение, диагностику и профилактику патологий населения, средней продолжительности жизни, затрат на выплаты по больничным листам и пенсии инвалидам. По данным Центра охраны здоровья и экопроектирования, потери Казахстана составляют 8355 тенге ($55,7) на каждого жителя в год или 9000 тенге ($60) на одну тонну выбросов в атмосферу. Это означает, что негативный эффект для здоровья населения Казахстана от загрязнения атмосферного воздуха составляет не менее 225 млрд. тенге ($1,5 млрд.) в год. </w:t>
      </w:r>
      <w:r>
        <w:br/>
      </w:r>
      <w:r>
        <w:rPr>
          <w:rFonts w:ascii="Times New Roman"/>
          <w:b w:val="false"/>
          <w:i w:val="false"/>
          <w:color w:val="000000"/>
          <w:sz w:val="28"/>
        </w:rPr>
        <w:t xml:space="preserve">
      В Республике накоплено более 22 млрд. т. отходов производства и потребления. Как известно, при разработке месторождений полезных ископаемых используются только 1-2 преобладающих компонента, что составляет около 3-5% объема добываемого минерального сырья, остальная масса накапливается в виде отходов. </w:t>
      </w:r>
      <w:r>
        <w:br/>
      </w:r>
      <w:r>
        <w:rPr>
          <w:rFonts w:ascii="Times New Roman"/>
          <w:b w:val="false"/>
          <w:i w:val="false"/>
          <w:color w:val="000000"/>
          <w:sz w:val="28"/>
        </w:rPr>
        <w:t xml:space="preserve">
      Суммарные запасы отходов горно-металлургического производства цветных, редких, благородных и радиоактивных металлов уже сопоставимы с запасами соответствующих достаточно крупных месторождений. </w:t>
      </w:r>
      <w:r>
        <w:br/>
      </w:r>
      <w:r>
        <w:rPr>
          <w:rFonts w:ascii="Times New Roman"/>
          <w:b w:val="false"/>
          <w:i w:val="false"/>
          <w:color w:val="000000"/>
          <w:sz w:val="28"/>
        </w:rPr>
        <w:t xml:space="preserve">
      В общей массе отходов 6,7 млрд. т. составляют токсичные, которые являются источниками загрязнения земель, поверхностных и подземных вод, воздушного бассейна. Основные объемы токсичных промышленных твердых отходов накоплены на предприятиях цветной металлургии - свыше 5,2 млрд. т. Такие отходы располагаются в Карагандинской - 29,4 %, Восточно-Казахстанской - 25,7 %, Костанайской - 17%, Павлодарской - 14,6 % областях. В более чем 100 местах хранения сосредоточено порядка 230 млн. т. радиоактивных отходов уранодобывающей отрасли общей активностью более 250 тыс. кюри. </w:t>
      </w:r>
      <w:r>
        <w:br/>
      </w:r>
      <w:r>
        <w:rPr>
          <w:rFonts w:ascii="Times New Roman"/>
          <w:b w:val="false"/>
          <w:i w:val="false"/>
          <w:color w:val="000000"/>
          <w:sz w:val="28"/>
        </w:rPr>
        <w:t xml:space="preserve">
      Ежегодный прирост отходов производства достигает почти 1 млрд. т. </w:t>
      </w:r>
      <w:r>
        <w:br/>
      </w:r>
      <w:r>
        <w:rPr>
          <w:rFonts w:ascii="Times New Roman"/>
          <w:b w:val="false"/>
          <w:i w:val="false"/>
          <w:color w:val="000000"/>
          <w:sz w:val="28"/>
        </w:rPr>
        <w:t xml:space="preserve">
      Выделяется проблема исторических загрязнений, к которым относятся отходы прежней деятельности предприятий нефтегазового комплекса, теплоэнергетики, горнорудной и перерабатывающей промышленности, а также бесхозные в настоящее время объекты: нефтегазовые и гидрогеологические скважины, шахты, рудники (в том числе с радиоактивными отходами), хвостохранилища и накопители сточных вод, военно-испытательные полигоны. </w:t>
      </w:r>
      <w:r>
        <w:br/>
      </w:r>
      <w:r>
        <w:rPr>
          <w:rFonts w:ascii="Times New Roman"/>
          <w:b w:val="false"/>
          <w:i w:val="false"/>
          <w:color w:val="000000"/>
          <w:sz w:val="28"/>
        </w:rPr>
        <w:t xml:space="preserve">
      Ежегодно возрастают примерно на 10-13 млн. м </w:t>
      </w:r>
      <w:r>
        <w:rPr>
          <w:rFonts w:ascii="Times New Roman"/>
          <w:b w:val="false"/>
          <w:i w:val="false"/>
          <w:color w:val="000000"/>
          <w:vertAlign w:val="superscript"/>
        </w:rPr>
        <w:t xml:space="preserve">3 </w:t>
      </w:r>
      <w:r>
        <w:rPr>
          <w:rFonts w:ascii="Times New Roman"/>
          <w:b w:val="false"/>
          <w:i w:val="false"/>
          <w:color w:val="000000"/>
          <w:sz w:val="28"/>
        </w:rPr>
        <w:t xml:space="preserve">объемы твердых бытовых отходов. Только в г. Алматы ежегодно накапливается около 2 млн. м </w:t>
      </w:r>
      <w:r>
        <w:rPr>
          <w:rFonts w:ascii="Times New Roman"/>
          <w:b w:val="false"/>
          <w:i w:val="false"/>
          <w:color w:val="000000"/>
          <w:vertAlign w:val="superscript"/>
        </w:rPr>
        <w:t xml:space="preserve">3 </w:t>
      </w:r>
      <w:r>
        <w:rPr>
          <w:rFonts w:ascii="Times New Roman"/>
          <w:b w:val="false"/>
          <w:i w:val="false"/>
          <w:color w:val="000000"/>
          <w:sz w:val="28"/>
        </w:rPr>
        <w:t xml:space="preserve">мусора, из которых перерабатывается 300 тыс. м </w:t>
      </w:r>
      <w:r>
        <w:rPr>
          <w:rFonts w:ascii="Times New Roman"/>
          <w:b w:val="false"/>
          <w:i w:val="false"/>
          <w:color w:val="000000"/>
          <w:vertAlign w:val="superscript"/>
        </w:rPr>
        <w:t xml:space="preserve">3 </w:t>
      </w:r>
      <w:r>
        <w:rPr>
          <w:rFonts w:ascii="Times New Roman"/>
          <w:b w:val="false"/>
          <w:i w:val="false"/>
          <w:color w:val="000000"/>
          <w:sz w:val="28"/>
        </w:rPr>
        <w:t xml:space="preserve">. В среднем в структуре бытовых отходов около 50 % составляют пищевые отходы, около 26 % - бумага, около 9 % - пластмасса, около 15 % - стекло, текстиль, кожа, металл, керамика, песок и проч. </w:t>
      </w:r>
      <w:r>
        <w:br/>
      </w:r>
      <w:r>
        <w:rPr>
          <w:rFonts w:ascii="Times New Roman"/>
          <w:b w:val="false"/>
          <w:i w:val="false"/>
          <w:color w:val="000000"/>
          <w:sz w:val="28"/>
        </w:rPr>
        <w:t xml:space="preserve">
      Основная масса твердых бытовых отходов, без разделения на компоненты, вывозится и складируется на открытых свалках, 97% которых не соответствует требованиям природоохранного законодательства, их размещение и обустройство осуществлено без проектов и оценки воздействия на окружающую среду. Не более 5 % твердых бытовых отходов в республике подвергается утилизации или сжиганию. </w:t>
      </w:r>
      <w:r>
        <w:br/>
      </w:r>
      <w:r>
        <w:rPr>
          <w:rFonts w:ascii="Times New Roman"/>
          <w:b w:val="false"/>
          <w:i w:val="false"/>
          <w:color w:val="000000"/>
          <w:sz w:val="28"/>
        </w:rPr>
        <w:t xml:space="preserve">
      В настоящее время в областях осуществляется лишь статистический учет промышленных и твердых бытовых отходов. Не ведутся их кадастры. Не имеется точных данных об объемах и о площадях, загрязненных отходами, что требует проведения инвентаризации накопленных отходов. </w:t>
      </w:r>
      <w:r>
        <w:br/>
      </w:r>
      <w:r>
        <w:rPr>
          <w:rFonts w:ascii="Times New Roman"/>
          <w:b w:val="false"/>
          <w:i w:val="false"/>
          <w:color w:val="000000"/>
          <w:sz w:val="28"/>
        </w:rPr>
        <w:t xml:space="preserve">
      Чрезвычайные ситуации природного и техногенного характера, радиоактивное, бактериологическое, химическое загрязнения. </w:t>
      </w:r>
      <w:r>
        <w:br/>
      </w:r>
      <w:r>
        <w:rPr>
          <w:rFonts w:ascii="Times New Roman"/>
          <w:b w:val="false"/>
          <w:i w:val="false"/>
          <w:color w:val="000000"/>
          <w:sz w:val="28"/>
        </w:rPr>
        <w:t xml:space="preserve">
      Одной из основных экологических проблем Казахстана является радиоактивное загрязнение. Его источниками служат: </w:t>
      </w:r>
      <w:r>
        <w:br/>
      </w:r>
      <w:r>
        <w:rPr>
          <w:rFonts w:ascii="Times New Roman"/>
          <w:b w:val="false"/>
          <w:i w:val="false"/>
          <w:color w:val="000000"/>
          <w:sz w:val="28"/>
        </w:rPr>
        <w:t xml:space="preserve">
      отходы неработающих предприятий уранодобывающей и перерабатывающей промышленности - отвалы урановых рудников, самоизливающиеся скважины, хвостохранилища, демонтированное оборудование технологических линий; </w:t>
      </w:r>
      <w:r>
        <w:br/>
      </w:r>
      <w:r>
        <w:rPr>
          <w:rFonts w:ascii="Times New Roman"/>
          <w:b w:val="false"/>
          <w:i w:val="false"/>
          <w:color w:val="000000"/>
          <w:sz w:val="28"/>
        </w:rPr>
        <w:t xml:space="preserve">
      территории, загрязненные в результате испытаний ядерного оружия; </w:t>
      </w:r>
      <w:r>
        <w:br/>
      </w:r>
      <w:r>
        <w:rPr>
          <w:rFonts w:ascii="Times New Roman"/>
          <w:b w:val="false"/>
          <w:i w:val="false"/>
          <w:color w:val="000000"/>
          <w:sz w:val="28"/>
        </w:rPr>
        <w:t xml:space="preserve">
      отходы нефтедобычи и отслужившее нефтяное оборудование; </w:t>
      </w:r>
      <w:r>
        <w:br/>
      </w:r>
      <w:r>
        <w:rPr>
          <w:rFonts w:ascii="Times New Roman"/>
          <w:b w:val="false"/>
          <w:i w:val="false"/>
          <w:color w:val="000000"/>
          <w:sz w:val="28"/>
        </w:rPr>
        <w:t xml:space="preserve">
      отходы ядерных реакторов, отработавшие источники ионизирующего излучения. </w:t>
      </w:r>
      <w:r>
        <w:br/>
      </w:r>
      <w:r>
        <w:rPr>
          <w:rFonts w:ascii="Times New Roman"/>
          <w:b w:val="false"/>
          <w:i w:val="false"/>
          <w:color w:val="000000"/>
          <w:sz w:val="28"/>
        </w:rPr>
        <w:t xml:space="preserve">
      На территории Казахстана находятся шесть крупных ураноносных геологических провинций, множество мелких месторождений и рудопроявлений урана, которые обуславливают повышенный уровень естественной радиоактивности, где сосредоточены также накопленные отходы уранодобывающих предприятий. Значительные площади заражены радионуклидами вследствие проведения ядерных взрывов. </w:t>
      </w:r>
      <w:r>
        <w:br/>
      </w:r>
      <w:r>
        <w:rPr>
          <w:rFonts w:ascii="Times New Roman"/>
          <w:b w:val="false"/>
          <w:i w:val="false"/>
          <w:color w:val="000000"/>
          <w:sz w:val="28"/>
        </w:rPr>
        <w:t xml:space="preserve">
      На 30 % территории Казахстана существует потенциальная возможность повышенного выделения природного радиоактивного газа - радона. </w:t>
      </w:r>
      <w:r>
        <w:br/>
      </w:r>
      <w:r>
        <w:rPr>
          <w:rFonts w:ascii="Times New Roman"/>
          <w:b w:val="false"/>
          <w:i w:val="false"/>
          <w:color w:val="000000"/>
          <w:sz w:val="28"/>
        </w:rPr>
        <w:t xml:space="preserve">
      Проблема химического загрязнения связана с широким распространением химически активных веществ, используемых человеком в процессе хозяйственной деятельности, среди которых особо опасны стойкие органические загрязнения (СОЗ), медленно разлагающиеся в природной среде, обладающие способностью накапливаться в живом организме. </w:t>
      </w:r>
      <w:r>
        <w:br/>
      </w:r>
      <w:r>
        <w:rPr>
          <w:rFonts w:ascii="Times New Roman"/>
          <w:b w:val="false"/>
          <w:i w:val="false"/>
          <w:color w:val="000000"/>
          <w:sz w:val="28"/>
        </w:rPr>
        <w:t xml:space="preserve">
      Значительная часть СОЗ представлена пестицидами, остаточные количества которых сохраняются в почвенном покрове и растительной массе долгие годы. Промышленные СОЗ образуются и используются на предприятиях энергетической, нефтеперерабатывающей и химической промышленности. </w:t>
      </w:r>
      <w:r>
        <w:br/>
      </w:r>
      <w:r>
        <w:rPr>
          <w:rFonts w:ascii="Times New Roman"/>
          <w:b w:val="false"/>
          <w:i w:val="false"/>
          <w:color w:val="000000"/>
          <w:sz w:val="28"/>
        </w:rPr>
        <w:t xml:space="preserve">
      По данным Министерства по чрезвычайным ситуациям в Казахстане за период с 1994 года зарегистрировано свыше 320 тысяч чрезвычайных ситуаций и происшествий природного и техногенного характера, общее число пострадавших составило более 250 тысяч человек, погибших - около 40 тысяч человек. По экспертным оценкам, прямой и косвенный ущерб от чрезвычайных ситуаций ежегодно составляет около 25 миллионов тенге. Крупномасштабные природные и техногенные чрезвычайные ситуации обычно сопровождаются тяжелыми экологическими последствиями. Особенно большой вред наносят лесные пожары. </w:t>
      </w:r>
      <w:r>
        <w:br/>
      </w:r>
      <w:r>
        <w:rPr>
          <w:rFonts w:ascii="Times New Roman"/>
          <w:b w:val="false"/>
          <w:i w:val="false"/>
          <w:color w:val="000000"/>
          <w:sz w:val="28"/>
        </w:rPr>
        <w:t xml:space="preserve">
      Становится очевидным, что остро проявляется проблема оценки заболеваемости населения от качества окружающей среды. Изучение состояния здоровья населения и факторов, влияющих на продолжительность жизни, крайне актуально. </w:t>
      </w:r>
      <w:r>
        <w:br/>
      </w:r>
      <w:r>
        <w:rPr>
          <w:rFonts w:ascii="Times New Roman"/>
          <w:b w:val="false"/>
          <w:i w:val="false"/>
          <w:color w:val="000000"/>
          <w:sz w:val="28"/>
        </w:rPr>
        <w:t xml:space="preserve">
      В целом, современная обстановка в Казахстане характеризуется тем, что кризис, возникший на стыке смен социально-экономических укладов, и экологическая ситуация, накладываясь друг на друга, значительно повлияли на ухудшение условий окружающей среды, особенно в зонах экологического неблагополучия. </w:t>
      </w:r>
      <w:r>
        <w:br/>
      </w:r>
      <w:r>
        <w:rPr>
          <w:rFonts w:ascii="Times New Roman"/>
          <w:b w:val="false"/>
          <w:i w:val="false"/>
          <w:color w:val="000000"/>
          <w:sz w:val="28"/>
        </w:rPr>
        <w:t xml:space="preserve">
      Риски потери здоровья возрастают при проживании в аридных и пустынных регионах, в экологически неблагоприятных зонах, в регионах, расположенных вблизи объектов добычи и переработки минерального сырья, теплоэнергетических станций, полигонов промышленных и бытовых отходов, в крупных промышленных центрах.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3.2. Оценка существующей системы </w:t>
      </w:r>
      <w:r>
        <w:br/>
      </w:r>
      <w:r>
        <w:rPr>
          <w:rFonts w:ascii="Times New Roman"/>
          <w:b w:val="false"/>
          <w:i w:val="false"/>
          <w:color w:val="000000"/>
          <w:sz w:val="28"/>
        </w:rPr>
        <w:t>
</w:t>
      </w:r>
      <w:r>
        <w:rPr>
          <w:rFonts w:ascii="Times New Roman"/>
          <w:b/>
          <w:i w:val="false"/>
          <w:color w:val="000000"/>
          <w:sz w:val="28"/>
        </w:rPr>
        <w:t xml:space="preserve">                   управления качеством окружающей среды </w:t>
      </w:r>
    </w:p>
    <w:bookmarkEnd w:id="11"/>
    <w:p>
      <w:pPr>
        <w:spacing w:after="0"/>
        <w:ind w:left="0"/>
        <w:jc w:val="both"/>
      </w:pPr>
      <w:r>
        <w:rPr>
          <w:rFonts w:ascii="Times New Roman"/>
          <w:b w:val="false"/>
          <w:i w:val="false"/>
          <w:color w:val="000000"/>
          <w:sz w:val="28"/>
        </w:rPr>
        <w:t xml:space="preserve">      Практическая реализация природоохранных работ сталкивается со многими проблемами, связанными с незавершенностью процесса формирования системы управления качеством окружающей среды. Одной из главных проблем является несовершенство природоохранного законодательства, несмотря на то, что оно состоит из 10 законов и 200 нормативных правовых актов. </w:t>
      </w:r>
      <w:r>
        <w:br/>
      </w:r>
      <w:r>
        <w:rPr>
          <w:rFonts w:ascii="Times New Roman"/>
          <w:b w:val="false"/>
          <w:i w:val="false"/>
          <w:color w:val="000000"/>
          <w:sz w:val="28"/>
        </w:rPr>
        <w:t xml:space="preserve">
      Проблемой также является малая эффективность реализации положений и норм экологического законодательства на практике. Повсеместно отмечается отсутствие эффективного механизма применения положений природоохранного законодательства. Отсутствует система координации выполнения обязательств по международным экологическим соглашениям и конвенциям. </w:t>
      </w:r>
      <w:r>
        <w:br/>
      </w:r>
      <w:r>
        <w:rPr>
          <w:rFonts w:ascii="Times New Roman"/>
          <w:b w:val="false"/>
          <w:i w:val="false"/>
          <w:color w:val="000000"/>
          <w:sz w:val="28"/>
        </w:rPr>
        <w:t xml:space="preserve">
      Система государственного контроля за состоянием окружающей среды и система управления природными ресурсами находятся на стадии формирования и требуют постоянного совершенствования. </w:t>
      </w:r>
      <w:r>
        <w:br/>
      </w:r>
      <w:r>
        <w:rPr>
          <w:rFonts w:ascii="Times New Roman"/>
          <w:b w:val="false"/>
          <w:i w:val="false"/>
          <w:color w:val="000000"/>
          <w:sz w:val="28"/>
        </w:rPr>
        <w:t xml:space="preserve">
      Современное состояние нормативно-методической базы характеризуется бессистемностью, дублированием, а также недостаточностью нормируемых показателей. </w:t>
      </w:r>
      <w:r>
        <w:br/>
      </w:r>
      <w:r>
        <w:rPr>
          <w:rFonts w:ascii="Times New Roman"/>
          <w:b w:val="false"/>
          <w:i w:val="false"/>
          <w:color w:val="000000"/>
          <w:sz w:val="28"/>
        </w:rPr>
        <w:t xml:space="preserve">
      Экологическое нормирование основано на гигиенических нормативах воздействия загрязняющих веществ на организм человека. Требуется разработка экологических и технических нормативов на экосистемной основе, учитывающий воздействие техногенно обусловленных факторов как на человека, так и на окружающую среду, для чего необходимы специальные научные исследования. </w:t>
      </w:r>
      <w:r>
        <w:br/>
      </w:r>
      <w:r>
        <w:rPr>
          <w:rFonts w:ascii="Times New Roman"/>
          <w:b w:val="false"/>
          <w:i w:val="false"/>
          <w:color w:val="000000"/>
          <w:sz w:val="28"/>
        </w:rPr>
        <w:t xml:space="preserve">
      В настоящее время экологическое планирование осуществляется на уровне Правительства, министерств, акиматов и отдельных предприятий. Нередко планы природоохранных мероприятий предприятий копируют пункты предписаний государственных инспекторов, выданных в ходе проверок, что говорит об отсутствии планового подхода к вопросам оздоровления окружающей среды, рациональному природопользованию и, следовательно, - финансированию. Иностранные и отечественные предприятия в своей инвестиционной политике следуют остаточному принципу финансирования природоохранной сферы, т.е. природопользование продолжает иметь явно выраженный потребительский характер. </w:t>
      </w:r>
      <w:r>
        <w:br/>
      </w:r>
      <w:r>
        <w:rPr>
          <w:rFonts w:ascii="Times New Roman"/>
          <w:b w:val="false"/>
          <w:i w:val="false"/>
          <w:color w:val="000000"/>
          <w:sz w:val="28"/>
        </w:rPr>
        <w:t xml:space="preserve">
      Рассредоточенность государственного экологического контроля по различным министерствам и ведомствам, в т.ч. занимающимся хозяйственной деятельностью, обуславливает необходимость координации работы всех контролирующих органов, устранения дублирования, развития экосистемного государственного контроля. </w:t>
      </w:r>
      <w:r>
        <w:br/>
      </w:r>
      <w:r>
        <w:rPr>
          <w:rFonts w:ascii="Times New Roman"/>
          <w:b w:val="false"/>
          <w:i w:val="false"/>
          <w:color w:val="000000"/>
          <w:sz w:val="28"/>
        </w:rPr>
        <w:t xml:space="preserve">
      Пока же эффективность оперативного контроля низка в части правоприменительной практики вследствие слабой материально-технической оснащенности контролирующих структур. </w:t>
      </w:r>
      <w:r>
        <w:br/>
      </w:r>
      <w:r>
        <w:rPr>
          <w:rFonts w:ascii="Times New Roman"/>
          <w:b w:val="false"/>
          <w:i w:val="false"/>
          <w:color w:val="000000"/>
          <w:sz w:val="28"/>
        </w:rPr>
        <w:t xml:space="preserve">
      Совершенствование экономических механизмов охраны окружающей среды является мощным фактором регулирования хозяйственной деятельности по использованию и охране природных ресурсов. В этой области ведется работа по совершенствованию нормативно-методической базы, прорабатываются механизмы целенаправленного использования средств, полученных как плата за загрязнение окружающей среды. </w:t>
      </w:r>
      <w:r>
        <w:br/>
      </w:r>
      <w:r>
        <w:rPr>
          <w:rFonts w:ascii="Times New Roman"/>
          <w:b w:val="false"/>
          <w:i w:val="false"/>
          <w:color w:val="000000"/>
          <w:sz w:val="28"/>
        </w:rPr>
        <w:t xml:space="preserve">
      Повышению эффективности природоохранной деятельности будет способствовать оптимизация разрешительной системы природопользования и экологической экспертизы. </w:t>
      </w:r>
      <w:r>
        <w:br/>
      </w:r>
      <w:r>
        <w:rPr>
          <w:rFonts w:ascii="Times New Roman"/>
          <w:b w:val="false"/>
          <w:i w:val="false"/>
          <w:color w:val="000000"/>
          <w:sz w:val="28"/>
        </w:rPr>
        <w:t xml:space="preserve">
      В настоящее время функционирование различных ведомственных систем мониторинга не обеспечивает в полной мере целостной картины состояния окружающей среды, необходимой для принятия оперативных и эффективных управленческих решений. </w:t>
      </w:r>
      <w:r>
        <w:br/>
      </w:r>
      <w:r>
        <w:rPr>
          <w:rFonts w:ascii="Times New Roman"/>
          <w:b w:val="false"/>
          <w:i w:val="false"/>
          <w:color w:val="000000"/>
          <w:sz w:val="28"/>
        </w:rPr>
        <w:t xml:space="preserve">
      Действующие мониторинговые системы, службы и сети осуществляют в основном наблюдения за загрязнением объектов окружающей среды. Они имеют ведомственное подчинение, разобщены методологически, программно и организационно. Координация их деятельности практически отсутствует, что не позволяет решать тематические природоохранные задачи и информационно поддерживать принятие оперативных управленческих решений. Информационно эти сети не совмещаются. Техническое, математическое и другие виды обеспечения не позволяют обеспечить требуемые номенклатуру, достоверность и точность измерений, необходимую оперативность получения информации и выработки рекомендаций по улучшению экологической обстановки.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4.ЦЕЛЬ И ЗАДАЧИ ПРОГРАММЫ </w:t>
      </w:r>
    </w:p>
    <w:bookmarkEnd w:id="12"/>
    <w:p>
      <w:pPr>
        <w:spacing w:after="0"/>
        <w:ind w:left="0"/>
        <w:jc w:val="both"/>
      </w:pPr>
      <w:r>
        <w:rPr>
          <w:rFonts w:ascii="Times New Roman"/>
          <w:b w:val="false"/>
          <w:i w:val="false"/>
          <w:color w:val="000000"/>
          <w:sz w:val="28"/>
        </w:rPr>
        <w:t>      Поэтапная реализация положений  </w:t>
      </w:r>
      <w:r>
        <w:rPr>
          <w:rFonts w:ascii="Times New Roman"/>
          <w:b w:val="false"/>
          <w:i w:val="false"/>
          <w:color w:val="000000"/>
          <w:sz w:val="28"/>
        </w:rPr>
        <w:t xml:space="preserve">Концепции </w:t>
      </w:r>
      <w:r>
        <w:rPr>
          <w:rFonts w:ascii="Times New Roman"/>
          <w:b w:val="false"/>
          <w:i w:val="false"/>
          <w:color w:val="000000"/>
          <w:sz w:val="28"/>
        </w:rPr>
        <w:t xml:space="preserve">экологической безопасности Республики Казахстан на 2004-2015 годы предполагает добиться к 2010 году стабилизации качества окружающей среды. Однако, чтобы стабилизировать экологическую ситуацию, необходима большая подготовительная работа. Поэтому целью настоящей Программы является снижение уровня загрязнения окружающей среды и выработка комплекса мер по его стабилизации. </w:t>
      </w:r>
      <w:r>
        <w:br/>
      </w:r>
      <w:r>
        <w:rPr>
          <w:rFonts w:ascii="Times New Roman"/>
          <w:b w:val="false"/>
          <w:i w:val="false"/>
          <w:color w:val="000000"/>
          <w:sz w:val="28"/>
        </w:rPr>
        <w:t xml:space="preserve">
      Программа ориентирована на проведение комплекса мер по созданию эффективных механизмов и мероприятий, позволяющих замедлить темпы деградации природных систем и стабилизировать экологическую ситуацию. </w:t>
      </w:r>
      <w:r>
        <w:br/>
      </w:r>
      <w:r>
        <w:rPr>
          <w:rFonts w:ascii="Times New Roman"/>
          <w:b w:val="false"/>
          <w:i w:val="false"/>
          <w:color w:val="000000"/>
          <w:sz w:val="28"/>
        </w:rPr>
        <w:t xml:space="preserve">
      Достижение цели Программы будет осуществляться посредством решения следующих задач: </w:t>
      </w:r>
      <w:r>
        <w:br/>
      </w:r>
      <w:r>
        <w:rPr>
          <w:rFonts w:ascii="Times New Roman"/>
          <w:b w:val="false"/>
          <w:i w:val="false"/>
          <w:color w:val="000000"/>
          <w:sz w:val="28"/>
        </w:rPr>
        <w:t xml:space="preserve">
      а) оптимизация системы управления качеством окружающей среды, которая включает: </w:t>
      </w:r>
      <w:r>
        <w:br/>
      </w:r>
      <w:r>
        <w:rPr>
          <w:rFonts w:ascii="Times New Roman"/>
          <w:b w:val="false"/>
          <w:i w:val="false"/>
          <w:color w:val="000000"/>
          <w:sz w:val="28"/>
        </w:rPr>
        <w:t xml:space="preserve">
      совершенствование законодательной базы; </w:t>
      </w:r>
      <w:r>
        <w:br/>
      </w:r>
      <w:r>
        <w:rPr>
          <w:rFonts w:ascii="Times New Roman"/>
          <w:b w:val="false"/>
          <w:i w:val="false"/>
          <w:color w:val="000000"/>
          <w:sz w:val="28"/>
        </w:rPr>
        <w:t xml:space="preserve">
      обеспечение планирования на государственном и местном уровнях; </w:t>
      </w:r>
      <w:r>
        <w:br/>
      </w:r>
      <w:r>
        <w:rPr>
          <w:rFonts w:ascii="Times New Roman"/>
          <w:b w:val="false"/>
          <w:i w:val="false"/>
          <w:color w:val="000000"/>
          <w:sz w:val="28"/>
        </w:rPr>
        <w:t xml:space="preserve">
      создание институциональных основ развития государственного управления охраной окружающей среды; </w:t>
      </w:r>
      <w:r>
        <w:br/>
      </w:r>
      <w:r>
        <w:rPr>
          <w:rFonts w:ascii="Times New Roman"/>
          <w:b w:val="false"/>
          <w:i w:val="false"/>
          <w:color w:val="000000"/>
          <w:sz w:val="28"/>
        </w:rPr>
        <w:t xml:space="preserve">
      совершенствование системы государственного, производственного и общественного контроля; </w:t>
      </w:r>
      <w:r>
        <w:br/>
      </w:r>
      <w:r>
        <w:rPr>
          <w:rFonts w:ascii="Times New Roman"/>
          <w:b w:val="false"/>
          <w:i w:val="false"/>
          <w:color w:val="000000"/>
          <w:sz w:val="28"/>
        </w:rPr>
        <w:t xml:space="preserve">
      развитие системы мониторинга окружающей среды; </w:t>
      </w:r>
      <w:r>
        <w:br/>
      </w:r>
      <w:r>
        <w:rPr>
          <w:rFonts w:ascii="Times New Roman"/>
          <w:b w:val="false"/>
          <w:i w:val="false"/>
          <w:color w:val="000000"/>
          <w:sz w:val="28"/>
        </w:rPr>
        <w:t xml:space="preserve">
      научное обеспечение природоохранных работ на основе системного подхода; </w:t>
      </w:r>
      <w:r>
        <w:br/>
      </w:r>
      <w:r>
        <w:rPr>
          <w:rFonts w:ascii="Times New Roman"/>
          <w:b w:val="false"/>
          <w:i w:val="false"/>
          <w:color w:val="000000"/>
          <w:sz w:val="28"/>
        </w:rPr>
        <w:t xml:space="preserve">
      разработку механизмов межсекторального сотрудничества; </w:t>
      </w:r>
      <w:r>
        <w:br/>
      </w:r>
      <w:r>
        <w:rPr>
          <w:rFonts w:ascii="Times New Roman"/>
          <w:b w:val="false"/>
          <w:i w:val="false"/>
          <w:color w:val="000000"/>
          <w:sz w:val="28"/>
        </w:rPr>
        <w:t xml:space="preserve">
      совершенствование экономических механизмов; </w:t>
      </w:r>
      <w:r>
        <w:br/>
      </w:r>
      <w:r>
        <w:rPr>
          <w:rFonts w:ascii="Times New Roman"/>
          <w:b w:val="false"/>
          <w:i w:val="false"/>
          <w:color w:val="000000"/>
          <w:sz w:val="28"/>
        </w:rPr>
        <w:t xml:space="preserve">
      развитие механизмов социального партнерства; </w:t>
      </w:r>
      <w:r>
        <w:br/>
      </w:r>
      <w:r>
        <w:rPr>
          <w:rFonts w:ascii="Times New Roman"/>
          <w:b w:val="false"/>
          <w:i w:val="false"/>
          <w:color w:val="000000"/>
          <w:sz w:val="28"/>
        </w:rPr>
        <w:t xml:space="preserve">
      совершенствование системы экологического образования; </w:t>
      </w:r>
      <w:r>
        <w:br/>
      </w:r>
      <w:r>
        <w:rPr>
          <w:rFonts w:ascii="Times New Roman"/>
          <w:b w:val="false"/>
          <w:i w:val="false"/>
          <w:color w:val="000000"/>
          <w:sz w:val="28"/>
        </w:rPr>
        <w:t xml:space="preserve">
      развитие международного сотрудничества; </w:t>
      </w:r>
      <w:r>
        <w:br/>
      </w:r>
      <w:r>
        <w:rPr>
          <w:rFonts w:ascii="Times New Roman"/>
          <w:b w:val="false"/>
          <w:i w:val="false"/>
          <w:color w:val="000000"/>
          <w:sz w:val="28"/>
        </w:rPr>
        <w:t xml:space="preserve">
      б) снижение влияния хозяйственной и иной деятельности на окружающую среду и проведение природоохранно-восстановительных работ путем: </w:t>
      </w:r>
      <w:r>
        <w:br/>
      </w:r>
      <w:r>
        <w:rPr>
          <w:rFonts w:ascii="Times New Roman"/>
          <w:b w:val="false"/>
          <w:i w:val="false"/>
          <w:color w:val="000000"/>
          <w:sz w:val="28"/>
        </w:rPr>
        <w:t xml:space="preserve">
      снижения антропогенного воздействия на климат и озоновый слой Земли; </w:t>
      </w:r>
      <w:r>
        <w:br/>
      </w:r>
      <w:r>
        <w:rPr>
          <w:rFonts w:ascii="Times New Roman"/>
          <w:b w:val="false"/>
          <w:i w:val="false"/>
          <w:color w:val="000000"/>
          <w:sz w:val="28"/>
        </w:rPr>
        <w:t xml:space="preserve">
      сохранения биоразнообразия; </w:t>
      </w:r>
      <w:r>
        <w:br/>
      </w:r>
      <w:r>
        <w:rPr>
          <w:rFonts w:ascii="Times New Roman"/>
          <w:b w:val="false"/>
          <w:i w:val="false"/>
          <w:color w:val="000000"/>
          <w:sz w:val="28"/>
        </w:rPr>
        <w:t xml:space="preserve">
      реабилитации зон экологического бедствия, полигонов ракетно-космического и военно-испытательного комплексов; </w:t>
      </w:r>
      <w:r>
        <w:br/>
      </w:r>
      <w:r>
        <w:rPr>
          <w:rFonts w:ascii="Times New Roman"/>
          <w:b w:val="false"/>
          <w:i w:val="false"/>
          <w:color w:val="000000"/>
          <w:sz w:val="28"/>
        </w:rPr>
        <w:t xml:space="preserve">
      предупреждения загрязнения шельфа Каспийского моря и прилегающих территорий; </w:t>
      </w:r>
      <w:r>
        <w:br/>
      </w:r>
      <w:r>
        <w:rPr>
          <w:rFonts w:ascii="Times New Roman"/>
          <w:b w:val="false"/>
          <w:i w:val="false"/>
          <w:color w:val="000000"/>
          <w:sz w:val="28"/>
        </w:rPr>
        <w:t xml:space="preserve">
      предупреждения истощения и загрязнения водных ресурсов, загрязнения воздушного бассейна; </w:t>
      </w:r>
      <w:r>
        <w:br/>
      </w:r>
      <w:r>
        <w:rPr>
          <w:rFonts w:ascii="Times New Roman"/>
          <w:b w:val="false"/>
          <w:i w:val="false"/>
          <w:color w:val="000000"/>
          <w:sz w:val="28"/>
        </w:rPr>
        <w:t xml:space="preserve">
      сокращения объемов накоплений, ликвидации и переработки промышленных и бытовых отходов; </w:t>
      </w:r>
      <w:r>
        <w:br/>
      </w:r>
      <w:r>
        <w:rPr>
          <w:rFonts w:ascii="Times New Roman"/>
          <w:b w:val="false"/>
          <w:i w:val="false"/>
          <w:color w:val="000000"/>
          <w:sz w:val="28"/>
        </w:rPr>
        <w:t xml:space="preserve">
      изучения зависимости уровня заболеваемости населения и качества окружающей среды. </w:t>
      </w:r>
    </w:p>
    <w:bookmarkStart w:name="z13" w:id="13"/>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13"/>
    <w:p>
      <w:pPr>
        <w:spacing w:after="0"/>
        <w:ind w:left="0"/>
        <w:jc w:val="both"/>
      </w:pPr>
      <w:r>
        <w:rPr>
          <w:rFonts w:ascii="Times New Roman"/>
          <w:b w:val="false"/>
          <w:i w:val="false"/>
          <w:color w:val="000000"/>
          <w:sz w:val="28"/>
        </w:rPr>
        <w:t xml:space="preserve">      Эффективность реальных действий в решающей степени определяется подготовленностью системы управления, наличием необходимой законодательной и нормативно-методической базы, экономических и финансовых рычагов и стимулов в природоохранной работе, синергизмом механизмов, направленных на комплексное решение социально-эколого-экономических проблем. </w:t>
      </w:r>
      <w:r>
        <w:br/>
      </w:r>
      <w:r>
        <w:rPr>
          <w:rFonts w:ascii="Times New Roman"/>
          <w:b w:val="false"/>
          <w:i w:val="false"/>
          <w:color w:val="000000"/>
          <w:sz w:val="28"/>
        </w:rPr>
        <w:t xml:space="preserve">
      Заявленная цель будет достигнута путем реализации действий, направленных на стабилизацию выбросов загрязняющих веществ в воздушный бассейн, в т.ч. парниковых газов и озоноразрушающих веществ, объемов сбросов загрязнений в водные источники, снижение темпов накопления отходов производства и потребления и др. </w:t>
      </w:r>
    </w:p>
    <w:bookmarkStart w:name="z14" w:id="14"/>
    <w:p>
      <w:pPr>
        <w:spacing w:after="0"/>
        <w:ind w:left="0"/>
        <w:jc w:val="left"/>
      </w:pPr>
      <w:r>
        <w:rPr>
          <w:rFonts w:ascii="Times New Roman"/>
          <w:b/>
          <w:i w:val="false"/>
          <w:color w:val="000000"/>
        </w:rPr>
        <w:t xml:space="preserve"> 
  5.1. Оптимизация системы управления </w:t>
      </w:r>
      <w:r>
        <w:br/>
      </w:r>
      <w:r>
        <w:rPr>
          <w:rFonts w:ascii="Times New Roman"/>
          <w:b/>
          <w:i w:val="false"/>
          <w:color w:val="000000"/>
        </w:rPr>
        <w:t xml:space="preserve">
качеством окружающей среды </w:t>
      </w:r>
    </w:p>
    <w:bookmarkEnd w:id="14"/>
    <w:bookmarkStart w:name="z15" w:id="15"/>
    <w:p>
      <w:pPr>
        <w:spacing w:after="0"/>
        <w:ind w:left="0"/>
        <w:jc w:val="left"/>
      </w:pPr>
      <w:r>
        <w:rPr>
          <w:rFonts w:ascii="Times New Roman"/>
          <w:b/>
          <w:i w:val="false"/>
          <w:color w:val="000000"/>
        </w:rPr>
        <w:t xml:space="preserve"> 
  5.1.1. Экологизация законодательства </w:t>
      </w:r>
    </w:p>
    <w:bookmarkEnd w:id="15"/>
    <w:p>
      <w:pPr>
        <w:spacing w:after="0"/>
        <w:ind w:left="0"/>
        <w:jc w:val="both"/>
      </w:pPr>
      <w:r>
        <w:rPr>
          <w:rFonts w:ascii="Times New Roman"/>
          <w:b w:val="false"/>
          <w:i w:val="false"/>
          <w:color w:val="000000"/>
          <w:sz w:val="28"/>
        </w:rPr>
        <w:t xml:space="preserve">      Необходимо подготовить предложения по научно-обоснованным подходам усовершенствования нормативной правовой базы в части охраны окружающей среды с использованием теории системного анализа. </w:t>
      </w:r>
      <w:r>
        <w:br/>
      </w:r>
      <w:r>
        <w:rPr>
          <w:rFonts w:ascii="Times New Roman"/>
          <w:b w:val="false"/>
          <w:i w:val="false"/>
          <w:color w:val="000000"/>
          <w:sz w:val="28"/>
        </w:rPr>
        <w:t xml:space="preserve">
      Будет продолжена разработка проектов законов, регулирующих правовой статус Каспийского моря, которые обусловлены особым положением региона, где сконцентрировались интересы многих стран, связанных с добычей углеводородного сырья. Законодательные и нормативные правовые акты должны гарантировать экологически приемлемые компромиссы, обеспечивающие безопасность экосистеме и устойчивое воспроизводство биологических ресурсов. </w:t>
      </w:r>
      <w:r>
        <w:br/>
      </w:r>
      <w:r>
        <w:rPr>
          <w:rFonts w:ascii="Times New Roman"/>
          <w:b w:val="false"/>
          <w:i w:val="false"/>
          <w:color w:val="000000"/>
          <w:sz w:val="28"/>
        </w:rPr>
        <w:t xml:space="preserve">
      Разработка, доработка, адаптация и унификация нормативно-методической природоохранной документации с утверждением экологических и технических нормативов и порядком их установления будет проведена в течение 2005-2007 годов. </w:t>
      </w:r>
    </w:p>
    <w:bookmarkStart w:name="z16" w:id="16"/>
    <w:p>
      <w:pPr>
        <w:spacing w:after="0"/>
        <w:ind w:left="0"/>
        <w:jc w:val="left"/>
      </w:pPr>
      <w:r>
        <w:rPr>
          <w:rFonts w:ascii="Times New Roman"/>
          <w:b/>
          <w:i w:val="false"/>
          <w:color w:val="000000"/>
        </w:rPr>
        <w:t xml:space="preserve"> 
  5.1.2 Экологизация экономики </w:t>
      </w:r>
    </w:p>
    <w:bookmarkEnd w:id="16"/>
    <w:p>
      <w:pPr>
        <w:spacing w:after="0"/>
        <w:ind w:left="0"/>
        <w:jc w:val="both"/>
      </w:pPr>
      <w:r>
        <w:rPr>
          <w:rFonts w:ascii="Times New Roman"/>
          <w:b w:val="false"/>
          <w:i w:val="false"/>
          <w:color w:val="000000"/>
          <w:sz w:val="28"/>
        </w:rPr>
        <w:t xml:space="preserve">      Разработка методов эколого-экономической оценки с определением стоимости природных объектов и экономической эффективности природоохранных мероприятий будет способствовать развитию действенных экономических механизмов в области охраны окружающей среды и природопользования наряду с механизмами ограничений и запретов. </w:t>
      </w:r>
      <w:r>
        <w:br/>
      </w:r>
      <w:r>
        <w:rPr>
          <w:rFonts w:ascii="Times New Roman"/>
          <w:b w:val="false"/>
          <w:i w:val="false"/>
          <w:color w:val="000000"/>
          <w:sz w:val="28"/>
        </w:rPr>
        <w:t xml:space="preserve">
      Внедрение экологических требований и критериев и согласование всех разрабатываемых государственных, отраслевых и региональных программ - основное условие экологизации экономики. Экологические требования и критерии должны закладываться на стадии разработки программ и корректироваться в процессе прохождения обязательной экологической экспертизы. </w:t>
      </w:r>
      <w:r>
        <w:br/>
      </w:r>
      <w:r>
        <w:rPr>
          <w:rFonts w:ascii="Times New Roman"/>
          <w:b w:val="false"/>
          <w:i w:val="false"/>
          <w:color w:val="000000"/>
          <w:sz w:val="28"/>
        </w:rPr>
        <w:t xml:space="preserve">
      Оптимизация разрешительной системы природопользования и экологической экспертизы с учетом международного опыта будет проводиться планомерно и последовательно. Разрешительная система вводится в практику природоохранной работы путем обоснованной оценки воздействий на окружающую среду каждого объекта с учетом фонового уровня экологической ситуации и возможных последствий вредного воздействия на здоровье населения и окружающую среду. </w:t>
      </w:r>
      <w:r>
        <w:br/>
      </w:r>
      <w:r>
        <w:rPr>
          <w:rFonts w:ascii="Times New Roman"/>
          <w:b w:val="false"/>
          <w:i w:val="false"/>
          <w:color w:val="000000"/>
          <w:sz w:val="28"/>
        </w:rPr>
        <w:t xml:space="preserve">
      Создание эффективной модели государственного контроля, способствующей снижению негативных антропогенных воздействий на окружающую среду основано на принципах экосистемного подхода. Природные объекты при этом рассматриваются в качестве целостных систем, обладающих сложными внутренними и внешними связями. </w:t>
      </w:r>
      <w:r>
        <w:br/>
      </w:r>
      <w:r>
        <w:rPr>
          <w:rFonts w:ascii="Times New Roman"/>
          <w:b w:val="false"/>
          <w:i w:val="false"/>
          <w:color w:val="000000"/>
          <w:sz w:val="28"/>
        </w:rPr>
        <w:t xml:space="preserve">
      Будут подготовлены предложения по информационному сопровождению Программы охраны окружающей среды и научному обеспечению перехода на международные экологические стандарты ИСО 14000 с целью гармонизации казахстанских стандартов в области охраны окружающей среды с международными, разработаны методические указания по обеспечению такого перехода, что особенно необходимо и востребовано в связи с проводимыми мероприятиями по вступлению Казахстана во Всемирную торговую организацию (ВТО). </w:t>
      </w:r>
      <w:r>
        <w:br/>
      </w:r>
      <w:r>
        <w:rPr>
          <w:rFonts w:ascii="Times New Roman"/>
          <w:b w:val="false"/>
          <w:i w:val="false"/>
          <w:color w:val="000000"/>
          <w:sz w:val="28"/>
        </w:rPr>
        <w:t xml:space="preserve">
      Исследования по разработке экологически эффективных и ресурсосберегающих технологий, производств, видов сырья, материалов, продукции и оборудования имеют целью найти наиболее эффективные экологически и экономически целесообразные решения в области специфических ресурсосберегающих технологий. </w:t>
      </w:r>
      <w:r>
        <w:br/>
      </w:r>
      <w:r>
        <w:rPr>
          <w:rFonts w:ascii="Times New Roman"/>
          <w:b w:val="false"/>
          <w:i w:val="false"/>
          <w:color w:val="000000"/>
          <w:sz w:val="28"/>
        </w:rPr>
        <w:t xml:space="preserve">
      Разработка и внедрение системы индикаторов и показателей в области охраны окружающей среды в практику социально-экономического планирования и государственную статистику позволит получать объективную количественную оценку состояния окружающей среды, отслеживать направленность и темпы его динамики для использования в области планирования, принятия административных решений. </w:t>
      </w:r>
      <w:r>
        <w:br/>
      </w:r>
      <w:r>
        <w:rPr>
          <w:rFonts w:ascii="Times New Roman"/>
          <w:b w:val="false"/>
          <w:i w:val="false"/>
          <w:color w:val="000000"/>
          <w:sz w:val="28"/>
        </w:rPr>
        <w:t xml:space="preserve">
      Необходимо обеспечение лабораторным оборудованием, служебным помещением и форменным обмундированием работников областных управлений охраны окружающей среды, приобретение специализированного морского судна для ведения гидрометрических и гидрохимических работ, что позволит повысить качество контрольно-инспекционной работы, а также возможность доказательства ущерба, наносимого экосистемам и здоровью населения в случаях нарушения природоохранного законодательства. </w:t>
      </w:r>
      <w:r>
        <w:br/>
      </w:r>
      <w:r>
        <w:rPr>
          <w:rFonts w:ascii="Times New Roman"/>
          <w:b w:val="false"/>
          <w:i w:val="false"/>
          <w:color w:val="000000"/>
          <w:sz w:val="28"/>
        </w:rPr>
        <w:t>
</w:t>
      </w:r>
      <w:r>
        <w:rPr>
          <w:rFonts w:ascii="Times New Roman"/>
          <w:b w:val="false"/>
          <w:i w:val="false"/>
          <w:color w:val="ff0000"/>
          <w:sz w:val="28"/>
        </w:rPr>
        <w:t xml:space="preserve">       Сноска. Подраздел 5.1.2.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17" w:id="17"/>
    <w:p>
      <w:pPr>
        <w:spacing w:after="0"/>
        <w:ind w:left="0"/>
        <w:jc w:val="left"/>
      </w:pPr>
      <w:r>
        <w:rPr>
          <w:rFonts w:ascii="Times New Roman"/>
          <w:b/>
          <w:i w:val="false"/>
          <w:color w:val="000000"/>
        </w:rPr>
        <w:t xml:space="preserve"> 
  5.1.3. Экологизация общества </w:t>
      </w:r>
    </w:p>
    <w:bookmarkEnd w:id="17"/>
    <w:p>
      <w:pPr>
        <w:spacing w:after="0"/>
        <w:ind w:left="0"/>
        <w:jc w:val="both"/>
      </w:pPr>
      <w:r>
        <w:rPr>
          <w:rFonts w:ascii="Times New Roman"/>
          <w:b w:val="false"/>
          <w:i w:val="false"/>
          <w:color w:val="000000"/>
          <w:sz w:val="28"/>
        </w:rPr>
        <w:t>      Создание информационной системы охраны окружающей среды и обеспечение доступа к экологической информации широкого круга граждан отвечает задачам реализации обязательств, взятых Республикой Казахстан при подписании и ратификации  </w:t>
      </w:r>
      <w:r>
        <w:rPr>
          <w:rFonts w:ascii="Times New Roman"/>
          <w:b w:val="false"/>
          <w:i w:val="false"/>
          <w:color w:val="000000"/>
          <w:sz w:val="28"/>
        </w:rPr>
        <w:t xml:space="preserve">Конвенции </w:t>
      </w:r>
      <w:r>
        <w:rPr>
          <w:rFonts w:ascii="Times New Roman"/>
          <w:b w:val="false"/>
          <w:i w:val="false"/>
          <w:color w:val="000000"/>
          <w:sz w:val="28"/>
        </w:rPr>
        <w:t xml:space="preserve">о доступе к информации, участии общественности в процессе принятия решений и доступе к правосудию по вопросам, касающимся окружающей среды. </w:t>
      </w:r>
      <w:r>
        <w:br/>
      </w:r>
      <w:r>
        <w:rPr>
          <w:rFonts w:ascii="Times New Roman"/>
          <w:b w:val="false"/>
          <w:i w:val="false"/>
          <w:color w:val="000000"/>
          <w:sz w:val="28"/>
        </w:rPr>
        <w:t xml:space="preserve">
      Будут разработаны механизмы внедрения инноваций по экологическому образованию в государственную систему среднего образования Республики Казахстан. </w:t>
      </w:r>
      <w:r>
        <w:br/>
      </w:r>
      <w:r>
        <w:rPr>
          <w:rFonts w:ascii="Times New Roman"/>
          <w:b w:val="false"/>
          <w:i w:val="false"/>
          <w:color w:val="000000"/>
          <w:sz w:val="28"/>
        </w:rPr>
        <w:t xml:space="preserve">
      Разработаны предложения по внедрению образовательных программ по экологической безопасности. </w:t>
      </w:r>
      <w:r>
        <w:br/>
      </w:r>
      <w:r>
        <w:rPr>
          <w:rFonts w:ascii="Times New Roman"/>
          <w:b w:val="false"/>
          <w:i w:val="false"/>
          <w:color w:val="000000"/>
          <w:sz w:val="28"/>
        </w:rPr>
        <w:t xml:space="preserve">
      Обеспечение развития системы экологического просвещения и пропаганды предполагает организацию работ по обновлению и созданию информационно-просветительских материалов. Оно включает пропаганду экологических знаний для широких слоев населения, формирование экологической культуры путем выпуска брошюр, информационных листков, научно-популярной литературы, календарей, открыток, буклетов, почтовых марок и значков с описанием и красочным изображением уникальных видов флоры и фауны страны, требующих особых мер охраны, организация теле-, радиопередач. </w:t>
      </w:r>
      <w:r>
        <w:br/>
      </w:r>
      <w:r>
        <w:rPr>
          <w:rFonts w:ascii="Times New Roman"/>
          <w:b w:val="false"/>
          <w:i w:val="false"/>
          <w:color w:val="000000"/>
          <w:sz w:val="28"/>
        </w:rPr>
        <w:t xml:space="preserve">
      Поддержка периодических изданий экологического содержания вызвана необходимостью более широкого освещения в средствах массовой информации (СМИ) экологических проблем, состояния экологических ситуаций, природоохранных действий и достижений. </w:t>
      </w:r>
    </w:p>
    <w:bookmarkStart w:name="z18" w:id="18"/>
    <w:p>
      <w:pPr>
        <w:spacing w:after="0"/>
        <w:ind w:left="0"/>
        <w:jc w:val="left"/>
      </w:pPr>
      <w:r>
        <w:rPr>
          <w:rFonts w:ascii="Times New Roman"/>
          <w:b/>
          <w:i w:val="false"/>
          <w:color w:val="000000"/>
        </w:rPr>
        <w:t xml:space="preserve"> 
  5.1.4. Развитие системы мониторинга окружающей среды </w:t>
      </w:r>
    </w:p>
    <w:bookmarkEnd w:id="18"/>
    <w:p>
      <w:pPr>
        <w:spacing w:after="0"/>
        <w:ind w:left="0"/>
        <w:jc w:val="both"/>
      </w:pPr>
      <w:r>
        <w:rPr>
          <w:rFonts w:ascii="Times New Roman"/>
          <w:b w:val="false"/>
          <w:i w:val="false"/>
          <w:color w:val="000000"/>
          <w:sz w:val="28"/>
        </w:rPr>
        <w:t xml:space="preserve">       Для развития системы мониторинга окружающей среды Республики Казахстан необходимо проводить работу по следующим основным направлениям: </w:t>
      </w:r>
      <w:r>
        <w:br/>
      </w:r>
      <w:r>
        <w:rPr>
          <w:rFonts w:ascii="Times New Roman"/>
          <w:b w:val="false"/>
          <w:i w:val="false"/>
          <w:color w:val="000000"/>
          <w:sz w:val="28"/>
        </w:rPr>
        <w:t xml:space="preserve">
      совершенствование нормативной правовой базы и научно-методической базы мониторинга окружающей среды; </w:t>
      </w:r>
      <w:r>
        <w:br/>
      </w:r>
      <w:r>
        <w:rPr>
          <w:rFonts w:ascii="Times New Roman"/>
          <w:b w:val="false"/>
          <w:i w:val="false"/>
          <w:color w:val="000000"/>
          <w:sz w:val="28"/>
        </w:rPr>
        <w:t xml:space="preserve">
      развитие и техническое перевооружение государственной сети наблюдений за состоянием окружающей среды, включая сеть аналитических лабораторий; </w:t>
      </w:r>
      <w:r>
        <w:br/>
      </w:r>
      <w:r>
        <w:rPr>
          <w:rFonts w:ascii="Times New Roman"/>
          <w:b w:val="false"/>
          <w:i w:val="false"/>
          <w:color w:val="000000"/>
          <w:sz w:val="28"/>
        </w:rPr>
        <w:t xml:space="preserve">
      развитие информационно-технологической и телекоммуникационной системы мониторинга окружающей среды. </w:t>
      </w:r>
      <w:r>
        <w:br/>
      </w:r>
      <w:r>
        <w:rPr>
          <w:rFonts w:ascii="Times New Roman"/>
          <w:b w:val="false"/>
          <w:i w:val="false"/>
          <w:color w:val="000000"/>
          <w:sz w:val="28"/>
        </w:rPr>
        <w:t xml:space="preserve">
      Нормативное правовое и научно-методическое обеспечение, которые включают в себя организационное, правовое и нормативное обеспечение. </w:t>
      </w:r>
      <w:r>
        <w:br/>
      </w:r>
      <w:r>
        <w:rPr>
          <w:rFonts w:ascii="Times New Roman"/>
          <w:b w:val="false"/>
          <w:i w:val="false"/>
          <w:color w:val="000000"/>
          <w:sz w:val="28"/>
        </w:rPr>
        <w:t xml:space="preserve">
      Организационное обеспечение мониторинга окружающей среды направлено на оптимизацию структуры управления, обеспечивающую минимизацию затрат при полном и эффективном выполнении задач мониторинга, и реализуется путем выпуска и внедрения нормативных и директивных документов. </w:t>
      </w:r>
      <w:r>
        <w:br/>
      </w:r>
      <w:r>
        <w:rPr>
          <w:rFonts w:ascii="Times New Roman"/>
          <w:b w:val="false"/>
          <w:i w:val="false"/>
          <w:color w:val="000000"/>
          <w:sz w:val="28"/>
        </w:rPr>
        <w:t xml:space="preserve">
      В соответствии с законодательством необходимо обеспечить функционирование и дальнейшее развитие Единой государственной системы мониторинга окружающей среды и природных ресурсов, которая должна обеспечивать обмен информацией между различными государственными органами. Для этого необходимо создание центра экологического мониторинга окружающей среды Республики Казахстан, а также региональных центров экологии Каспийского моря и Приаралья. </w:t>
      </w:r>
      <w:r>
        <w:br/>
      </w:r>
      <w:r>
        <w:rPr>
          <w:rFonts w:ascii="Times New Roman"/>
          <w:b w:val="false"/>
          <w:i w:val="false"/>
          <w:color w:val="000000"/>
          <w:sz w:val="28"/>
        </w:rPr>
        <w:t xml:space="preserve">
      Правовое обеспечение предусматривает разработку и принятие в установленном порядке законодательных и нормативных правовых актов, регламентирующих статус мониторинга окружающей среды. </w:t>
      </w:r>
      <w:r>
        <w:br/>
      </w:r>
      <w:r>
        <w:rPr>
          <w:rFonts w:ascii="Times New Roman"/>
          <w:b w:val="false"/>
          <w:i w:val="false"/>
          <w:color w:val="000000"/>
          <w:sz w:val="28"/>
        </w:rPr>
        <w:t xml:space="preserve">
      Нормативное обеспечение предусматривает разработку и установление нормативов, определяющих состояние окружающей среды, норм антропогенного воздействия на нее, норм экологической безопасности, которые являются основой для выполнения работ по оценке и прогнозированию состояния окружающей среды, выработке и принятию управленческих решений в природоохранной деятельности. </w:t>
      </w:r>
      <w:r>
        <w:br/>
      </w:r>
      <w:r>
        <w:rPr>
          <w:rFonts w:ascii="Times New Roman"/>
          <w:b w:val="false"/>
          <w:i w:val="false"/>
          <w:color w:val="000000"/>
          <w:sz w:val="28"/>
        </w:rPr>
        <w:t xml:space="preserve">
      Эффективность проведения на территории Республики Казахстан непрерывных наблюдений за изменением состояния окружающей среды, включая метеорологические, климатические, аэрологические, гидрологические, агрометеорологические, во многом зависит от оснащенности наблюдательной сети современными средствами измерения. </w:t>
      </w:r>
      <w:r>
        <w:br/>
      </w:r>
      <w:r>
        <w:rPr>
          <w:rFonts w:ascii="Times New Roman"/>
          <w:b w:val="false"/>
          <w:i w:val="false"/>
          <w:color w:val="000000"/>
          <w:sz w:val="28"/>
        </w:rPr>
        <w:t xml:space="preserve">
      Планируемые мероприятия предусматривают: </w:t>
      </w:r>
      <w:r>
        <w:br/>
      </w:r>
      <w:r>
        <w:rPr>
          <w:rFonts w:ascii="Times New Roman"/>
          <w:b w:val="false"/>
          <w:i w:val="false"/>
          <w:color w:val="000000"/>
          <w:sz w:val="28"/>
        </w:rPr>
        <w:t xml:space="preserve">
      оптимизацию государственной сети метеорологических и аэрологических наблюдений с учетом возможности получения таких данных, как спутниковая продукция и т.д.; </w:t>
      </w:r>
      <w:r>
        <w:br/>
      </w:r>
      <w:r>
        <w:rPr>
          <w:rFonts w:ascii="Times New Roman"/>
          <w:b w:val="false"/>
          <w:i w:val="false"/>
          <w:color w:val="000000"/>
          <w:sz w:val="28"/>
        </w:rPr>
        <w:t xml:space="preserve">
      развитие и модернизацию государственной гидрологической сети с учетом современных требований, особенно в части организации наблюдений на трансграничных реках и водных объектах, находящихся в особо охраняемых территориях; </w:t>
      </w:r>
      <w:r>
        <w:br/>
      </w:r>
      <w:r>
        <w:rPr>
          <w:rFonts w:ascii="Times New Roman"/>
          <w:b w:val="false"/>
          <w:i w:val="false"/>
          <w:color w:val="000000"/>
          <w:sz w:val="28"/>
        </w:rPr>
        <w:t xml:space="preserve">
      модернизацию действующих и создание новых пунктов наблюдений за состоянием и загрязнением основных компонентов окружающей среды (атмосферный воздух и атмосферные осадки, поверхностные воды и почвы, радиационное состояние), а также аналитических лабораторий; </w:t>
      </w:r>
      <w:r>
        <w:br/>
      </w:r>
      <w:r>
        <w:rPr>
          <w:rFonts w:ascii="Times New Roman"/>
          <w:b w:val="false"/>
          <w:i w:val="false"/>
          <w:color w:val="000000"/>
          <w:sz w:val="28"/>
        </w:rPr>
        <w:t xml:space="preserve">
      внедрение на сети гидрометеорологических станций и постов автоматизированных и мобильных средств наблюдений; </w:t>
      </w:r>
      <w:r>
        <w:br/>
      </w:r>
      <w:r>
        <w:rPr>
          <w:rFonts w:ascii="Times New Roman"/>
          <w:b w:val="false"/>
          <w:i w:val="false"/>
          <w:color w:val="000000"/>
          <w:sz w:val="28"/>
        </w:rPr>
        <w:t xml:space="preserve">
      разработку новых методов и технологий наблюдений за состоянием атмосферы, поверхностных вод, морской среды, почв, сельскохозяйственных культур и пастбищной растительности, трансграничного переноса загрязняющих веществ; </w:t>
      </w:r>
      <w:r>
        <w:br/>
      </w:r>
      <w:r>
        <w:rPr>
          <w:rFonts w:ascii="Times New Roman"/>
          <w:b w:val="false"/>
          <w:i w:val="false"/>
          <w:color w:val="000000"/>
          <w:sz w:val="28"/>
        </w:rPr>
        <w:t xml:space="preserve">
      проведение ремонтно-восстановительных работ на пунктах, имеющих износ свыше 80 %, - реконструкция и восстановление служебных зданий, метеорологических площадок, гидрологических постов, вспомогательных сооружений, коммуникационного и силового оборудования; </w:t>
      </w:r>
      <w:r>
        <w:br/>
      </w:r>
      <w:r>
        <w:rPr>
          <w:rFonts w:ascii="Times New Roman"/>
          <w:b w:val="false"/>
          <w:i w:val="false"/>
          <w:color w:val="000000"/>
          <w:sz w:val="28"/>
        </w:rPr>
        <w:t xml:space="preserve">
      развитие и расширение сети постов мониторинга окружающей среды и оснащение аналитических лабораторий на территориальном уровне стационарными и мобильными (передвижными) средствами наблюдений и измерений; </w:t>
      </w:r>
      <w:r>
        <w:br/>
      </w:r>
      <w:r>
        <w:rPr>
          <w:rFonts w:ascii="Times New Roman"/>
          <w:b w:val="false"/>
          <w:i w:val="false"/>
          <w:color w:val="000000"/>
          <w:sz w:val="28"/>
        </w:rPr>
        <w:t xml:space="preserve">
      обеспечение ведение мониторинга окружающей среды на Северном Каспии, на территориях, подверженных воздействию ракетно-космической деятельности, а также в бассейнах озера Балхаш, реки Нуры, в Щучинско-Боровской курортной зоне, на территории специальной экономической зоны "Морпорт "Актау", аэродинамической ситуации города Алматы и аэрокосмического мониторинга. </w:t>
      </w:r>
      <w:r>
        <w:br/>
      </w:r>
      <w:r>
        <w:rPr>
          <w:rFonts w:ascii="Times New Roman"/>
          <w:b w:val="false"/>
          <w:i w:val="false"/>
          <w:color w:val="000000"/>
          <w:sz w:val="28"/>
        </w:rPr>
        <w:t xml:space="preserve">
      Развитие информационно-технологической и телекоммуникационной системы планируется проводить в рамках республиканского центра сбора и обработки информации, на основе технического развития территориальных информационно-аналитических центров мониторинга окружающей среды и развития информационных систем мониторинга окружающей среды, а также путем организации связи на государственной наблюдательной сети мониторинга окружающей среды. </w:t>
      </w:r>
      <w:r>
        <w:br/>
      </w:r>
      <w:r>
        <w:rPr>
          <w:rFonts w:ascii="Times New Roman"/>
          <w:b w:val="false"/>
          <w:i w:val="false"/>
          <w:color w:val="000000"/>
          <w:sz w:val="28"/>
        </w:rPr>
        <w:t>
</w:t>
      </w:r>
      <w:r>
        <w:rPr>
          <w:rFonts w:ascii="Times New Roman"/>
          <w:b w:val="false"/>
          <w:i w:val="false"/>
          <w:color w:val="ff0000"/>
          <w:sz w:val="28"/>
        </w:rPr>
        <w:t xml:space="preserve">       Сноска. Подраздел 5.1.4.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19" w:id="19"/>
    <w:p>
      <w:pPr>
        <w:spacing w:after="0"/>
        <w:ind w:left="0"/>
        <w:jc w:val="left"/>
      </w:pPr>
      <w:r>
        <w:rPr>
          <w:rFonts w:ascii="Times New Roman"/>
          <w:b/>
          <w:i w:val="false"/>
          <w:color w:val="000000"/>
        </w:rPr>
        <w:t xml:space="preserve"> 
  5.1.5. Научное обеспечение охраны окружающей среды </w:t>
      </w:r>
    </w:p>
    <w:bookmarkEnd w:id="19"/>
    <w:p>
      <w:pPr>
        <w:spacing w:after="0"/>
        <w:ind w:left="0"/>
        <w:jc w:val="both"/>
      </w:pPr>
      <w:r>
        <w:rPr>
          <w:rFonts w:ascii="Times New Roman"/>
          <w:b w:val="false"/>
          <w:i w:val="false"/>
          <w:color w:val="000000"/>
          <w:sz w:val="28"/>
        </w:rPr>
        <w:t xml:space="preserve">      Создание и обеспечение деятельности специализированных научно-аналитических центров на базе научно-исследовательских институтов и высших учебных заведений по проблемам: биоразнообразия, опустынивания и реабилитации земель, очистки сточных вод, охраны атмосферного воздуха, управления отходами, гидрогеоэкологии, экологического законодательства будет направлено на улучшение и упорядочение научно-аналитической работы в области охраны окружающей среды и природопользования, обеспечение системы управления качеством окружающей среды для принятия стратегических и оперативных решений. </w:t>
      </w:r>
      <w:r>
        <w:br/>
      </w:r>
      <w:r>
        <w:rPr>
          <w:rFonts w:ascii="Times New Roman"/>
          <w:b w:val="false"/>
          <w:i w:val="false"/>
          <w:color w:val="000000"/>
          <w:sz w:val="28"/>
        </w:rPr>
        <w:t xml:space="preserve">
      Оценка экологических рисков территорий хозяйственного освоения Казахстана предполагает разработку теоретических и методических подходов по их оценке и управлению. Работа будет включать оценку вероятности возникновения экологической ситуации с определением уровня экологической опасности, оценку прогнозируемого воздействия на окружающую среду с выявлением количественных и качественных параметров экологического риска, составление серии специализированных карт, отражающих различные аспекты экологического риска. </w:t>
      </w:r>
      <w:r>
        <w:br/>
      </w:r>
      <w:r>
        <w:rPr>
          <w:rFonts w:ascii="Times New Roman"/>
          <w:b w:val="false"/>
          <w:i w:val="false"/>
          <w:color w:val="000000"/>
          <w:sz w:val="28"/>
        </w:rPr>
        <w:t xml:space="preserve">
      Подготовка ежегодного национального доклада о состоянии окружающей среды Республики Казахстан обеспечит государственные органы управления, научные, общественные организации и население объективной информацией о состоянии качества и охраны окружающей среды. </w:t>
      </w:r>
      <w:r>
        <w:br/>
      </w:r>
      <w:r>
        <w:rPr>
          <w:rFonts w:ascii="Times New Roman"/>
          <w:b w:val="false"/>
          <w:i w:val="false"/>
          <w:color w:val="000000"/>
          <w:sz w:val="28"/>
        </w:rPr>
        <w:t xml:space="preserve">
      Работы по составлению и подготовке к изданию экологического атласа Республики Казахстан начаты в 2004 году и должны завершиться в 2007 году. Организованы исследования по разработке и созданию электронного атласа Республики Казахстан. </w:t>
      </w:r>
      <w:r>
        <w:br/>
      </w:r>
      <w:r>
        <w:rPr>
          <w:rFonts w:ascii="Times New Roman"/>
          <w:b w:val="false"/>
          <w:i w:val="false"/>
          <w:color w:val="000000"/>
          <w:sz w:val="28"/>
        </w:rPr>
        <w:t xml:space="preserve">
      Комплексное обследование экологического состояния городов Казахстана с целью создания экологических паспортов, позволяющих получить комплекс данных, выраженных через систему показателей, отражающих уровень использования урбанизированной территории природных ресурсов и степень его воздействия на окружающую среду. </w:t>
      </w:r>
      <w:r>
        <w:br/>
      </w:r>
      <w:r>
        <w:rPr>
          <w:rFonts w:ascii="Times New Roman"/>
          <w:b w:val="false"/>
          <w:i w:val="false"/>
          <w:color w:val="000000"/>
          <w:sz w:val="28"/>
        </w:rPr>
        <w:t xml:space="preserve">
      Для информационной, научной и методической поддержки работы Совета по устойчивому развитию Республики Казахстан необходимо создать центр экологически устойчивого развития с расположением в Щучинско-Боровской курортной зоне. Будут проведены комплексные экологические исследования на указанной территории для определения путей ее устойчивого развития. </w:t>
      </w:r>
      <w:r>
        <w:br/>
      </w:r>
      <w:r>
        <w:rPr>
          <w:rFonts w:ascii="Times New Roman"/>
          <w:b w:val="false"/>
          <w:i w:val="false"/>
          <w:color w:val="000000"/>
          <w:sz w:val="28"/>
        </w:rPr>
        <w:t xml:space="preserve">
      В целях комплексного решения проблем Щучинско-Боровской природной зоны необходима разработка постоянно действующей экологической модели и научно-обоснованные рекомендации по очистке хозяйственно-бытовых сточных вод хозяйствующих субъектов с целью охраны окружающей среды от загрязнения. </w:t>
      </w:r>
      <w:r>
        <w:br/>
      </w:r>
      <w:r>
        <w:rPr>
          <w:rFonts w:ascii="Times New Roman"/>
          <w:b w:val="false"/>
          <w:i w:val="false"/>
          <w:color w:val="000000"/>
          <w:sz w:val="28"/>
        </w:rPr>
        <w:t xml:space="preserve">
      Необходимо подготовить предложения по разработке научных основ управления экологической безопасностью урбанизированных территорий Республики Казахстан, включающие особенности, критерии и уровни управления. </w:t>
      </w:r>
      <w:r>
        <w:br/>
      </w:r>
      <w:r>
        <w:rPr>
          <w:rFonts w:ascii="Times New Roman"/>
          <w:b w:val="false"/>
          <w:i w:val="false"/>
          <w:color w:val="000000"/>
          <w:sz w:val="28"/>
        </w:rPr>
        <w:t xml:space="preserve">
      Создание научной базы мониторинга окружающей среды, гарантирующей полноту и корректность выполнения задач, которые стоят перед системой мониторинга окружающей среды, должно решать проблемы комплексности работ, определять возможность и границы Применения методов, средств, алгоритмов и программ, используемых для наблюдения, оценки, прогноза состояния окружающей среды и разработки вариантов управленческих решений. Оно реализуется путем организации и проведения научных исследований, формирующих принципы и правила выполнения конкретных работ. </w:t>
      </w:r>
      <w:r>
        <w:br/>
      </w:r>
      <w:r>
        <w:rPr>
          <w:rFonts w:ascii="Times New Roman"/>
          <w:b w:val="false"/>
          <w:i w:val="false"/>
          <w:color w:val="000000"/>
          <w:sz w:val="28"/>
        </w:rPr>
        <w:t xml:space="preserve">
      Для решения проблем трансграничного характера необходимо исследовать экологическое состояние приграничных районов Казахстана. </w:t>
      </w:r>
      <w:r>
        <w:br/>
      </w:r>
      <w:r>
        <w:rPr>
          <w:rFonts w:ascii="Times New Roman"/>
          <w:b w:val="false"/>
          <w:i w:val="false"/>
          <w:color w:val="000000"/>
          <w:sz w:val="28"/>
        </w:rPr>
        <w:t>
</w:t>
      </w:r>
      <w:r>
        <w:rPr>
          <w:rFonts w:ascii="Times New Roman"/>
          <w:b w:val="false"/>
          <w:i w:val="false"/>
          <w:color w:val="ff0000"/>
          <w:sz w:val="28"/>
        </w:rPr>
        <w:t xml:space="preserve">       Сноска. Подраздел 5.1.5.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20" w:id="20"/>
    <w:p>
      <w:pPr>
        <w:spacing w:after="0"/>
        <w:ind w:left="0"/>
        <w:jc w:val="left"/>
      </w:pPr>
      <w:r>
        <w:rPr>
          <w:rFonts w:ascii="Times New Roman"/>
          <w:b/>
          <w:i w:val="false"/>
          <w:color w:val="000000"/>
        </w:rPr>
        <w:t xml:space="preserve"> 
  5.1.6. Расширение международного сотрудничества </w:t>
      </w:r>
    </w:p>
    <w:bookmarkEnd w:id="20"/>
    <w:p>
      <w:pPr>
        <w:spacing w:after="0"/>
        <w:ind w:left="0"/>
        <w:jc w:val="both"/>
      </w:pPr>
      <w:r>
        <w:rPr>
          <w:rFonts w:ascii="Times New Roman"/>
          <w:b w:val="false"/>
          <w:i w:val="false"/>
          <w:color w:val="000000"/>
          <w:sz w:val="28"/>
        </w:rPr>
        <w:t xml:space="preserve">       Казахстан как полноправный член ООН на основе партнерства старается использовать международное сотрудничество для проведения эффективной экологической политики. </w:t>
      </w:r>
      <w:r>
        <w:br/>
      </w:r>
      <w:r>
        <w:rPr>
          <w:rFonts w:ascii="Times New Roman"/>
          <w:b w:val="false"/>
          <w:i w:val="false"/>
          <w:color w:val="000000"/>
          <w:sz w:val="28"/>
        </w:rPr>
        <w:t xml:space="preserve">
      Дальнейшее расширение международного сотрудничества в области охраны окружающей среды предусматривает: </w:t>
      </w:r>
      <w:r>
        <w:br/>
      </w:r>
      <w:r>
        <w:rPr>
          <w:rFonts w:ascii="Times New Roman"/>
          <w:b w:val="false"/>
          <w:i w:val="false"/>
          <w:color w:val="000000"/>
          <w:sz w:val="28"/>
        </w:rPr>
        <w:t xml:space="preserve">
      проведение анализа законодательства Республики Казахстан в области охраны окружающей среды и норм международного права в рамках обязательств по международным договорам и соглашениям, обеспечение максимального сближения законодательства со странами Европейского Союза; </w:t>
      </w:r>
      <w:r>
        <w:br/>
      </w:r>
      <w:r>
        <w:rPr>
          <w:rFonts w:ascii="Times New Roman"/>
          <w:b w:val="false"/>
          <w:i w:val="false"/>
          <w:color w:val="000000"/>
          <w:sz w:val="28"/>
        </w:rPr>
        <w:t xml:space="preserve">
      продолжение разработки правовых механизмов реализации природоохранных международных конвенций в Казахстане; </w:t>
      </w:r>
      <w:r>
        <w:br/>
      </w:r>
      <w:r>
        <w:rPr>
          <w:rFonts w:ascii="Times New Roman"/>
          <w:b w:val="false"/>
          <w:i w:val="false"/>
          <w:color w:val="000000"/>
          <w:sz w:val="28"/>
        </w:rPr>
        <w:t xml:space="preserve">
      подготовку предложения по разработке научно-методических основ формирования "Локальных Повесток Дня на 21 век"; </w:t>
      </w:r>
      <w:r>
        <w:br/>
      </w:r>
      <w:r>
        <w:rPr>
          <w:rFonts w:ascii="Times New Roman"/>
          <w:b w:val="false"/>
          <w:i w:val="false"/>
          <w:color w:val="000000"/>
          <w:sz w:val="28"/>
        </w:rPr>
        <w:t xml:space="preserve">
      оценку состояния и подготовку национальных отчетов по реализации международных конвенций, ратифицированных Республикой Казахстан; </w:t>
      </w:r>
      <w:r>
        <w:br/>
      </w:r>
      <w:r>
        <w:rPr>
          <w:rFonts w:ascii="Times New Roman"/>
          <w:b w:val="false"/>
          <w:i w:val="false"/>
          <w:color w:val="000000"/>
          <w:sz w:val="28"/>
        </w:rPr>
        <w:t xml:space="preserve">
      участие в программах Всемирной Метеорологической Организации и мероприятиях Каспийской экологической программы в части мониторинга окружающей среды. </w:t>
      </w:r>
    </w:p>
    <w:bookmarkStart w:name="z21" w:id="21"/>
    <w:p>
      <w:pPr>
        <w:spacing w:after="0"/>
        <w:ind w:left="0"/>
        <w:jc w:val="left"/>
      </w:pPr>
      <w:r>
        <w:rPr>
          <w:rFonts w:ascii="Times New Roman"/>
          <w:b/>
          <w:i w:val="false"/>
          <w:color w:val="000000"/>
        </w:rPr>
        <w:t xml:space="preserve"> 
  5.2. Снижение воздействия хозяйственной и </w:t>
      </w:r>
      <w:r>
        <w:br/>
      </w:r>
      <w:r>
        <w:rPr>
          <w:rFonts w:ascii="Times New Roman"/>
          <w:b/>
          <w:i w:val="false"/>
          <w:color w:val="000000"/>
        </w:rPr>
        <w:t xml:space="preserve">
иной деятельности на окружающую среду, </w:t>
      </w:r>
      <w:r>
        <w:br/>
      </w:r>
      <w:r>
        <w:rPr>
          <w:rFonts w:ascii="Times New Roman"/>
          <w:b/>
          <w:i w:val="false"/>
          <w:color w:val="000000"/>
        </w:rPr>
        <w:t xml:space="preserve">
восстановление и реабилитация экосистем </w:t>
      </w:r>
      <w:r>
        <w:br/>
      </w:r>
      <w:r>
        <w:rPr>
          <w:rFonts w:ascii="Times New Roman"/>
          <w:b/>
          <w:i w:val="false"/>
          <w:color w:val="000000"/>
        </w:rPr>
        <w:t>
 </w:t>
      </w:r>
    </w:p>
    <w:bookmarkEnd w:id="21"/>
    <w:bookmarkStart w:name="z22" w:id="22"/>
    <w:p>
      <w:pPr>
        <w:spacing w:after="0"/>
        <w:ind w:left="0"/>
        <w:jc w:val="left"/>
      </w:pPr>
      <w:r>
        <w:rPr>
          <w:rFonts w:ascii="Times New Roman"/>
          <w:b/>
          <w:i w:val="false"/>
          <w:color w:val="000000"/>
        </w:rPr>
        <w:t xml:space="preserve"> 
    5.2.1. Предупреждение изменения климата </w:t>
      </w:r>
    </w:p>
    <w:bookmarkEnd w:id="22"/>
    <w:p>
      <w:pPr>
        <w:spacing w:after="0"/>
        <w:ind w:left="0"/>
        <w:jc w:val="both"/>
      </w:pPr>
      <w:r>
        <w:rPr>
          <w:rFonts w:ascii="Times New Roman"/>
          <w:b w:val="false"/>
          <w:i w:val="false"/>
          <w:color w:val="000000"/>
          <w:sz w:val="28"/>
        </w:rPr>
        <w:t xml:space="preserve">      Оценка современного и будущего состояния климата Казахстана и его последствий для устойчивого развития и экологической безопасности связано с глобальными процессами потепления. Согласно моделям современной эволюции климата, в Казахстане следует ожидать дальнейшее изменение температуры воздуха, что может вызвать смещение природных зон и определить процессы деградации земель и опустынивания. При таком характере изменения климата негативные последствия могут быть более значительными, чем позитивные. Разработка и проведение своевременных адаптационных мероприятий к предстоящему изменению климата является весьма актуальной задачей, определенной также подписанием Киотского протокола. </w:t>
      </w:r>
      <w:r>
        <w:br/>
      </w:r>
      <w:r>
        <w:rPr>
          <w:rFonts w:ascii="Times New Roman"/>
          <w:b w:val="false"/>
          <w:i w:val="false"/>
          <w:color w:val="000000"/>
          <w:sz w:val="28"/>
        </w:rPr>
        <w:t xml:space="preserve">
      Проведение ежегодной инвентаризации выбросов/стоков парниковых газов в Республике Казахстан позволит изучать зависимости между их объемами и изменением погодно-климатических явлений. </w:t>
      </w:r>
      <w:r>
        <w:br/>
      </w:r>
      <w:r>
        <w:rPr>
          <w:rFonts w:ascii="Times New Roman"/>
          <w:b w:val="false"/>
          <w:i w:val="false"/>
          <w:color w:val="000000"/>
          <w:sz w:val="28"/>
        </w:rPr>
        <w:t xml:space="preserve">
      С целью координации проведения этих работ необходимо создание Центра изменения климата и озона на базе РГП "Казахский научно-исследовательский институт экологии и климата". </w:t>
      </w:r>
    </w:p>
    <w:bookmarkStart w:name="z23" w:id="23"/>
    <w:p>
      <w:pPr>
        <w:spacing w:after="0"/>
        <w:ind w:left="0"/>
        <w:jc w:val="left"/>
      </w:pPr>
      <w:r>
        <w:rPr>
          <w:rFonts w:ascii="Times New Roman"/>
          <w:b/>
          <w:i w:val="false"/>
          <w:color w:val="000000"/>
        </w:rPr>
        <w:t xml:space="preserve"> 
  5.2.2. Изучение и предупреждение </w:t>
      </w:r>
      <w:r>
        <w:br/>
      </w:r>
      <w:r>
        <w:rPr>
          <w:rFonts w:ascii="Times New Roman"/>
          <w:b/>
          <w:i w:val="false"/>
          <w:color w:val="000000"/>
        </w:rPr>
        <w:t xml:space="preserve">
разрушения озонового слоя </w:t>
      </w:r>
    </w:p>
    <w:bookmarkEnd w:id="23"/>
    <w:p>
      <w:pPr>
        <w:spacing w:after="0"/>
        <w:ind w:left="0"/>
        <w:jc w:val="both"/>
      </w:pPr>
      <w:r>
        <w:rPr>
          <w:rFonts w:ascii="Times New Roman"/>
          <w:b w:val="false"/>
          <w:i w:val="false"/>
          <w:color w:val="000000"/>
          <w:sz w:val="28"/>
        </w:rPr>
        <w:t>      Исследования по изучению динамики состояния озонового слоя над Казахстаном и разработка мер по предупреждению негативных последствий влияния на него вызваны необходимостью предупреждения процессов его разрушения, угрожающих экологической безопасности живой материи. Действия предложены в качестве выполнения обязательств Казахстана по защите озонового слоя как Стороны </w:t>
      </w:r>
      <w:r>
        <w:rPr>
          <w:rFonts w:ascii="Times New Roman"/>
          <w:b w:val="false"/>
          <w:i w:val="false"/>
          <w:color w:val="000000"/>
          <w:sz w:val="28"/>
        </w:rPr>
        <w:t>Монреальского протокола</w:t>
      </w:r>
      <w:r>
        <w:rPr>
          <w:rFonts w:ascii="Times New Roman"/>
          <w:b w:val="false"/>
          <w:i w:val="false"/>
          <w:color w:val="000000"/>
          <w:sz w:val="28"/>
        </w:rPr>
        <w:t xml:space="preserve">. </w:t>
      </w:r>
      <w:r>
        <w:br/>
      </w:r>
      <w:r>
        <w:rPr>
          <w:rFonts w:ascii="Times New Roman"/>
          <w:b w:val="false"/>
          <w:i w:val="false"/>
          <w:color w:val="000000"/>
          <w:sz w:val="28"/>
        </w:rPr>
        <w:t xml:space="preserve">
      Проведение ежегодной инвентаризации озоноразрушающих веществ обусловлено выполнением обязательств постепенного сокращения их потребления и изъятия из использования. </w:t>
      </w:r>
      <w:r>
        <w:br/>
      </w:r>
      <w:r>
        <w:rPr>
          <w:rFonts w:ascii="Times New Roman"/>
          <w:b w:val="false"/>
          <w:i w:val="false"/>
          <w:color w:val="000000"/>
          <w:sz w:val="28"/>
        </w:rPr>
        <w:t xml:space="preserve">
      Оценка влияния изменения озонового слоя на погоду и климат Казахстана определяется необходимостью совершенствования научного обеспечения экологической безопасности путем выявления зависимости погодно-климатических условий от эволюции озонового слоя.  </w:t>
      </w:r>
      <w:r>
        <w:br/>
      </w:r>
      <w:r>
        <w:rPr>
          <w:rFonts w:ascii="Times New Roman"/>
          <w:b w:val="false"/>
          <w:i w:val="false"/>
          <w:color w:val="000000"/>
          <w:sz w:val="28"/>
        </w:rPr>
        <w:t xml:space="preserve">
Предусмотрена разработка прогноза ожидаемых изменений климата от состояния озонового экрана, а также районирование территории Казахстана по основным показателям воздействия озона на погоду и климат. </w:t>
      </w:r>
    </w:p>
    <w:bookmarkStart w:name="z24" w:id="24"/>
    <w:p>
      <w:pPr>
        <w:spacing w:after="0"/>
        <w:ind w:left="0"/>
        <w:jc w:val="left"/>
      </w:pPr>
      <w:r>
        <w:rPr>
          <w:rFonts w:ascii="Times New Roman"/>
          <w:b/>
          <w:i w:val="false"/>
          <w:color w:val="000000"/>
        </w:rPr>
        <w:t xml:space="preserve"> 
  5.2.3. Сохранение биоразнообразия </w:t>
      </w:r>
    </w:p>
    <w:bookmarkEnd w:id="24"/>
    <w:p>
      <w:pPr>
        <w:spacing w:after="0"/>
        <w:ind w:left="0"/>
        <w:jc w:val="both"/>
      </w:pPr>
      <w:r>
        <w:rPr>
          <w:rFonts w:ascii="Times New Roman"/>
          <w:b w:val="false"/>
          <w:i w:val="false"/>
          <w:color w:val="000000"/>
          <w:sz w:val="28"/>
        </w:rPr>
        <w:t xml:space="preserve">      Проведение работ по включению особо охраняемых природных территорий страны в список Всемирного природного наследия ЮНЕСКО включает их изучение с точки зрения соответствия международным требованиям к подобным объектам, совершенствование системы строгой охраны. </w:t>
      </w:r>
      <w:r>
        <w:br/>
      </w:r>
      <w:r>
        <w:rPr>
          <w:rFonts w:ascii="Times New Roman"/>
          <w:b w:val="false"/>
          <w:i w:val="false"/>
          <w:color w:val="000000"/>
          <w:sz w:val="28"/>
        </w:rPr>
        <w:t xml:space="preserve">
      Выявление влияния объектов Карачаганакского нефтегазоконденсатного месторождения на почвенно-растительный покров и животный мир - весьма актуально для Западного Казахстана, где отчетливо проявляются деградационные процессы, связанные со стремительно развивающейся нефтегазодобывающей отраслью. Полученные результаты будут использованы в регионах с аналогичной природной и экологической ситуацией. </w:t>
      </w:r>
      <w:r>
        <w:br/>
      </w:r>
      <w:r>
        <w:rPr>
          <w:rFonts w:ascii="Times New Roman"/>
          <w:b w:val="false"/>
          <w:i w:val="false"/>
          <w:color w:val="000000"/>
          <w:sz w:val="28"/>
        </w:rPr>
        <w:t xml:space="preserve">
      Для проведения оценки прибрежно-водных и водных экосистем Западного Казахстана необходимо провести инвентаризацию флоры и фауны, выявление основных гомеостатических параметров водоемов, выдачу научно-практических рекомендаций по целенаправленному использованию этих территорий. </w:t>
      </w:r>
      <w:r>
        <w:br/>
      </w:r>
      <w:r>
        <w:rPr>
          <w:rFonts w:ascii="Times New Roman"/>
          <w:b w:val="false"/>
          <w:i w:val="false"/>
          <w:color w:val="000000"/>
          <w:sz w:val="28"/>
        </w:rPr>
        <w:t xml:space="preserve">
      С целью сохранения биоразнообразия необходима оценка подверженности территорий Казахстана процессам опустынивания, проведение научной оценки возможностей создания оазисных систем в пустынных районах Казахстана, разработка системы наблюдения атмосферной и почвенной засух. </w:t>
      </w:r>
      <w:r>
        <w:br/>
      </w:r>
      <w:r>
        <w:rPr>
          <w:rFonts w:ascii="Times New Roman"/>
          <w:b w:val="false"/>
          <w:i w:val="false"/>
          <w:color w:val="000000"/>
          <w:sz w:val="28"/>
        </w:rPr>
        <w:t xml:space="preserve">
      Для проведения оценки природного риска зернопроизводства в Северном Казахстане предусматривается разработать систему мониторинга на базе геоинформационных систем атмосферной и почвенной засух. </w:t>
      </w:r>
      <w:r>
        <w:br/>
      </w:r>
      <w:r>
        <w:rPr>
          <w:rFonts w:ascii="Times New Roman"/>
          <w:b w:val="false"/>
          <w:i w:val="false"/>
          <w:color w:val="000000"/>
          <w:sz w:val="28"/>
        </w:rPr>
        <w:t xml:space="preserve">
      В целях улучшения экологического состояния Баянаульского государственного национального природного парка необходимо проведение ландшафтных исследований территории парка, изучения пирогенных смен растительности на месте основных гарей, проведение исследований по обеспечению устойчивого развития природного парка. </w:t>
      </w:r>
      <w:r>
        <w:br/>
      </w:r>
      <w:r>
        <w:rPr>
          <w:rFonts w:ascii="Times New Roman"/>
          <w:b w:val="false"/>
          <w:i w:val="false"/>
          <w:color w:val="000000"/>
          <w:sz w:val="28"/>
        </w:rPr>
        <w:t>
</w:t>
      </w:r>
      <w:r>
        <w:rPr>
          <w:rFonts w:ascii="Times New Roman"/>
          <w:b w:val="false"/>
          <w:i w:val="false"/>
          <w:color w:val="ff0000"/>
          <w:sz w:val="28"/>
        </w:rPr>
        <w:t xml:space="preserve">       Сноска. Подраздел 5.2.3.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25" w:id="25"/>
    <w:p>
      <w:pPr>
        <w:spacing w:after="0"/>
        <w:ind w:left="0"/>
        <w:jc w:val="left"/>
      </w:pPr>
      <w:r>
        <w:rPr>
          <w:rFonts w:ascii="Times New Roman"/>
          <w:b/>
          <w:i w:val="false"/>
          <w:color w:val="000000"/>
        </w:rPr>
        <w:t xml:space="preserve"> 
  5.2.4. Охрана окружающей среды Каспийского моря </w:t>
      </w:r>
    </w:p>
    <w:bookmarkEnd w:id="25"/>
    <w:p>
      <w:pPr>
        <w:spacing w:after="0"/>
        <w:ind w:left="0"/>
        <w:jc w:val="both"/>
      </w:pPr>
      <w:r>
        <w:rPr>
          <w:rFonts w:ascii="Times New Roman"/>
          <w:b w:val="false"/>
          <w:i w:val="false"/>
          <w:color w:val="000000"/>
          <w:sz w:val="28"/>
        </w:rPr>
        <w:t xml:space="preserve">      Разработка нормативных правовых актов по охране биоресурсов Каспийского моря, в том числе, методических указаний по определению ущерба, наносимого рыбным запасам при проведении нефтяных операций и в результате аварийных разливов нефти, а также по определению объема разлившихся на водной поверхности нефтепродуктов, рассматривается как первостепенное природоохранное мероприятие региона. </w:t>
      </w:r>
      <w:r>
        <w:br/>
      </w:r>
      <w:r>
        <w:rPr>
          <w:rFonts w:ascii="Times New Roman"/>
          <w:b w:val="false"/>
          <w:i w:val="false"/>
          <w:color w:val="000000"/>
          <w:sz w:val="28"/>
        </w:rPr>
        <w:t xml:space="preserve">
      Оценка и прогноз экологического состояния территории Северо-Восточного Прикаспия в связи с подъемом уровня моря включает изучение современной экологической обстановки прибрежной зоны Каспийского моря в пределах Атырауской области с учетом интенсивной разработки месторождений углеводородного сырья на основе гидродинамической и воднобалансовой моделей. </w:t>
      </w:r>
      <w:r>
        <w:br/>
      </w:r>
      <w:r>
        <w:rPr>
          <w:rFonts w:ascii="Times New Roman"/>
          <w:b w:val="false"/>
          <w:i w:val="false"/>
          <w:color w:val="000000"/>
          <w:sz w:val="28"/>
        </w:rPr>
        <w:t xml:space="preserve">
      В целях определения оптимальных режимов хозяйственного использования и охраны шельфа и побережья казахстанского Прикаспия на основе оценки экологического состояния природно-хозяйственных систем необходимо провести функциональное зонирование региона. Оценка негативного влияния нефтегазовой деятельности на биологические ресурсы Каспийского бассейна ориентирована на разработку мероприятий по его снижению. </w:t>
      </w:r>
      <w:r>
        <w:br/>
      </w:r>
      <w:r>
        <w:rPr>
          <w:rFonts w:ascii="Times New Roman"/>
          <w:b w:val="false"/>
          <w:i w:val="false"/>
          <w:color w:val="000000"/>
          <w:sz w:val="28"/>
        </w:rPr>
        <w:t>
</w:t>
      </w:r>
      <w:r>
        <w:rPr>
          <w:rFonts w:ascii="Times New Roman"/>
          <w:b w:val="false"/>
          <w:i w:val="false"/>
          <w:color w:val="ff0000"/>
          <w:sz w:val="28"/>
        </w:rPr>
        <w:t xml:space="preserve">       Сноска. Подраздел 5.2.4.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26" w:id="26"/>
    <w:p>
      <w:pPr>
        <w:spacing w:after="0"/>
        <w:ind w:left="0"/>
        <w:jc w:val="left"/>
      </w:pPr>
      <w:r>
        <w:rPr>
          <w:rFonts w:ascii="Times New Roman"/>
          <w:b/>
          <w:i w:val="false"/>
          <w:color w:val="000000"/>
        </w:rPr>
        <w:t xml:space="preserve"> 
  5.2.5. Дефицит, загрязнение и истощение водных ресурсов </w:t>
      </w:r>
    </w:p>
    <w:bookmarkEnd w:id="26"/>
    <w:p>
      <w:pPr>
        <w:spacing w:after="0"/>
        <w:ind w:left="0"/>
        <w:jc w:val="both"/>
      </w:pPr>
      <w:r>
        <w:rPr>
          <w:rFonts w:ascii="Times New Roman"/>
          <w:b w:val="false"/>
          <w:i w:val="false"/>
          <w:color w:val="000000"/>
          <w:sz w:val="28"/>
        </w:rPr>
        <w:t xml:space="preserve">      Проведение анализа состояния, охраны и использования поверхностных водных ресурсов Республики Казахстан включает ведение государственного водного кадастра "Поверхностные воды" и предусматривает разработку методики оценки ежегодных ресурсов речного стока для отдельных водохозяйственных бассейнов, а также для страны в целом, сбор данных о водопотреблении в бассейнах основных рек, разработку технологии подготовки к выпуску бюллетеня ежегодных водных ресурсов речного стока Казахстана. </w:t>
      </w:r>
      <w:r>
        <w:br/>
      </w:r>
      <w:r>
        <w:rPr>
          <w:rFonts w:ascii="Times New Roman"/>
          <w:b w:val="false"/>
          <w:i w:val="false"/>
          <w:color w:val="000000"/>
          <w:sz w:val="28"/>
        </w:rPr>
        <w:t xml:space="preserve">
      Необходимо подготовить предложения по анализу состояния гляциосферы как основы экологически устойчивого использования природных ресурсов горных территорий, что выглядит актуальным в свете направленного процесса таяния ледникового покрова Земли. </w:t>
      </w:r>
      <w:r>
        <w:br/>
      </w:r>
      <w:r>
        <w:rPr>
          <w:rFonts w:ascii="Times New Roman"/>
          <w:b w:val="false"/>
          <w:i w:val="false"/>
          <w:color w:val="000000"/>
          <w:sz w:val="28"/>
        </w:rPr>
        <w:t xml:space="preserve">
      Оценка антропогенных воздействий на ресурсы речного стока бассейна Иртыша и озера Балхаш связана с необходимостью рационального регулирования водопотребления с учетом развития экономики прилегающих территорий. </w:t>
      </w:r>
      <w:r>
        <w:br/>
      </w:r>
      <w:r>
        <w:rPr>
          <w:rFonts w:ascii="Times New Roman"/>
          <w:b w:val="false"/>
          <w:i w:val="false"/>
          <w:color w:val="000000"/>
          <w:sz w:val="28"/>
        </w:rPr>
        <w:t xml:space="preserve">
      Разработка комплексного экологического мониторинга ресурсного потенциала подземных и поверхностных вод Или-Балхашского региона на основе ГИС-технологий, методики целевых функций и комплексных моделей позволит создать научно-обоснованную систему управления ресурсами подземных и поверхностных вод рассматриваемой территории. Необходимо на примере малых рек Иле-Балхашского бассейна изучить экологическое состояние малых рек и обеспечение их экологической безопасности путем рационального использования стока и их охраны. </w:t>
      </w:r>
      <w:r>
        <w:br/>
      </w:r>
      <w:r>
        <w:rPr>
          <w:rFonts w:ascii="Times New Roman"/>
          <w:b w:val="false"/>
          <w:i w:val="false"/>
          <w:color w:val="000000"/>
          <w:sz w:val="28"/>
        </w:rPr>
        <w:t xml:space="preserve">
      Изучение состояния накопителей сточных вод с оценкой их влияния на состояние окружающей среды ориентировано на решение сложной проблемы по предупреждению загрязнения окружающей среды и чрезвычайных ситуаций, связанных с возможным переполнением накопителей. </w:t>
      </w:r>
      <w:r>
        <w:br/>
      </w:r>
      <w:r>
        <w:rPr>
          <w:rFonts w:ascii="Times New Roman"/>
          <w:b w:val="false"/>
          <w:i w:val="false"/>
          <w:color w:val="000000"/>
          <w:sz w:val="28"/>
        </w:rPr>
        <w:t xml:space="preserve">
      Реализация инвестиционных проектов по строительству очистных сооружений и существующих инженерных сетей городов и населенных пунктов страны позволит повысить санитарно-эпидемиологическое благополучие населения Казахстана. </w:t>
      </w:r>
      <w:r>
        <w:br/>
      </w:r>
      <w:r>
        <w:rPr>
          <w:rFonts w:ascii="Times New Roman"/>
          <w:b w:val="false"/>
          <w:i w:val="false"/>
          <w:color w:val="000000"/>
          <w:sz w:val="28"/>
        </w:rPr>
        <w:t xml:space="preserve">
      Необходимо подготовить предложения по выработке нормативов предельно допустимых вредных воздействий и целевых показателей состояния вод с учетом современных требований качества водных ресурсов. </w:t>
      </w:r>
      <w:r>
        <w:br/>
      </w:r>
      <w:r>
        <w:rPr>
          <w:rFonts w:ascii="Times New Roman"/>
          <w:b w:val="false"/>
          <w:i w:val="false"/>
          <w:color w:val="000000"/>
          <w:sz w:val="28"/>
        </w:rPr>
        <w:t xml:space="preserve">
      В целях очистки сточных вод и предупреждения загрязнения водных ресурсов необходимо внести предложения по реализации проекта по защите р.Илек в Актюбинской области от загрязнений шестивалентным хромом и бором. Проведение изыскательных работ по защите реки Илек от загрязнений бором и шестивалентным хромом позволит выделить первоочередные объекты (приоритеты) при реализации проекта. </w:t>
      </w:r>
      <w:r>
        <w:br/>
      </w:r>
      <w:r>
        <w:rPr>
          <w:rFonts w:ascii="Times New Roman"/>
          <w:b w:val="false"/>
          <w:i w:val="false"/>
          <w:color w:val="000000"/>
          <w:sz w:val="28"/>
        </w:rPr>
        <w:t>
</w:t>
      </w:r>
      <w:r>
        <w:rPr>
          <w:rFonts w:ascii="Times New Roman"/>
          <w:b w:val="false"/>
          <w:i w:val="false"/>
          <w:color w:val="ff0000"/>
          <w:sz w:val="28"/>
        </w:rPr>
        <w:t xml:space="preserve">       Сноска. Подраздел 5.2.5.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27" w:id="27"/>
    <w:p>
      <w:pPr>
        <w:spacing w:after="0"/>
        <w:ind w:left="0"/>
        <w:jc w:val="left"/>
      </w:pPr>
      <w:r>
        <w:rPr>
          <w:rFonts w:ascii="Times New Roman"/>
          <w:b/>
          <w:i w:val="false"/>
          <w:color w:val="000000"/>
        </w:rPr>
        <w:t xml:space="preserve"> 
  5.2.6. Исторические загрязнения </w:t>
      </w:r>
    </w:p>
    <w:bookmarkEnd w:id="27"/>
    <w:p>
      <w:pPr>
        <w:spacing w:after="0"/>
        <w:ind w:left="0"/>
        <w:jc w:val="both"/>
      </w:pPr>
      <w:r>
        <w:rPr>
          <w:rFonts w:ascii="Times New Roman"/>
          <w:b w:val="false"/>
          <w:i w:val="false"/>
          <w:color w:val="000000"/>
          <w:sz w:val="28"/>
        </w:rPr>
        <w:t xml:space="preserve">      С целью учета источников загрязнений окружающей среды, появившихся в результате многолетней деятельности ныне не действующих промышленных предприятий необходимо подготовить предложения по оценке влияния исторических загрязнений на окружающую среду. </w:t>
      </w:r>
      <w:r>
        <w:br/>
      </w:r>
      <w:r>
        <w:rPr>
          <w:rFonts w:ascii="Times New Roman"/>
          <w:b w:val="false"/>
          <w:i w:val="false"/>
          <w:color w:val="000000"/>
          <w:sz w:val="28"/>
        </w:rPr>
        <w:t xml:space="preserve">
      В целях исключения возникновения новых загрязнений необходимо внедрение правовых, экономических и иных механизмов, обязательных для хозяйствующих субъектов. </w:t>
      </w:r>
      <w:r>
        <w:br/>
      </w:r>
      <w:r>
        <w:rPr>
          <w:rFonts w:ascii="Times New Roman"/>
          <w:b w:val="false"/>
          <w:i w:val="false"/>
          <w:color w:val="000000"/>
          <w:sz w:val="28"/>
        </w:rPr>
        <w:t xml:space="preserve">
      Кроме того, в целях восстановления и реабилитации окружающей среды необходимо подготовить предложения по ликвидации загрязнения подземных вод авиакеросином в г. Семипалатинске. </w:t>
      </w:r>
    </w:p>
    <w:bookmarkStart w:name="z28" w:id="28"/>
    <w:p>
      <w:pPr>
        <w:spacing w:after="0"/>
        <w:ind w:left="0"/>
        <w:jc w:val="left"/>
      </w:pPr>
      <w:r>
        <w:rPr>
          <w:rFonts w:ascii="Times New Roman"/>
          <w:b/>
          <w:i w:val="false"/>
          <w:color w:val="000000"/>
        </w:rPr>
        <w:t xml:space="preserve"> 
  5.2.7. Воздействие ракетно-космического и  </w:t>
      </w:r>
      <w:r>
        <w:br/>
      </w:r>
      <w:r>
        <w:rPr>
          <w:rFonts w:ascii="Times New Roman"/>
          <w:b/>
          <w:i w:val="false"/>
          <w:color w:val="000000"/>
        </w:rPr>
        <w:t xml:space="preserve">
военно-испытательного комплексов </w:t>
      </w:r>
    </w:p>
    <w:bookmarkEnd w:id="28"/>
    <w:p>
      <w:pPr>
        <w:spacing w:after="0"/>
        <w:ind w:left="0"/>
        <w:jc w:val="both"/>
      </w:pPr>
      <w:r>
        <w:rPr>
          <w:rFonts w:ascii="Times New Roman"/>
          <w:b w:val="false"/>
          <w:i w:val="false"/>
          <w:color w:val="000000"/>
          <w:sz w:val="28"/>
        </w:rPr>
        <w:t xml:space="preserve">      Научные исследования по комплексному обследованию территорий военно-испытательных полигонов посвящены решению проблемы оценки степени опасности техногенных и природных факторов на здоровье населения, а также разработке научно обоснованных рекомендаций по возможному хозяйственному использованию этих земель. </w:t>
      </w:r>
    </w:p>
    <w:bookmarkStart w:name="z29" w:id="29"/>
    <w:p>
      <w:pPr>
        <w:spacing w:after="0"/>
        <w:ind w:left="0"/>
        <w:jc w:val="left"/>
      </w:pPr>
      <w:r>
        <w:rPr>
          <w:rFonts w:ascii="Times New Roman"/>
          <w:b/>
          <w:i w:val="false"/>
          <w:color w:val="000000"/>
        </w:rPr>
        <w:t xml:space="preserve"> 
  5.2.8. Загрязнение воздушного бассейна </w:t>
      </w:r>
    </w:p>
    <w:bookmarkEnd w:id="29"/>
    <w:p>
      <w:pPr>
        <w:spacing w:after="0"/>
        <w:ind w:left="0"/>
        <w:jc w:val="both"/>
      </w:pPr>
      <w:r>
        <w:rPr>
          <w:rFonts w:ascii="Times New Roman"/>
          <w:b w:val="false"/>
          <w:i w:val="false"/>
          <w:color w:val="000000"/>
          <w:sz w:val="28"/>
        </w:rPr>
        <w:t xml:space="preserve">      Наблюдающееся в последние годы снижение выбросов в атмосферу практически не привело к существенному изменению качества атмосферного воздуха в стране и требует проведения мероприятий по его оздоровлению, особенно касающихся урбанизированных территорий с развитой промышленно-транспортной инфраструктурой, включая: </w:t>
      </w:r>
      <w:r>
        <w:br/>
      </w:r>
      <w:r>
        <w:rPr>
          <w:rFonts w:ascii="Times New Roman"/>
          <w:b w:val="false"/>
          <w:i w:val="false"/>
          <w:color w:val="000000"/>
          <w:sz w:val="28"/>
        </w:rPr>
        <w:t xml:space="preserve">
      оценку уровня техногенного загрязнения воздушного бассейна Республики Казахстан и разработку мероприятий по его оздоровлению; </w:t>
      </w:r>
      <w:r>
        <w:br/>
      </w:r>
      <w:r>
        <w:rPr>
          <w:rFonts w:ascii="Times New Roman"/>
          <w:b w:val="false"/>
          <w:i w:val="false"/>
          <w:color w:val="000000"/>
          <w:sz w:val="28"/>
        </w:rPr>
        <w:t xml:space="preserve">
      создание информационной модели системы управления экологической безопасности теплоэлектроцентрали (ТЭЦ) для снижения выбросов в окружающую среду; </w:t>
      </w:r>
      <w:r>
        <w:br/>
      </w:r>
      <w:r>
        <w:rPr>
          <w:rFonts w:ascii="Times New Roman"/>
          <w:b w:val="false"/>
          <w:i w:val="false"/>
          <w:color w:val="000000"/>
          <w:sz w:val="28"/>
        </w:rPr>
        <w:t xml:space="preserve">
      разработку предложений по созданию электронной модели управления качеством атмосферного воздуха урбанизированных территорий Республики Казахстан, создание и внедрение ее в г.г. Астана и Алматы; </w:t>
      </w:r>
      <w:r>
        <w:br/>
      </w:r>
      <w:r>
        <w:rPr>
          <w:rFonts w:ascii="Times New Roman"/>
          <w:b w:val="false"/>
          <w:i w:val="false"/>
          <w:color w:val="000000"/>
          <w:sz w:val="28"/>
        </w:rPr>
        <w:t xml:space="preserve">
      исследование воздействия ветропесчаного потока с открытых карьеров, отвалов и хвостохранилищ предприятий промышленности в разрезе отраслей и регионов на организм человека и окружающую среду; </w:t>
      </w:r>
      <w:r>
        <w:br/>
      </w:r>
      <w:r>
        <w:rPr>
          <w:rFonts w:ascii="Times New Roman"/>
          <w:b w:val="false"/>
          <w:i w:val="false"/>
          <w:color w:val="000000"/>
          <w:sz w:val="28"/>
        </w:rPr>
        <w:t xml:space="preserve">
      разработку и осуществление мероприятий по улучшению экологической ситуации наиболее загрязненных промышленных центров республики - в городах Усть-Каменогорске, Караганде, Атырау, Шымкенте, Петропавловске, Павлодаре, Риддере, Костанае на основе комплексной оценки. </w:t>
      </w:r>
      <w:r>
        <w:br/>
      </w:r>
      <w:r>
        <w:rPr>
          <w:rFonts w:ascii="Times New Roman"/>
          <w:b w:val="false"/>
          <w:i w:val="false"/>
          <w:color w:val="000000"/>
          <w:sz w:val="28"/>
        </w:rPr>
        <w:t>
</w:t>
      </w:r>
      <w:r>
        <w:rPr>
          <w:rFonts w:ascii="Times New Roman"/>
          <w:b w:val="false"/>
          <w:i w:val="false"/>
          <w:color w:val="ff0000"/>
          <w:sz w:val="28"/>
        </w:rPr>
        <w:t xml:space="preserve">       Сноска. Подраздел 5.2.8.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0" w:id="30"/>
    <w:p>
      <w:pPr>
        <w:spacing w:after="0"/>
        <w:ind w:left="0"/>
        <w:jc w:val="left"/>
      </w:pPr>
      <w:r>
        <w:rPr>
          <w:rFonts w:ascii="Times New Roman"/>
          <w:b/>
          <w:i w:val="false"/>
          <w:color w:val="000000"/>
        </w:rPr>
        <w:t xml:space="preserve"> 
  5.2.9. Радиоактивное загрязнение </w:t>
      </w:r>
    </w:p>
    <w:bookmarkEnd w:id="30"/>
    <w:p>
      <w:pPr>
        <w:spacing w:after="0"/>
        <w:ind w:left="0"/>
        <w:jc w:val="both"/>
      </w:pPr>
      <w:r>
        <w:rPr>
          <w:rFonts w:ascii="Times New Roman"/>
          <w:b w:val="false"/>
          <w:i w:val="false"/>
          <w:color w:val="000000"/>
          <w:sz w:val="28"/>
        </w:rPr>
        <w:t xml:space="preserve">      Для обеспечения экологической безопасности населения необходимо подготовить предложения по изучению состояния хранения и консервации радиоактивных отходов, а также их влияние на состояние окружающей среды в Республике Казахстан. Провести исследования с целью определения источников образования радиоактивных отходов и их классификации для последующего создания кадастра радиационно-опасных объектов на территории Республики Казахстан. </w:t>
      </w:r>
      <w:r>
        <w:br/>
      </w:r>
      <w:r>
        <w:rPr>
          <w:rFonts w:ascii="Times New Roman"/>
          <w:b w:val="false"/>
          <w:i w:val="false"/>
          <w:color w:val="000000"/>
          <w:sz w:val="28"/>
        </w:rPr>
        <w:t xml:space="preserve">
      Подготовить предложения по оценке влияния радиационного загрязнения на состояние окружающей среды и здоровье населения. </w:t>
      </w:r>
      <w:r>
        <w:br/>
      </w:r>
      <w:r>
        <w:rPr>
          <w:rFonts w:ascii="Times New Roman"/>
          <w:b w:val="false"/>
          <w:i w:val="false"/>
          <w:color w:val="000000"/>
          <w:sz w:val="28"/>
        </w:rPr>
        <w:t xml:space="preserve">
      Проведение изучения отрицательного воздействия естественной радиоактивности (радона) на здоровье населения вызвано широким развитием гранитоидов на территории страны и необходимостью выявления наиболее опасных селитебных зон с повышенной эманацией радона, угрожающей здоровью человека. </w:t>
      </w:r>
      <w:r>
        <w:br/>
      </w:r>
      <w:r>
        <w:rPr>
          <w:rFonts w:ascii="Times New Roman"/>
          <w:b w:val="false"/>
          <w:i w:val="false"/>
          <w:color w:val="000000"/>
          <w:sz w:val="28"/>
        </w:rPr>
        <w:t xml:space="preserve">
      Исследование радиационной и санитарно-гигиенической обстановки в уранодобывающих регионах Северного и Южного Казахстана имеет целью выявить причинно-следственные связи между экологическими условиями уранодобывающих регионов и состоянием здоровья населения на разных уровнях, разработать методы очищения открытых водоемов и почвы, загрязненных радиоактивными отходами уранодобывающих предприятий. </w:t>
      </w:r>
      <w:r>
        <w:br/>
      </w:r>
      <w:r>
        <w:rPr>
          <w:rFonts w:ascii="Times New Roman"/>
          <w:b w:val="false"/>
          <w:i w:val="false"/>
          <w:color w:val="000000"/>
          <w:sz w:val="28"/>
        </w:rPr>
        <w:t xml:space="preserve">
      Будут разработаны и внедрены технологии водного мониторинга на границах и территориях, прилегающих к местам проведения мирных подземных ядерных взрывов. </w:t>
      </w:r>
      <w:r>
        <w:br/>
      </w:r>
      <w:r>
        <w:rPr>
          <w:rFonts w:ascii="Times New Roman"/>
          <w:b w:val="false"/>
          <w:i w:val="false"/>
          <w:color w:val="000000"/>
          <w:sz w:val="28"/>
        </w:rPr>
        <w:t>
</w:t>
      </w:r>
      <w:r>
        <w:rPr>
          <w:rFonts w:ascii="Times New Roman"/>
          <w:b w:val="false"/>
          <w:i w:val="false"/>
          <w:color w:val="ff0000"/>
          <w:sz w:val="28"/>
        </w:rPr>
        <w:t xml:space="preserve">       Сноска. Подраздел 5.2.9.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1" w:id="31"/>
    <w:p>
      <w:pPr>
        <w:spacing w:after="0"/>
        <w:ind w:left="0"/>
        <w:jc w:val="left"/>
      </w:pPr>
      <w:r>
        <w:rPr>
          <w:rFonts w:ascii="Times New Roman"/>
          <w:b/>
          <w:i w:val="false"/>
          <w:color w:val="000000"/>
        </w:rPr>
        <w:t xml:space="preserve"> 
  5.2.10. Химическое загрязнение </w:t>
      </w:r>
    </w:p>
    <w:bookmarkEnd w:id="31"/>
    <w:p>
      <w:pPr>
        <w:spacing w:after="0"/>
        <w:ind w:left="0"/>
        <w:jc w:val="both"/>
      </w:pPr>
      <w:r>
        <w:rPr>
          <w:rFonts w:ascii="Times New Roman"/>
          <w:b w:val="false"/>
          <w:i w:val="false"/>
          <w:color w:val="000000"/>
          <w:sz w:val="28"/>
        </w:rPr>
        <w:t xml:space="preserve">      Существует необходимость подготовки предложений по экологической оценке территорий, подверженных химическому загрязнению, а также по контролю, мониторингу и управлению стойкими органическими загрязнителями. Будут проведены экологическая оценка территорий, загрязненных полихлордифенилами, и исследования экологически безопасного разложения отходов, содержащих полихлордифенилы. </w:t>
      </w:r>
      <w:r>
        <w:br/>
      </w:r>
      <w:r>
        <w:rPr>
          <w:rFonts w:ascii="Times New Roman"/>
          <w:b w:val="false"/>
          <w:i w:val="false"/>
          <w:color w:val="000000"/>
          <w:sz w:val="28"/>
        </w:rPr>
        <w:t xml:space="preserve">
      В целях предотвращения химического загрязнения будут разработаны и внедрены технологии мониторинга ртутного загрязнения территорий и организовано ведение мониторинга воздействия на окружающую среду производства, получения, хранения и утилизации серы. </w:t>
      </w:r>
      <w:r>
        <w:br/>
      </w:r>
      <w:r>
        <w:rPr>
          <w:rFonts w:ascii="Times New Roman"/>
          <w:b w:val="false"/>
          <w:i w:val="false"/>
          <w:color w:val="000000"/>
          <w:sz w:val="28"/>
        </w:rPr>
        <w:t xml:space="preserve">
      Будет проведена комплексная оценка загрязнения окружающей среды свинцом и разработана система мониторинга и реабилитации загрязненных территорий. </w:t>
      </w:r>
      <w:r>
        <w:br/>
      </w:r>
      <w:r>
        <w:rPr>
          <w:rFonts w:ascii="Times New Roman"/>
          <w:b w:val="false"/>
          <w:i w:val="false"/>
          <w:color w:val="000000"/>
          <w:sz w:val="28"/>
        </w:rPr>
        <w:t>
</w:t>
      </w:r>
      <w:r>
        <w:rPr>
          <w:rFonts w:ascii="Times New Roman"/>
          <w:b w:val="false"/>
          <w:i w:val="false"/>
          <w:color w:val="ff0000"/>
          <w:sz w:val="28"/>
        </w:rPr>
        <w:t xml:space="preserve">       Сноска. Подраздел 5.2.10.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2" w:id="32"/>
    <w:p>
      <w:pPr>
        <w:spacing w:after="0"/>
        <w:ind w:left="0"/>
        <w:jc w:val="left"/>
      </w:pPr>
      <w:r>
        <w:rPr>
          <w:rFonts w:ascii="Times New Roman"/>
          <w:b/>
          <w:i w:val="false"/>
          <w:color w:val="000000"/>
        </w:rPr>
        <w:t xml:space="preserve"> 
  5.2.11. Промышленные и бытовые отходы </w:t>
      </w:r>
    </w:p>
    <w:bookmarkEnd w:id="32"/>
    <w:p>
      <w:pPr>
        <w:spacing w:after="0"/>
        <w:ind w:left="0"/>
        <w:jc w:val="both"/>
      </w:pPr>
      <w:r>
        <w:rPr>
          <w:rFonts w:ascii="Times New Roman"/>
          <w:b w:val="false"/>
          <w:i w:val="false"/>
          <w:color w:val="000000"/>
          <w:sz w:val="28"/>
        </w:rPr>
        <w:t xml:space="preserve">      Проведение научно-технической оценки техногенных отходов и путей их утилизации в Республике Казахстан диктуется отсутствием государственной системы управления отходами, включающей мониторинг, хранение, переработку и утилизацию промышленных и бытовых отходов. </w:t>
      </w:r>
      <w:r>
        <w:br/>
      </w:r>
      <w:r>
        <w:rPr>
          <w:rFonts w:ascii="Times New Roman"/>
          <w:b w:val="false"/>
          <w:i w:val="false"/>
          <w:color w:val="000000"/>
          <w:sz w:val="28"/>
        </w:rPr>
        <w:t xml:space="preserve">
      Создание научно-информационного Центра экологически безопасного обращения с отходами производства и базы данных по отходам производства и потребления предполагает предоставление возможности выбора хозяйствующим субъектам безопасных технологий хранения, обезвреживания, переработки и утилизации отходов производства и потребления. </w:t>
      </w:r>
      <w:r>
        <w:br/>
      </w:r>
      <w:r>
        <w:rPr>
          <w:rFonts w:ascii="Times New Roman"/>
          <w:b w:val="false"/>
          <w:i w:val="false"/>
          <w:color w:val="000000"/>
          <w:sz w:val="28"/>
        </w:rPr>
        <w:t xml:space="preserve">
      В целях упорядочения процессов безопасного накопления, хранения, переработки и использования промышленных токсичных отходов необходимо подготовить предложения по проектированию полигонов по складированию и захоронению промышленных токсичных отходов в Актюбинской, Жамбылской, Западно-Казахстанской, Северо-Казахстанской, Костанайской областях. </w:t>
      </w:r>
      <w:r>
        <w:br/>
      </w:r>
      <w:r>
        <w:rPr>
          <w:rFonts w:ascii="Times New Roman"/>
          <w:b w:val="false"/>
          <w:i w:val="false"/>
          <w:color w:val="000000"/>
          <w:sz w:val="28"/>
        </w:rPr>
        <w:t xml:space="preserve">
      Также необходимо подготовить предложения по переработке и вторичному использованию твердых бытовых отходов и по упорядочению контроля за сбором, хранением и утилизацией ртутьсодержащих приборов и изделий, и созданию Государственного кадастра отходов.. </w:t>
      </w:r>
      <w:r>
        <w:br/>
      </w:r>
      <w:r>
        <w:rPr>
          <w:rFonts w:ascii="Times New Roman"/>
          <w:b w:val="false"/>
          <w:i w:val="false"/>
          <w:color w:val="000000"/>
          <w:sz w:val="28"/>
        </w:rPr>
        <w:t>
</w:t>
      </w:r>
      <w:r>
        <w:rPr>
          <w:rFonts w:ascii="Times New Roman"/>
          <w:b w:val="false"/>
          <w:i w:val="false"/>
          <w:color w:val="ff0000"/>
          <w:sz w:val="28"/>
        </w:rPr>
        <w:t xml:space="preserve">       Сноска. Подраздел 5.2.11.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3" w:id="33"/>
    <w:p>
      <w:pPr>
        <w:spacing w:after="0"/>
        <w:ind w:left="0"/>
        <w:jc w:val="left"/>
      </w:pPr>
      <w:r>
        <w:rPr>
          <w:rFonts w:ascii="Times New Roman"/>
          <w:b/>
          <w:i w:val="false"/>
          <w:color w:val="000000"/>
        </w:rPr>
        <w:t xml:space="preserve"> 
  5.2.12. Чрезвычайные ситуации природного и </w:t>
      </w:r>
      <w:r>
        <w:br/>
      </w:r>
      <w:r>
        <w:rPr>
          <w:rFonts w:ascii="Times New Roman"/>
          <w:b/>
          <w:i w:val="false"/>
          <w:color w:val="000000"/>
        </w:rPr>
        <w:t xml:space="preserve">
     техногенного характера </w:t>
      </w:r>
    </w:p>
    <w:bookmarkEnd w:id="33"/>
    <w:p>
      <w:pPr>
        <w:spacing w:after="0"/>
        <w:ind w:left="0"/>
        <w:jc w:val="both"/>
      </w:pPr>
      <w:r>
        <w:rPr>
          <w:rFonts w:ascii="Times New Roman"/>
          <w:b w:val="false"/>
          <w:i w:val="false"/>
          <w:color w:val="000000"/>
          <w:sz w:val="28"/>
        </w:rPr>
        <w:t xml:space="preserve">      Разработка методов активного воздействия на характеристики селей гляциального и дождевого генезиса включает научное обоснование методик предотвращения формирования озер моренно-ледниковых комплексов, методик превентивного опорожнения селеопасных водоемов, мелиорации стартовых зон селей дождевого генезиса. </w:t>
      </w:r>
      <w:r>
        <w:br/>
      </w:r>
      <w:r>
        <w:rPr>
          <w:rFonts w:ascii="Times New Roman"/>
          <w:b w:val="false"/>
          <w:i w:val="false"/>
          <w:color w:val="000000"/>
          <w:sz w:val="28"/>
        </w:rPr>
        <w:t xml:space="preserve">
      Изучение и оценка опасных геологических процессов предгорных районов г. Алматы для разработки мероприятий по предупреждению экологических чрезвычайных ситуаций. </w:t>
      </w:r>
      <w:r>
        <w:br/>
      </w:r>
      <w:r>
        <w:rPr>
          <w:rFonts w:ascii="Times New Roman"/>
          <w:b w:val="false"/>
          <w:i w:val="false"/>
          <w:color w:val="000000"/>
          <w:sz w:val="28"/>
        </w:rPr>
        <w:t xml:space="preserve">
      Разработка нормативно-правовых документов и методических рекомендаций по защите окружающей среды от газов техногенного характера. </w:t>
      </w:r>
      <w:r>
        <w:br/>
      </w:r>
      <w:r>
        <w:rPr>
          <w:rFonts w:ascii="Times New Roman"/>
          <w:b w:val="false"/>
          <w:i w:val="false"/>
          <w:color w:val="000000"/>
          <w:sz w:val="28"/>
        </w:rPr>
        <w:t>
</w:t>
      </w:r>
      <w:r>
        <w:rPr>
          <w:rFonts w:ascii="Times New Roman"/>
          <w:b w:val="false"/>
          <w:i w:val="false"/>
          <w:color w:val="ff0000"/>
          <w:sz w:val="28"/>
        </w:rPr>
        <w:t xml:space="preserve">       Сноска. Подраздел 5.2.12.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4" w:id="34"/>
    <w:p>
      <w:pPr>
        <w:spacing w:after="0"/>
        <w:ind w:left="0"/>
        <w:jc w:val="left"/>
      </w:pPr>
      <w:r>
        <w:rPr>
          <w:rFonts w:ascii="Times New Roman"/>
          <w:b/>
          <w:i w:val="false"/>
          <w:color w:val="000000"/>
        </w:rPr>
        <w:t xml:space="preserve"> 
  5.2.13. Установление связи между заболеваниями </w:t>
      </w:r>
      <w:r>
        <w:br/>
      </w:r>
      <w:r>
        <w:rPr>
          <w:rFonts w:ascii="Times New Roman"/>
          <w:b/>
          <w:i w:val="false"/>
          <w:color w:val="000000"/>
        </w:rPr>
        <w:t xml:space="preserve">
людей и качеством окружающей среды </w:t>
      </w:r>
    </w:p>
    <w:bookmarkEnd w:id="34"/>
    <w:p>
      <w:pPr>
        <w:spacing w:after="0"/>
        <w:ind w:left="0"/>
        <w:jc w:val="both"/>
      </w:pPr>
      <w:r>
        <w:rPr>
          <w:rFonts w:ascii="Times New Roman"/>
          <w:b w:val="false"/>
          <w:i w:val="false"/>
          <w:color w:val="000000"/>
          <w:sz w:val="28"/>
        </w:rPr>
        <w:t xml:space="preserve">      Для установления причинно-следственных связей заболевания населения и состояния окружающей среды необходимо выполнить ряд наиболее важных исследований: </w:t>
      </w:r>
      <w:r>
        <w:br/>
      </w:r>
      <w:r>
        <w:rPr>
          <w:rFonts w:ascii="Times New Roman"/>
          <w:b w:val="false"/>
          <w:i w:val="false"/>
          <w:color w:val="000000"/>
          <w:sz w:val="28"/>
        </w:rPr>
        <w:t xml:space="preserve">
      выявить факторы риска и снижение их влияния на окружающую среду и здоровье населения; </w:t>
      </w:r>
      <w:r>
        <w:br/>
      </w:r>
      <w:r>
        <w:rPr>
          <w:rFonts w:ascii="Times New Roman"/>
          <w:b w:val="false"/>
          <w:i w:val="false"/>
          <w:color w:val="000000"/>
          <w:sz w:val="28"/>
        </w:rPr>
        <w:t xml:space="preserve">
      провести комплексные экологические исследования территории и здоровья населения Северо-Казахстанской и Восточно-Казахстанской областей для установления причин аномально высокого уровня возникновения онкопатологий, имеющих устойчивую тенденцию роста, а также в районах Западно-Казахстанского региона и Южно-Казахстанской области, разработать для региона озера Арал экологические методы оздоровления населения.. </w:t>
      </w:r>
      <w:r>
        <w:br/>
      </w:r>
      <w:r>
        <w:rPr>
          <w:rFonts w:ascii="Times New Roman"/>
          <w:b w:val="false"/>
          <w:i w:val="false"/>
          <w:color w:val="000000"/>
          <w:sz w:val="28"/>
        </w:rPr>
        <w:t>
</w:t>
      </w:r>
      <w:r>
        <w:rPr>
          <w:rFonts w:ascii="Times New Roman"/>
          <w:b w:val="false"/>
          <w:i w:val="false"/>
          <w:color w:val="ff0000"/>
          <w:sz w:val="28"/>
        </w:rPr>
        <w:t xml:space="preserve">       Сноска. Подраздел 5.2.13.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5" w:id="35"/>
    <w:p>
      <w:pPr>
        <w:spacing w:after="0"/>
        <w:ind w:left="0"/>
        <w:jc w:val="left"/>
      </w:pPr>
      <w:r>
        <w:rPr>
          <w:rFonts w:ascii="Times New Roman"/>
          <w:b/>
          <w:i w:val="false"/>
          <w:color w:val="000000"/>
        </w:rPr>
        <w:t xml:space="preserve"> 
  6. НЕОБХОДИМЫЕ РЕСУРСЫ И ИСТОЧНИКИ ИХ ФИНАНСИРОВАНИЯ </w:t>
      </w:r>
    </w:p>
    <w:bookmarkEnd w:id="35"/>
    <w:p>
      <w:pPr>
        <w:spacing w:after="0"/>
        <w:ind w:left="0"/>
        <w:jc w:val="both"/>
      </w:pPr>
      <w:r>
        <w:rPr>
          <w:rFonts w:ascii="Times New Roman"/>
          <w:b w:val="false"/>
          <w:i w:val="false"/>
          <w:color w:val="000000"/>
          <w:sz w:val="28"/>
        </w:rPr>
        <w:t xml:space="preserve">      Финансирование будет осуществляться в пределах средств, предусмотренных республиканским бюджетом и международных грантов. </w:t>
      </w:r>
      <w:r>
        <w:br/>
      </w:r>
      <w:r>
        <w:rPr>
          <w:rFonts w:ascii="Times New Roman"/>
          <w:b w:val="false"/>
          <w:i w:val="false"/>
          <w:color w:val="000000"/>
          <w:sz w:val="28"/>
        </w:rPr>
        <w:t xml:space="preserve">
      Всего предусматривается выделение средств из республиканского бюджета в размере 10185,7 млн. тенге, в том числе: </w:t>
      </w:r>
      <w:r>
        <w:br/>
      </w:r>
      <w:r>
        <w:rPr>
          <w:rFonts w:ascii="Times New Roman"/>
          <w:b w:val="false"/>
          <w:i w:val="false"/>
          <w:color w:val="000000"/>
          <w:sz w:val="28"/>
        </w:rPr>
        <w:t xml:space="preserve">
      2005 год - 3703,3 млн. тенге; </w:t>
      </w:r>
      <w:r>
        <w:br/>
      </w:r>
      <w:r>
        <w:rPr>
          <w:rFonts w:ascii="Times New Roman"/>
          <w:b w:val="false"/>
          <w:i w:val="false"/>
          <w:color w:val="000000"/>
          <w:sz w:val="28"/>
        </w:rPr>
        <w:t xml:space="preserve">
      2006 год - 1341,8* млн. тенге; </w:t>
      </w:r>
      <w:r>
        <w:br/>
      </w:r>
      <w:r>
        <w:rPr>
          <w:rFonts w:ascii="Times New Roman"/>
          <w:b w:val="false"/>
          <w:i w:val="false"/>
          <w:color w:val="000000"/>
          <w:sz w:val="28"/>
        </w:rPr>
        <w:t xml:space="preserve">
      2007 год - 5140,6 млн. тенге. </w:t>
      </w:r>
      <w:r>
        <w:br/>
      </w:r>
      <w:r>
        <w:rPr>
          <w:rFonts w:ascii="Times New Roman"/>
          <w:b w:val="false"/>
          <w:i w:val="false"/>
          <w:color w:val="000000"/>
          <w:sz w:val="28"/>
        </w:rPr>
        <w:t xml:space="preserve">
      Примечание: * - объемы финансирования будут уточняться при формировании бюджета на соответствующий год. </w:t>
      </w:r>
      <w:r>
        <w:br/>
      </w:r>
      <w:r>
        <w:rPr>
          <w:rFonts w:ascii="Times New Roman"/>
          <w:b w:val="false"/>
          <w:i w:val="false"/>
          <w:color w:val="000000"/>
          <w:sz w:val="28"/>
        </w:rPr>
        <w:t>
</w:t>
      </w:r>
      <w:r>
        <w:rPr>
          <w:rFonts w:ascii="Times New Roman"/>
          <w:b w:val="false"/>
          <w:i w:val="false"/>
          <w:color w:val="ff0000"/>
          <w:sz w:val="28"/>
        </w:rPr>
        <w:t xml:space="preserve">       Сноска. Раздел 6 с изменениями, внесенными постановлением Правительства РК от 20 марта 2007 года N  </w:t>
      </w:r>
      <w:r>
        <w:rPr>
          <w:rFonts w:ascii="Times New Roman"/>
          <w:b w:val="false"/>
          <w:i w:val="false"/>
          <w:color w:val="000000"/>
          <w:sz w:val="28"/>
        </w:rPr>
        <w:t xml:space="preserve">223 </w:t>
      </w:r>
      <w:r>
        <w:rPr>
          <w:rFonts w:ascii="Times New Roman"/>
          <w:b w:val="false"/>
          <w:i w:val="false"/>
          <w:color w:val="ff0000"/>
          <w:sz w:val="28"/>
        </w:rPr>
        <w:t xml:space="preserve">. </w:t>
      </w:r>
    </w:p>
    <w:bookmarkStart w:name="z36" w:id="36"/>
    <w:p>
      <w:pPr>
        <w:spacing w:after="0"/>
        <w:ind w:left="0"/>
        <w:jc w:val="left"/>
      </w:pPr>
      <w:r>
        <w:rPr>
          <w:rFonts w:ascii="Times New Roman"/>
          <w:b/>
          <w:i w:val="false"/>
          <w:color w:val="000000"/>
        </w:rPr>
        <w:t xml:space="preserve"> 
  7. ОЖИДАЕМЫЕ РЕЗУЛЬТАТЫ ОТ РЕАЛИЗАЦИИ ПРОГРАММЫ </w:t>
      </w:r>
    </w:p>
    <w:bookmarkEnd w:id="36"/>
    <w:p>
      <w:pPr>
        <w:spacing w:after="0"/>
        <w:ind w:left="0"/>
        <w:jc w:val="both"/>
      </w:pPr>
      <w:r>
        <w:rPr>
          <w:rFonts w:ascii="Times New Roman"/>
          <w:b w:val="false"/>
          <w:i w:val="false"/>
          <w:color w:val="000000"/>
          <w:sz w:val="28"/>
        </w:rPr>
        <w:t xml:space="preserve">      Реализация Программы позволит при прогнозируемом росте производства отработать и апробировать механизмы управления качеством окружающей среды, замедлить темпы ее деградации, стабилизировать отдельные наиболее опасные процессы и тенденции. </w:t>
      </w:r>
      <w:r>
        <w:br/>
      </w:r>
      <w:r>
        <w:rPr>
          <w:rFonts w:ascii="Times New Roman"/>
          <w:b w:val="false"/>
          <w:i w:val="false"/>
          <w:color w:val="000000"/>
          <w:sz w:val="28"/>
        </w:rPr>
        <w:t xml:space="preserve">
      В области оптимизации системы управления качеством окружающей среды будет выполнено следующее: </w:t>
      </w:r>
      <w:r>
        <w:br/>
      </w:r>
      <w:r>
        <w:rPr>
          <w:rFonts w:ascii="Times New Roman"/>
          <w:b w:val="false"/>
          <w:i w:val="false"/>
          <w:color w:val="000000"/>
          <w:sz w:val="28"/>
        </w:rPr>
        <w:t xml:space="preserve">
      в 2005 году: </w:t>
      </w:r>
      <w:r>
        <w:br/>
      </w:r>
      <w:r>
        <w:rPr>
          <w:rFonts w:ascii="Times New Roman"/>
          <w:b w:val="false"/>
          <w:i w:val="false"/>
          <w:color w:val="000000"/>
          <w:sz w:val="28"/>
        </w:rPr>
        <w:t xml:space="preserve">
      обеспечена разно уровневая и межотраслевая координация планирования природоохранных мероприятий; </w:t>
      </w:r>
      <w:r>
        <w:br/>
      </w:r>
      <w:r>
        <w:rPr>
          <w:rFonts w:ascii="Times New Roman"/>
          <w:b w:val="false"/>
          <w:i w:val="false"/>
          <w:color w:val="000000"/>
          <w:sz w:val="28"/>
        </w:rPr>
        <w:t xml:space="preserve">
      сформирована соответствующая институциональная база управления охраной окружающей среды; </w:t>
      </w:r>
      <w:r>
        <w:br/>
      </w:r>
      <w:r>
        <w:rPr>
          <w:rFonts w:ascii="Times New Roman"/>
          <w:b w:val="false"/>
          <w:i w:val="false"/>
          <w:color w:val="000000"/>
          <w:sz w:val="28"/>
        </w:rPr>
        <w:t xml:space="preserve">
      в 2006 году:  </w:t>
      </w:r>
      <w:r>
        <w:br/>
      </w:r>
      <w:r>
        <w:rPr>
          <w:rFonts w:ascii="Times New Roman"/>
          <w:b w:val="false"/>
          <w:i w:val="false"/>
          <w:color w:val="000000"/>
          <w:sz w:val="28"/>
        </w:rPr>
        <w:t xml:space="preserve">
      упорядочена законодательная база; </w:t>
      </w:r>
      <w:r>
        <w:br/>
      </w:r>
      <w:r>
        <w:rPr>
          <w:rFonts w:ascii="Times New Roman"/>
          <w:b w:val="false"/>
          <w:i w:val="false"/>
          <w:color w:val="000000"/>
          <w:sz w:val="28"/>
        </w:rPr>
        <w:t xml:space="preserve">
      проведена модернизация системы государственного контроля с пересмотром и разработкой экологических требований и стандартов; </w:t>
      </w:r>
      <w:r>
        <w:br/>
      </w:r>
      <w:r>
        <w:rPr>
          <w:rFonts w:ascii="Times New Roman"/>
          <w:b w:val="false"/>
          <w:i w:val="false"/>
          <w:color w:val="000000"/>
          <w:sz w:val="28"/>
        </w:rPr>
        <w:t xml:space="preserve">
      обеспечено развитие международного сотрудничества; </w:t>
      </w:r>
      <w:r>
        <w:br/>
      </w:r>
      <w:r>
        <w:rPr>
          <w:rFonts w:ascii="Times New Roman"/>
          <w:b w:val="false"/>
          <w:i w:val="false"/>
          <w:color w:val="000000"/>
          <w:sz w:val="28"/>
        </w:rPr>
        <w:t xml:space="preserve">
      в 2007 году: </w:t>
      </w:r>
      <w:r>
        <w:br/>
      </w:r>
      <w:r>
        <w:rPr>
          <w:rFonts w:ascii="Times New Roman"/>
          <w:b w:val="false"/>
          <w:i w:val="false"/>
          <w:color w:val="000000"/>
          <w:sz w:val="28"/>
        </w:rPr>
        <w:t xml:space="preserve">
      разработана нормативно-методическая документация; </w:t>
      </w:r>
      <w:r>
        <w:br/>
      </w:r>
      <w:r>
        <w:rPr>
          <w:rFonts w:ascii="Times New Roman"/>
          <w:b w:val="false"/>
          <w:i w:val="false"/>
          <w:color w:val="000000"/>
          <w:sz w:val="28"/>
        </w:rPr>
        <w:t xml:space="preserve">
      обеспечено научно-техническое обоснование работ в сфере охраны окружающей среды; </w:t>
      </w:r>
      <w:r>
        <w:br/>
      </w:r>
      <w:r>
        <w:rPr>
          <w:rFonts w:ascii="Times New Roman"/>
          <w:b w:val="false"/>
          <w:i w:val="false"/>
          <w:color w:val="000000"/>
          <w:sz w:val="28"/>
        </w:rPr>
        <w:t xml:space="preserve">
      отработаны и апробированы эффективные экономические механизмы стимулирования природоохранной деятельности; </w:t>
      </w:r>
      <w:r>
        <w:br/>
      </w:r>
      <w:r>
        <w:rPr>
          <w:rFonts w:ascii="Times New Roman"/>
          <w:b w:val="false"/>
          <w:i w:val="false"/>
          <w:color w:val="000000"/>
          <w:sz w:val="28"/>
        </w:rPr>
        <w:t xml:space="preserve">
      обеспечено развитие системы мониторинга окружающей среды; </w:t>
      </w:r>
      <w:r>
        <w:br/>
      </w:r>
      <w:r>
        <w:rPr>
          <w:rFonts w:ascii="Times New Roman"/>
          <w:b w:val="false"/>
          <w:i w:val="false"/>
          <w:color w:val="000000"/>
          <w:sz w:val="28"/>
        </w:rPr>
        <w:t xml:space="preserve">
      усовершенствованы системы непрерывного экологического образования, воспитания и просвещения. </w:t>
      </w:r>
      <w:r>
        <w:br/>
      </w:r>
      <w:r>
        <w:rPr>
          <w:rFonts w:ascii="Times New Roman"/>
          <w:b w:val="false"/>
          <w:i w:val="false"/>
          <w:color w:val="000000"/>
          <w:sz w:val="28"/>
        </w:rPr>
        <w:t xml:space="preserve">
      В области снижения воздействия хозяйственной и иной деятельности на окружающую среду, восстановления и реабилитации экосистем будет обеспечено в 2007 году: </w:t>
      </w:r>
      <w:r>
        <w:br/>
      </w:r>
      <w:r>
        <w:rPr>
          <w:rFonts w:ascii="Times New Roman"/>
          <w:b w:val="false"/>
          <w:i w:val="false"/>
          <w:color w:val="000000"/>
          <w:sz w:val="28"/>
        </w:rPr>
        <w:t xml:space="preserve">
      сохранение суммарных выбросов в атмосферу на уровне 3,6-3,7 млн. тонн, при снижении его в наиболее загрязненных крупных городах и промышленных центрах; </w:t>
      </w:r>
      <w:r>
        <w:br/>
      </w:r>
      <w:r>
        <w:rPr>
          <w:rFonts w:ascii="Times New Roman"/>
          <w:b w:val="false"/>
          <w:i w:val="false"/>
          <w:color w:val="000000"/>
          <w:sz w:val="28"/>
        </w:rPr>
        <w:t xml:space="preserve">
      сохранение объемов сбросов загрязненных стоков на уровне 155-156 млн. куб. м/год при наращивании темпов производства; </w:t>
      </w:r>
      <w:r>
        <w:br/>
      </w:r>
      <w:r>
        <w:rPr>
          <w:rFonts w:ascii="Times New Roman"/>
          <w:b w:val="false"/>
          <w:i w:val="false"/>
          <w:color w:val="000000"/>
          <w:sz w:val="28"/>
        </w:rPr>
        <w:t xml:space="preserve">
      доведение объемов переработки отходов производства и потребления до уровня 10 % их ежегодного накопления. </w:t>
      </w:r>
      <w:r>
        <w:br/>
      </w:r>
      <w:r>
        <w:rPr>
          <w:rFonts w:ascii="Times New Roman"/>
          <w:b w:val="false"/>
          <w:i w:val="false"/>
          <w:color w:val="000000"/>
          <w:sz w:val="28"/>
        </w:rPr>
        <w:t xml:space="preserve">
      В результате реализации комплекса мероприятий, предложенных настоящей Программой, будут созданы условия для решения задач по стабилизации качества окружающей среды, и соответственно, могут быть сняты реальные и потенциальные угрозы дальнейшего ухудшения экологической ситуации и здоровью населения Республики Казахстан. </w:t>
      </w:r>
    </w:p>
    <w:bookmarkStart w:name="z37" w:id="37"/>
    <w:p>
      <w:pPr>
        <w:spacing w:after="0"/>
        <w:ind w:left="0"/>
        <w:jc w:val="left"/>
      </w:pPr>
      <w:r>
        <w:rPr>
          <w:rFonts w:ascii="Times New Roman"/>
          <w:b/>
          <w:i w:val="false"/>
          <w:color w:val="000000"/>
        </w:rPr>
        <w:t xml:space="preserve"> 
  8. План мероприятий по реализации Программы </w:t>
      </w:r>
    </w:p>
    <w:bookmarkEnd w:id="37"/>
    <w:p>
      <w:pPr>
        <w:spacing w:after="0"/>
        <w:ind w:left="0"/>
        <w:jc w:val="both"/>
      </w:pPr>
      <w:r>
        <w:rPr>
          <w:rFonts w:ascii="Times New Roman"/>
          <w:b w:val="false"/>
          <w:i w:val="false"/>
          <w:color w:val="ff0000"/>
          <w:sz w:val="28"/>
        </w:rPr>
        <w:t xml:space="preserve">       Сноска. Раздел 8 в редакции постановления Правительства РК от 20 марта 2007 года N  </w:t>
      </w:r>
      <w:r>
        <w:rPr>
          <w:rFonts w:ascii="Times New Roman"/>
          <w:b w:val="false"/>
          <w:i w:val="false"/>
          <w:color w:val="ff0000"/>
          <w:sz w:val="28"/>
        </w:rPr>
        <w:t xml:space="preserve">223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3771"/>
        <w:gridCol w:w="2176"/>
        <w:gridCol w:w="2141"/>
        <w:gridCol w:w="1595"/>
        <w:gridCol w:w="1891"/>
        <w:gridCol w:w="1560"/>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за </w:t>
            </w:r>
            <w:r>
              <w:br/>
            </w:r>
            <w:r>
              <w:rPr>
                <w:rFonts w:ascii="Times New Roman"/>
                <w:b w:val="false"/>
                <w:i w:val="false"/>
                <w:color w:val="000000"/>
                <w:sz w:val="20"/>
              </w:rPr>
              <w:t xml:space="preserve">
исполнение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ники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 </w:t>
            </w:r>
            <w:r>
              <w:br/>
            </w:r>
            <w:r>
              <w:rPr>
                <w:rFonts w:ascii="Times New Roman"/>
                <w:b w:val="false"/>
                <w:i w:val="false"/>
                <w:color w:val="000000"/>
                <w:sz w:val="20"/>
              </w:rPr>
              <w:t xml:space="preserve">
вания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Оптимизация системы управления качеством </w:t>
            </w:r>
            <w:r>
              <w:br/>
            </w:r>
            <w:r>
              <w:rPr>
                <w:rFonts w:ascii="Times New Roman"/>
                <w:b/>
                <w:i w:val="false"/>
                <w:color w:val="000000"/>
                <w:sz w:val="20"/>
              </w:rPr>
              <w:t>
охраны окружающей среды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Экологизация законодательства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 </w:t>
            </w:r>
            <w:r>
              <w:br/>
            </w:r>
            <w:r>
              <w:rPr>
                <w:rFonts w:ascii="Times New Roman"/>
                <w:b w:val="false"/>
                <w:i w:val="false"/>
                <w:color w:val="000000"/>
                <w:sz w:val="20"/>
              </w:rPr>
              <w:t xml:space="preserve">
ложения по научно- </w:t>
            </w:r>
            <w:r>
              <w:br/>
            </w:r>
            <w:r>
              <w:rPr>
                <w:rFonts w:ascii="Times New Roman"/>
                <w:b w:val="false"/>
                <w:i w:val="false"/>
                <w:color w:val="000000"/>
                <w:sz w:val="20"/>
              </w:rPr>
              <w:t xml:space="preserve">
обоснованным под- </w:t>
            </w:r>
            <w:r>
              <w:br/>
            </w:r>
            <w:r>
              <w:rPr>
                <w:rFonts w:ascii="Times New Roman"/>
                <w:b w:val="false"/>
                <w:i w:val="false"/>
                <w:color w:val="000000"/>
                <w:sz w:val="20"/>
              </w:rPr>
              <w:t xml:space="preserve">
ходам усовершенст- </w:t>
            </w:r>
            <w:r>
              <w:br/>
            </w:r>
            <w:r>
              <w:rPr>
                <w:rFonts w:ascii="Times New Roman"/>
                <w:b w:val="false"/>
                <w:i w:val="false"/>
                <w:color w:val="000000"/>
                <w:sz w:val="20"/>
              </w:rPr>
              <w:t xml:space="preserve">
вования нормативной </w:t>
            </w:r>
            <w:r>
              <w:br/>
            </w:r>
            <w:r>
              <w:rPr>
                <w:rFonts w:ascii="Times New Roman"/>
                <w:b w:val="false"/>
                <w:i w:val="false"/>
                <w:color w:val="000000"/>
                <w:sz w:val="20"/>
              </w:rPr>
              <w:t xml:space="preserve">
правовой базы в </w:t>
            </w:r>
            <w:r>
              <w:br/>
            </w:r>
            <w:r>
              <w:rPr>
                <w:rFonts w:ascii="Times New Roman"/>
                <w:b w:val="false"/>
                <w:i w:val="false"/>
                <w:color w:val="000000"/>
                <w:sz w:val="20"/>
              </w:rPr>
              <w:t xml:space="preserve">
части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с использованием </w:t>
            </w:r>
            <w:r>
              <w:br/>
            </w:r>
            <w:r>
              <w:rPr>
                <w:rFonts w:ascii="Times New Roman"/>
                <w:b w:val="false"/>
                <w:i w:val="false"/>
                <w:color w:val="000000"/>
                <w:sz w:val="20"/>
              </w:rPr>
              <w:t xml:space="preserve">
теории системного </w:t>
            </w:r>
            <w:r>
              <w:br/>
            </w:r>
            <w:r>
              <w:rPr>
                <w:rFonts w:ascii="Times New Roman"/>
                <w:b w:val="false"/>
                <w:i w:val="false"/>
                <w:color w:val="000000"/>
                <w:sz w:val="20"/>
              </w:rPr>
              <w:t xml:space="preserve">
анализа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эколо- </w:t>
            </w:r>
            <w:r>
              <w:br/>
            </w:r>
            <w:r>
              <w:rPr>
                <w:rFonts w:ascii="Times New Roman"/>
                <w:b w:val="false"/>
                <w:i w:val="false"/>
                <w:color w:val="000000"/>
                <w:sz w:val="20"/>
              </w:rPr>
              <w:t xml:space="preserve">
гические нормативы </w:t>
            </w:r>
            <w:r>
              <w:br/>
            </w:r>
            <w:r>
              <w:rPr>
                <w:rFonts w:ascii="Times New Roman"/>
                <w:b w:val="false"/>
                <w:i w:val="false"/>
                <w:color w:val="000000"/>
                <w:sz w:val="20"/>
              </w:rPr>
              <w:t xml:space="preserve">
и требования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w:t>
            </w:r>
            <w:r>
              <w:br/>
            </w:r>
            <w:r>
              <w:rPr>
                <w:rFonts w:ascii="Times New Roman"/>
                <w:b w:val="false"/>
                <w:i w:val="false"/>
                <w:color w:val="000000"/>
                <w:sz w:val="20"/>
              </w:rPr>
              <w:t xml:space="preserve">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- 40,0 </w:t>
            </w:r>
            <w:r>
              <w:br/>
            </w:r>
            <w:r>
              <w:rPr>
                <w:rFonts w:ascii="Times New Roman"/>
                <w:b w:val="false"/>
                <w:i w:val="false"/>
                <w:color w:val="000000"/>
                <w:sz w:val="20"/>
              </w:rPr>
              <w:t xml:space="preserve">
2007 г. </w:t>
            </w:r>
            <w:r>
              <w:br/>
            </w:r>
            <w:r>
              <w:rPr>
                <w:rFonts w:ascii="Times New Roman"/>
                <w:b w:val="false"/>
                <w:i w:val="false"/>
                <w:color w:val="000000"/>
                <w:sz w:val="20"/>
              </w:rPr>
              <w:t xml:space="preserve">
- 40,0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нормативно-правовые </w:t>
            </w:r>
            <w:r>
              <w:br/>
            </w:r>
            <w:r>
              <w:rPr>
                <w:rFonts w:ascii="Times New Roman"/>
                <w:b w:val="false"/>
                <w:i w:val="false"/>
                <w:color w:val="000000"/>
                <w:sz w:val="20"/>
              </w:rPr>
              <w:t xml:space="preserve">
акты по охране био- </w:t>
            </w:r>
            <w:r>
              <w:br/>
            </w:r>
            <w:r>
              <w:rPr>
                <w:rFonts w:ascii="Times New Roman"/>
                <w:b w:val="false"/>
                <w:i w:val="false"/>
                <w:color w:val="000000"/>
                <w:sz w:val="20"/>
              </w:rPr>
              <w:t xml:space="preserve">
ресурсов Каспийско- </w:t>
            </w:r>
            <w:r>
              <w:br/>
            </w:r>
            <w:r>
              <w:rPr>
                <w:rFonts w:ascii="Times New Roman"/>
                <w:b w:val="false"/>
                <w:i w:val="false"/>
                <w:color w:val="000000"/>
                <w:sz w:val="20"/>
              </w:rPr>
              <w:t xml:space="preserve">
го моря, в том </w:t>
            </w:r>
            <w:r>
              <w:br/>
            </w:r>
            <w:r>
              <w:rPr>
                <w:rFonts w:ascii="Times New Roman"/>
                <w:b w:val="false"/>
                <w:i w:val="false"/>
                <w:color w:val="000000"/>
                <w:sz w:val="20"/>
              </w:rPr>
              <w:t xml:space="preserve">
числе методические </w:t>
            </w:r>
            <w:r>
              <w:br/>
            </w:r>
            <w:r>
              <w:rPr>
                <w:rFonts w:ascii="Times New Roman"/>
                <w:b w:val="false"/>
                <w:i w:val="false"/>
                <w:color w:val="000000"/>
                <w:sz w:val="20"/>
              </w:rPr>
              <w:t xml:space="preserve">
указания определе- </w:t>
            </w:r>
            <w:r>
              <w:br/>
            </w:r>
            <w:r>
              <w:rPr>
                <w:rFonts w:ascii="Times New Roman"/>
                <w:b w:val="false"/>
                <w:i w:val="false"/>
                <w:color w:val="000000"/>
                <w:sz w:val="20"/>
              </w:rPr>
              <w:t xml:space="preserve">
ния ущерба, наноси- </w:t>
            </w:r>
            <w:r>
              <w:br/>
            </w:r>
            <w:r>
              <w:rPr>
                <w:rFonts w:ascii="Times New Roman"/>
                <w:b w:val="false"/>
                <w:i w:val="false"/>
                <w:color w:val="000000"/>
                <w:sz w:val="20"/>
              </w:rPr>
              <w:t xml:space="preserve">
мого Каспийскому </w:t>
            </w:r>
            <w:r>
              <w:br/>
            </w:r>
            <w:r>
              <w:rPr>
                <w:rFonts w:ascii="Times New Roman"/>
                <w:b w:val="false"/>
                <w:i w:val="false"/>
                <w:color w:val="000000"/>
                <w:sz w:val="20"/>
              </w:rPr>
              <w:t xml:space="preserve">
морю (прежде всего, </w:t>
            </w:r>
            <w:r>
              <w:br/>
            </w:r>
            <w:r>
              <w:rPr>
                <w:rFonts w:ascii="Times New Roman"/>
                <w:b w:val="false"/>
                <w:i w:val="false"/>
                <w:color w:val="000000"/>
                <w:sz w:val="20"/>
              </w:rPr>
              <w:t xml:space="preserve">
рыбным запасам) при </w:t>
            </w:r>
            <w:r>
              <w:br/>
            </w:r>
            <w:r>
              <w:rPr>
                <w:rFonts w:ascii="Times New Roman"/>
                <w:b w:val="false"/>
                <w:i w:val="false"/>
                <w:color w:val="000000"/>
                <w:sz w:val="20"/>
              </w:rPr>
              <w:t xml:space="preserve">
проведении нефтяных </w:t>
            </w:r>
            <w:r>
              <w:br/>
            </w:r>
            <w:r>
              <w:rPr>
                <w:rFonts w:ascii="Times New Roman"/>
                <w:b w:val="false"/>
                <w:i w:val="false"/>
                <w:color w:val="000000"/>
                <w:sz w:val="20"/>
              </w:rPr>
              <w:t xml:space="preserve">
операций и в резу- </w:t>
            </w:r>
            <w:r>
              <w:br/>
            </w:r>
            <w:r>
              <w:rPr>
                <w:rFonts w:ascii="Times New Roman"/>
                <w:b w:val="false"/>
                <w:i w:val="false"/>
                <w:color w:val="000000"/>
                <w:sz w:val="20"/>
              </w:rPr>
              <w:t xml:space="preserve">
льтате аварийных </w:t>
            </w:r>
            <w:r>
              <w:br/>
            </w:r>
            <w:r>
              <w:rPr>
                <w:rFonts w:ascii="Times New Roman"/>
                <w:b w:val="false"/>
                <w:i w:val="false"/>
                <w:color w:val="000000"/>
                <w:sz w:val="20"/>
              </w:rPr>
              <w:t xml:space="preserve">
разливов нефти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w:t>
            </w:r>
            <w:r>
              <w:br/>
            </w:r>
            <w:r>
              <w:rPr>
                <w:rFonts w:ascii="Times New Roman"/>
                <w:b w:val="false"/>
                <w:i w:val="false"/>
                <w:color w:val="000000"/>
                <w:sz w:val="20"/>
              </w:rPr>
              <w:t xml:space="preserve">
МСХ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Экологизация экономики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методы </w:t>
            </w:r>
            <w:r>
              <w:br/>
            </w:r>
            <w:r>
              <w:rPr>
                <w:rFonts w:ascii="Times New Roman"/>
                <w:b w:val="false"/>
                <w:i w:val="false"/>
                <w:color w:val="000000"/>
                <w:sz w:val="20"/>
              </w:rPr>
              <w:t xml:space="preserve">
эколого-экономичес- </w:t>
            </w:r>
            <w:r>
              <w:br/>
            </w:r>
            <w:r>
              <w:rPr>
                <w:rFonts w:ascii="Times New Roman"/>
                <w:b w:val="false"/>
                <w:i w:val="false"/>
                <w:color w:val="000000"/>
                <w:sz w:val="20"/>
              </w:rPr>
              <w:t xml:space="preserve">
кой оценки природ- </w:t>
            </w:r>
            <w:r>
              <w:br/>
            </w:r>
            <w:r>
              <w:rPr>
                <w:rFonts w:ascii="Times New Roman"/>
                <w:b w:val="false"/>
                <w:i w:val="false"/>
                <w:color w:val="000000"/>
                <w:sz w:val="20"/>
              </w:rPr>
              <w:t xml:space="preserve">
ных объектов и эко- </w:t>
            </w:r>
            <w:r>
              <w:br/>
            </w:r>
            <w:r>
              <w:rPr>
                <w:rFonts w:ascii="Times New Roman"/>
                <w:b w:val="false"/>
                <w:i w:val="false"/>
                <w:color w:val="000000"/>
                <w:sz w:val="20"/>
              </w:rPr>
              <w:t xml:space="preserve">
номической эффек- </w:t>
            </w:r>
            <w:r>
              <w:br/>
            </w:r>
            <w:r>
              <w:rPr>
                <w:rFonts w:ascii="Times New Roman"/>
                <w:b w:val="false"/>
                <w:i w:val="false"/>
                <w:color w:val="000000"/>
                <w:sz w:val="20"/>
              </w:rPr>
              <w:t xml:space="preserve">
тивности природо- </w:t>
            </w:r>
            <w:r>
              <w:br/>
            </w:r>
            <w:r>
              <w:rPr>
                <w:rFonts w:ascii="Times New Roman"/>
                <w:b w:val="false"/>
                <w:i w:val="false"/>
                <w:color w:val="000000"/>
                <w:sz w:val="20"/>
              </w:rPr>
              <w:t xml:space="preserve">
охранных мероприя- </w:t>
            </w:r>
            <w:r>
              <w:br/>
            </w:r>
            <w:r>
              <w:rPr>
                <w:rFonts w:ascii="Times New Roman"/>
                <w:b w:val="false"/>
                <w:i w:val="false"/>
                <w:color w:val="000000"/>
                <w:sz w:val="20"/>
              </w:rPr>
              <w:t xml:space="preserve">
тий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- 3,5 </w:t>
            </w:r>
            <w:r>
              <w:br/>
            </w:r>
            <w:r>
              <w:rPr>
                <w:rFonts w:ascii="Times New Roman"/>
                <w:b w:val="false"/>
                <w:i w:val="false"/>
                <w:color w:val="000000"/>
                <w:sz w:val="20"/>
              </w:rPr>
              <w:t xml:space="preserve">
2006 г. </w:t>
            </w:r>
            <w:r>
              <w:br/>
            </w:r>
            <w:r>
              <w:rPr>
                <w:rFonts w:ascii="Times New Roman"/>
                <w:b w:val="false"/>
                <w:i w:val="false"/>
                <w:color w:val="000000"/>
                <w:sz w:val="20"/>
              </w:rPr>
              <w:t xml:space="preserve">
- 3,7 </w:t>
            </w:r>
            <w:r>
              <w:br/>
            </w:r>
            <w:r>
              <w:rPr>
                <w:rFonts w:ascii="Times New Roman"/>
                <w:b w:val="false"/>
                <w:i w:val="false"/>
                <w:color w:val="000000"/>
                <w:sz w:val="20"/>
              </w:rPr>
              <w:t xml:space="preserve">
2007 г. </w:t>
            </w:r>
            <w:r>
              <w:br/>
            </w:r>
            <w:r>
              <w:rPr>
                <w:rFonts w:ascii="Times New Roman"/>
                <w:b w:val="false"/>
                <w:i w:val="false"/>
                <w:color w:val="000000"/>
                <w:sz w:val="20"/>
              </w:rPr>
              <w:t xml:space="preserve">
- 3,5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экологи- </w:t>
            </w:r>
            <w:r>
              <w:br/>
            </w:r>
            <w:r>
              <w:rPr>
                <w:rFonts w:ascii="Times New Roman"/>
                <w:b w:val="false"/>
                <w:i w:val="false"/>
                <w:color w:val="000000"/>
                <w:sz w:val="20"/>
              </w:rPr>
              <w:t xml:space="preserve">
ческую экспертизу </w:t>
            </w:r>
            <w:r>
              <w:br/>
            </w:r>
            <w:r>
              <w:rPr>
                <w:rFonts w:ascii="Times New Roman"/>
                <w:b w:val="false"/>
                <w:i w:val="false"/>
                <w:color w:val="000000"/>
                <w:sz w:val="20"/>
              </w:rPr>
              <w:t xml:space="preserve">
программ, планов, </w:t>
            </w:r>
            <w:r>
              <w:br/>
            </w:r>
            <w:r>
              <w:rPr>
                <w:rFonts w:ascii="Times New Roman"/>
                <w:b w:val="false"/>
                <w:i w:val="false"/>
                <w:color w:val="000000"/>
                <w:sz w:val="20"/>
              </w:rPr>
              <w:t xml:space="preserve">
проектов норматив- </w:t>
            </w:r>
            <w:r>
              <w:br/>
            </w:r>
            <w:r>
              <w:rPr>
                <w:rFonts w:ascii="Times New Roman"/>
                <w:b w:val="false"/>
                <w:i w:val="false"/>
                <w:color w:val="000000"/>
                <w:sz w:val="20"/>
              </w:rPr>
              <w:t xml:space="preserve">
ных правовых актов </w:t>
            </w:r>
            <w:r>
              <w:br/>
            </w:r>
            <w:r>
              <w:rPr>
                <w:rFonts w:ascii="Times New Roman"/>
                <w:b w:val="false"/>
                <w:i w:val="false"/>
                <w:color w:val="000000"/>
                <w:sz w:val="20"/>
              </w:rPr>
              <w:t xml:space="preserve">
и других материалов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Заключения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экологи-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экспертизы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w:t>
            </w:r>
            <w:r>
              <w:br/>
            </w:r>
            <w:r>
              <w:rPr>
                <w:rFonts w:ascii="Times New Roman"/>
                <w:b w:val="false"/>
                <w:i w:val="false"/>
                <w:color w:val="000000"/>
                <w:sz w:val="20"/>
              </w:rPr>
              <w:t xml:space="preserve">
поступ- </w:t>
            </w:r>
            <w:r>
              <w:br/>
            </w:r>
            <w:r>
              <w:rPr>
                <w:rFonts w:ascii="Times New Roman"/>
                <w:b w:val="false"/>
                <w:i w:val="false"/>
                <w:color w:val="000000"/>
                <w:sz w:val="20"/>
              </w:rPr>
              <w:t xml:space="preserve">
ления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- 10,9 </w:t>
            </w:r>
            <w:r>
              <w:br/>
            </w:r>
            <w:r>
              <w:rPr>
                <w:rFonts w:ascii="Times New Roman"/>
                <w:b w:val="false"/>
                <w:i w:val="false"/>
                <w:color w:val="000000"/>
                <w:sz w:val="20"/>
              </w:rPr>
              <w:t xml:space="preserve">
2006 г. </w:t>
            </w:r>
            <w:r>
              <w:br/>
            </w:r>
            <w:r>
              <w:rPr>
                <w:rFonts w:ascii="Times New Roman"/>
                <w:b w:val="false"/>
                <w:i w:val="false"/>
                <w:color w:val="000000"/>
                <w:sz w:val="20"/>
              </w:rPr>
              <w:t xml:space="preserve">
- 11,5 </w:t>
            </w:r>
            <w:r>
              <w:br/>
            </w:r>
            <w:r>
              <w:rPr>
                <w:rFonts w:ascii="Times New Roman"/>
                <w:b w:val="false"/>
                <w:i w:val="false"/>
                <w:color w:val="000000"/>
                <w:sz w:val="20"/>
              </w:rPr>
              <w:t xml:space="preserve">
2007 г. </w:t>
            </w:r>
            <w:r>
              <w:br/>
            </w:r>
            <w:r>
              <w:rPr>
                <w:rFonts w:ascii="Times New Roman"/>
                <w:b w:val="false"/>
                <w:i w:val="false"/>
                <w:color w:val="000000"/>
                <w:sz w:val="20"/>
              </w:rPr>
              <w:t xml:space="preserve">
- 7,2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совершен- </w:t>
            </w:r>
            <w:r>
              <w:br/>
            </w:r>
            <w:r>
              <w:rPr>
                <w:rFonts w:ascii="Times New Roman"/>
                <w:b w:val="false"/>
                <w:i w:val="false"/>
                <w:color w:val="000000"/>
                <w:sz w:val="20"/>
              </w:rPr>
              <w:t xml:space="preserve">
ствовать научно </w:t>
            </w:r>
            <w:r>
              <w:br/>
            </w:r>
            <w:r>
              <w:rPr>
                <w:rFonts w:ascii="Times New Roman"/>
                <w:b w:val="false"/>
                <w:i w:val="false"/>
                <w:color w:val="000000"/>
                <w:sz w:val="20"/>
              </w:rPr>
              <w:t xml:space="preserve">
обоснованные подхо- </w:t>
            </w:r>
            <w:r>
              <w:br/>
            </w:r>
            <w:r>
              <w:rPr>
                <w:rFonts w:ascii="Times New Roman"/>
                <w:b w:val="false"/>
                <w:i w:val="false"/>
                <w:color w:val="000000"/>
                <w:sz w:val="20"/>
              </w:rPr>
              <w:t xml:space="preserve">
ды оптимизации раз- </w:t>
            </w:r>
            <w:r>
              <w:br/>
            </w:r>
            <w:r>
              <w:rPr>
                <w:rFonts w:ascii="Times New Roman"/>
                <w:b w:val="false"/>
                <w:i w:val="false"/>
                <w:color w:val="000000"/>
                <w:sz w:val="20"/>
              </w:rPr>
              <w:t xml:space="preserve">
решительной системы </w:t>
            </w:r>
            <w:r>
              <w:br/>
            </w:r>
            <w:r>
              <w:rPr>
                <w:rFonts w:ascii="Times New Roman"/>
                <w:b w:val="false"/>
                <w:i w:val="false"/>
                <w:color w:val="000000"/>
                <w:sz w:val="20"/>
              </w:rPr>
              <w:t xml:space="preserve">
природопользования </w:t>
            </w:r>
            <w:r>
              <w:br/>
            </w:r>
            <w:r>
              <w:rPr>
                <w:rFonts w:ascii="Times New Roman"/>
                <w:b w:val="false"/>
                <w:i w:val="false"/>
                <w:color w:val="000000"/>
                <w:sz w:val="20"/>
              </w:rPr>
              <w:t xml:space="preserve">
и экологической </w:t>
            </w:r>
            <w:r>
              <w:br/>
            </w:r>
            <w:r>
              <w:rPr>
                <w:rFonts w:ascii="Times New Roman"/>
                <w:b w:val="false"/>
                <w:i w:val="false"/>
                <w:color w:val="000000"/>
                <w:sz w:val="20"/>
              </w:rPr>
              <w:t xml:space="preserve">
экспертизы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 </w:t>
            </w:r>
            <w:r>
              <w:br/>
            </w:r>
            <w:r>
              <w:rPr>
                <w:rFonts w:ascii="Times New Roman"/>
                <w:b w:val="false"/>
                <w:i w:val="false"/>
                <w:color w:val="000000"/>
                <w:sz w:val="20"/>
              </w:rPr>
              <w:t xml:space="preserve">
2006 г. </w:t>
            </w:r>
            <w:r>
              <w:br/>
            </w:r>
            <w:r>
              <w:rPr>
                <w:rFonts w:ascii="Times New Roman"/>
                <w:b w:val="false"/>
                <w:i w:val="false"/>
                <w:color w:val="000000"/>
                <w:sz w:val="20"/>
              </w:rPr>
              <w:t xml:space="preserve">
- 3,1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научно- </w:t>
            </w:r>
            <w:r>
              <w:br/>
            </w:r>
            <w:r>
              <w:rPr>
                <w:rFonts w:ascii="Times New Roman"/>
                <w:b w:val="false"/>
                <w:i w:val="false"/>
                <w:color w:val="000000"/>
                <w:sz w:val="20"/>
              </w:rPr>
              <w:t xml:space="preserve">
практическую модель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контроля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в пределах компе- </w:t>
            </w:r>
            <w:r>
              <w:br/>
            </w:r>
            <w:r>
              <w:rPr>
                <w:rFonts w:ascii="Times New Roman"/>
                <w:b w:val="false"/>
                <w:i w:val="false"/>
                <w:color w:val="000000"/>
                <w:sz w:val="20"/>
              </w:rPr>
              <w:t xml:space="preserve">
тенции МООС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 </w:t>
            </w:r>
            <w:r>
              <w:br/>
            </w:r>
            <w:r>
              <w:rPr>
                <w:rFonts w:ascii="Times New Roman"/>
                <w:b w:val="false"/>
                <w:i w:val="false"/>
                <w:color w:val="000000"/>
                <w:sz w:val="20"/>
              </w:rPr>
              <w:t xml:space="preserve">
2006 г. </w:t>
            </w:r>
            <w:r>
              <w:br/>
            </w:r>
            <w:r>
              <w:rPr>
                <w:rFonts w:ascii="Times New Roman"/>
                <w:b w:val="false"/>
                <w:i w:val="false"/>
                <w:color w:val="000000"/>
                <w:sz w:val="20"/>
              </w:rPr>
              <w:t xml:space="preserve">
- 3,1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информа- </w:t>
            </w:r>
            <w:r>
              <w:br/>
            </w:r>
            <w:r>
              <w:rPr>
                <w:rFonts w:ascii="Times New Roman"/>
                <w:b w:val="false"/>
                <w:i w:val="false"/>
                <w:color w:val="000000"/>
                <w:sz w:val="20"/>
              </w:rPr>
              <w:t xml:space="preserve">
ционному сопровож- </w:t>
            </w:r>
            <w:r>
              <w:br/>
            </w:r>
            <w:r>
              <w:rPr>
                <w:rFonts w:ascii="Times New Roman"/>
                <w:b w:val="false"/>
                <w:i w:val="false"/>
                <w:color w:val="000000"/>
                <w:sz w:val="20"/>
              </w:rPr>
              <w:t xml:space="preserve">
дению охраны окру- </w:t>
            </w:r>
            <w:r>
              <w:br/>
            </w:r>
            <w:r>
              <w:rPr>
                <w:rFonts w:ascii="Times New Roman"/>
                <w:b w:val="false"/>
                <w:i w:val="false"/>
                <w:color w:val="000000"/>
                <w:sz w:val="20"/>
              </w:rPr>
              <w:t xml:space="preserve">
жающей среды на </w:t>
            </w:r>
            <w:r>
              <w:br/>
            </w:r>
            <w:r>
              <w:rPr>
                <w:rFonts w:ascii="Times New Roman"/>
                <w:b w:val="false"/>
                <w:i w:val="false"/>
                <w:color w:val="000000"/>
                <w:sz w:val="20"/>
              </w:rPr>
              <w:t xml:space="preserve">
основе геоинформа- </w:t>
            </w:r>
            <w:r>
              <w:br/>
            </w:r>
            <w:r>
              <w:rPr>
                <w:rFonts w:ascii="Times New Roman"/>
                <w:b w:val="false"/>
                <w:i w:val="false"/>
                <w:color w:val="000000"/>
                <w:sz w:val="20"/>
              </w:rPr>
              <w:t xml:space="preserve">
ционных технологий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научному </w:t>
            </w:r>
            <w:r>
              <w:br/>
            </w:r>
            <w:r>
              <w:rPr>
                <w:rFonts w:ascii="Times New Roman"/>
                <w:b w:val="false"/>
                <w:i w:val="false"/>
                <w:color w:val="000000"/>
                <w:sz w:val="20"/>
              </w:rPr>
              <w:t xml:space="preserve">
обеспечению перехо- </w:t>
            </w:r>
            <w:r>
              <w:br/>
            </w:r>
            <w:r>
              <w:rPr>
                <w:rFonts w:ascii="Times New Roman"/>
                <w:b w:val="false"/>
                <w:i w:val="false"/>
                <w:color w:val="000000"/>
                <w:sz w:val="20"/>
              </w:rPr>
              <w:t xml:space="preserve">
да на международные </w:t>
            </w:r>
            <w:r>
              <w:br/>
            </w:r>
            <w:r>
              <w:rPr>
                <w:rFonts w:ascii="Times New Roman"/>
                <w:b w:val="false"/>
                <w:i w:val="false"/>
                <w:color w:val="000000"/>
                <w:sz w:val="20"/>
              </w:rPr>
              <w:t xml:space="preserve">
экологические стан- </w:t>
            </w:r>
            <w:r>
              <w:br/>
            </w:r>
            <w:r>
              <w:rPr>
                <w:rFonts w:ascii="Times New Roman"/>
                <w:b w:val="false"/>
                <w:i w:val="false"/>
                <w:color w:val="000000"/>
                <w:sz w:val="20"/>
              </w:rPr>
              <w:t xml:space="preserve">
дарты ИСО 14000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исследова- </w:t>
            </w:r>
            <w:r>
              <w:br/>
            </w:r>
            <w:r>
              <w:rPr>
                <w:rFonts w:ascii="Times New Roman"/>
                <w:b w:val="false"/>
                <w:i w:val="false"/>
                <w:color w:val="000000"/>
                <w:sz w:val="20"/>
              </w:rPr>
              <w:t xml:space="preserve">
ния по разработке </w:t>
            </w:r>
            <w:r>
              <w:br/>
            </w:r>
            <w:r>
              <w:rPr>
                <w:rFonts w:ascii="Times New Roman"/>
                <w:b w:val="false"/>
                <w:i w:val="false"/>
                <w:color w:val="000000"/>
                <w:sz w:val="20"/>
              </w:rPr>
              <w:t xml:space="preserve">
экологически эффек- </w:t>
            </w:r>
            <w:r>
              <w:br/>
            </w:r>
            <w:r>
              <w:rPr>
                <w:rFonts w:ascii="Times New Roman"/>
                <w:b w:val="false"/>
                <w:i w:val="false"/>
                <w:color w:val="000000"/>
                <w:sz w:val="20"/>
              </w:rPr>
              <w:t xml:space="preserve">
тивных и ресурсо- </w:t>
            </w:r>
            <w:r>
              <w:br/>
            </w:r>
            <w:r>
              <w:rPr>
                <w:rFonts w:ascii="Times New Roman"/>
                <w:b w:val="false"/>
                <w:i w:val="false"/>
                <w:color w:val="000000"/>
                <w:sz w:val="20"/>
              </w:rPr>
              <w:t xml:space="preserve">
сберегающих техно- </w:t>
            </w:r>
            <w:r>
              <w:br/>
            </w:r>
            <w:r>
              <w:rPr>
                <w:rFonts w:ascii="Times New Roman"/>
                <w:b w:val="false"/>
                <w:i w:val="false"/>
                <w:color w:val="000000"/>
                <w:sz w:val="20"/>
              </w:rPr>
              <w:t xml:space="preserve">
логий, производств, </w:t>
            </w:r>
            <w:r>
              <w:br/>
            </w:r>
            <w:r>
              <w:rPr>
                <w:rFonts w:ascii="Times New Roman"/>
                <w:b w:val="false"/>
                <w:i w:val="false"/>
                <w:color w:val="000000"/>
                <w:sz w:val="20"/>
              </w:rPr>
              <w:t xml:space="preserve">
видов сырья, мате- </w:t>
            </w:r>
            <w:r>
              <w:br/>
            </w:r>
            <w:r>
              <w:rPr>
                <w:rFonts w:ascii="Times New Roman"/>
                <w:b w:val="false"/>
                <w:i w:val="false"/>
                <w:color w:val="000000"/>
                <w:sz w:val="20"/>
              </w:rPr>
              <w:t xml:space="preserve">
риалов, продукции </w:t>
            </w:r>
            <w:r>
              <w:br/>
            </w:r>
            <w:r>
              <w:rPr>
                <w:rFonts w:ascii="Times New Roman"/>
                <w:b w:val="false"/>
                <w:i w:val="false"/>
                <w:color w:val="000000"/>
                <w:sz w:val="20"/>
              </w:rPr>
              <w:t xml:space="preserve">
и оборудования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- 15,0 </w:t>
            </w:r>
            <w:r>
              <w:br/>
            </w:r>
            <w:r>
              <w:rPr>
                <w:rFonts w:ascii="Times New Roman"/>
                <w:b w:val="false"/>
                <w:i w:val="false"/>
                <w:color w:val="000000"/>
                <w:sz w:val="20"/>
              </w:rPr>
              <w:t xml:space="preserve">
2006 г. </w:t>
            </w:r>
            <w:r>
              <w:br/>
            </w:r>
            <w:r>
              <w:rPr>
                <w:rFonts w:ascii="Times New Roman"/>
                <w:b w:val="false"/>
                <w:i w:val="false"/>
                <w:color w:val="000000"/>
                <w:sz w:val="20"/>
              </w:rPr>
              <w:t xml:space="preserve">
- 15,7 </w:t>
            </w:r>
            <w:r>
              <w:br/>
            </w:r>
            <w:r>
              <w:rPr>
                <w:rFonts w:ascii="Times New Roman"/>
                <w:b w:val="false"/>
                <w:i w:val="false"/>
                <w:color w:val="000000"/>
                <w:sz w:val="20"/>
              </w:rPr>
              <w:t xml:space="preserve">
2007 г. </w:t>
            </w:r>
            <w:r>
              <w:br/>
            </w:r>
            <w:r>
              <w:rPr>
                <w:rFonts w:ascii="Times New Roman"/>
                <w:b w:val="false"/>
                <w:i w:val="false"/>
                <w:color w:val="000000"/>
                <w:sz w:val="20"/>
              </w:rPr>
              <w:t xml:space="preserve">
- 10,0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апро- </w:t>
            </w:r>
            <w:r>
              <w:br/>
            </w:r>
            <w:r>
              <w:rPr>
                <w:rFonts w:ascii="Times New Roman"/>
                <w:b w:val="false"/>
                <w:i w:val="false"/>
                <w:color w:val="000000"/>
                <w:sz w:val="20"/>
              </w:rPr>
              <w:t xml:space="preserve">
бировать научно </w:t>
            </w:r>
            <w:r>
              <w:br/>
            </w:r>
            <w:r>
              <w:rPr>
                <w:rFonts w:ascii="Times New Roman"/>
                <w:b w:val="false"/>
                <w:i w:val="false"/>
                <w:color w:val="000000"/>
                <w:sz w:val="20"/>
              </w:rPr>
              <w:t xml:space="preserve">
обоснованные инди- </w:t>
            </w:r>
            <w:r>
              <w:br/>
            </w:r>
            <w:r>
              <w:rPr>
                <w:rFonts w:ascii="Times New Roman"/>
                <w:b w:val="false"/>
                <w:i w:val="false"/>
                <w:color w:val="000000"/>
                <w:sz w:val="20"/>
              </w:rPr>
              <w:t xml:space="preserve">
каторы и показатели </w:t>
            </w:r>
            <w:r>
              <w:br/>
            </w:r>
            <w:r>
              <w:rPr>
                <w:rFonts w:ascii="Times New Roman"/>
                <w:b w:val="false"/>
                <w:i w:val="false"/>
                <w:color w:val="000000"/>
                <w:sz w:val="20"/>
              </w:rPr>
              <w:t xml:space="preserve">
в области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а также научно- </w:t>
            </w:r>
            <w:r>
              <w:br/>
            </w:r>
            <w:r>
              <w:rPr>
                <w:rFonts w:ascii="Times New Roman"/>
                <w:b w:val="false"/>
                <w:i w:val="false"/>
                <w:color w:val="000000"/>
                <w:sz w:val="20"/>
              </w:rPr>
              <w:t xml:space="preserve">
методологические </w:t>
            </w:r>
            <w:r>
              <w:br/>
            </w:r>
            <w:r>
              <w:rPr>
                <w:rFonts w:ascii="Times New Roman"/>
                <w:b w:val="false"/>
                <w:i w:val="false"/>
                <w:color w:val="000000"/>
                <w:sz w:val="20"/>
              </w:rPr>
              <w:t xml:space="preserve">
основы определения </w:t>
            </w:r>
            <w:r>
              <w:br/>
            </w:r>
            <w:r>
              <w:rPr>
                <w:rFonts w:ascii="Times New Roman"/>
                <w:b w:val="false"/>
                <w:i w:val="false"/>
                <w:color w:val="000000"/>
                <w:sz w:val="20"/>
              </w:rPr>
              <w:t xml:space="preserve">
пределов устойчи- </w:t>
            </w:r>
            <w:r>
              <w:br/>
            </w:r>
            <w:r>
              <w:rPr>
                <w:rFonts w:ascii="Times New Roman"/>
                <w:b w:val="false"/>
                <w:i w:val="false"/>
                <w:color w:val="000000"/>
                <w:sz w:val="20"/>
              </w:rPr>
              <w:t xml:space="preserve">
вости и экологичес- </w:t>
            </w:r>
            <w:r>
              <w:br/>
            </w:r>
            <w:r>
              <w:rPr>
                <w:rFonts w:ascii="Times New Roman"/>
                <w:b w:val="false"/>
                <w:i w:val="false"/>
                <w:color w:val="000000"/>
                <w:sz w:val="20"/>
              </w:rPr>
              <w:t xml:space="preserve">
кой емкости </w:t>
            </w:r>
            <w:r>
              <w:br/>
            </w:r>
            <w:r>
              <w:rPr>
                <w:rFonts w:ascii="Times New Roman"/>
                <w:b w:val="false"/>
                <w:i w:val="false"/>
                <w:color w:val="000000"/>
                <w:sz w:val="20"/>
              </w:rPr>
              <w:t xml:space="preserve">
природных систем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 </w:t>
            </w:r>
            <w:r>
              <w:br/>
            </w:r>
            <w:r>
              <w:rPr>
                <w:rFonts w:ascii="Times New Roman"/>
                <w:b w:val="false"/>
                <w:i w:val="false"/>
                <w:color w:val="000000"/>
                <w:sz w:val="20"/>
              </w:rPr>
              <w:t xml:space="preserve">
2006 г. </w:t>
            </w:r>
            <w:r>
              <w:br/>
            </w:r>
            <w:r>
              <w:rPr>
                <w:rFonts w:ascii="Times New Roman"/>
                <w:b w:val="false"/>
                <w:i w:val="false"/>
                <w:color w:val="000000"/>
                <w:sz w:val="20"/>
              </w:rPr>
              <w:t xml:space="preserve">
- 3,1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обеспе- </w:t>
            </w:r>
            <w:r>
              <w:br/>
            </w:r>
            <w:r>
              <w:rPr>
                <w:rFonts w:ascii="Times New Roman"/>
                <w:b w:val="false"/>
                <w:i w:val="false"/>
                <w:color w:val="000000"/>
                <w:sz w:val="20"/>
              </w:rPr>
              <w:t xml:space="preserve">
чение лабораторным </w:t>
            </w:r>
            <w:r>
              <w:br/>
            </w:r>
            <w:r>
              <w:rPr>
                <w:rFonts w:ascii="Times New Roman"/>
                <w:b w:val="false"/>
                <w:i w:val="false"/>
                <w:color w:val="000000"/>
                <w:sz w:val="20"/>
              </w:rPr>
              <w:t xml:space="preserve">
оборудованием и </w:t>
            </w:r>
            <w:r>
              <w:br/>
            </w:r>
            <w:r>
              <w:rPr>
                <w:rFonts w:ascii="Times New Roman"/>
                <w:b w:val="false"/>
                <w:i w:val="false"/>
                <w:color w:val="000000"/>
                <w:sz w:val="20"/>
              </w:rPr>
              <w:t xml:space="preserve">
форменным обмунди- </w:t>
            </w:r>
            <w:r>
              <w:br/>
            </w:r>
            <w:r>
              <w:rPr>
                <w:rFonts w:ascii="Times New Roman"/>
                <w:b w:val="false"/>
                <w:i w:val="false"/>
                <w:color w:val="000000"/>
                <w:sz w:val="20"/>
              </w:rPr>
              <w:t xml:space="preserve">
рованием террито- </w:t>
            </w:r>
            <w:r>
              <w:br/>
            </w:r>
            <w:r>
              <w:rPr>
                <w:rFonts w:ascii="Times New Roman"/>
                <w:b w:val="false"/>
                <w:i w:val="false"/>
                <w:color w:val="000000"/>
                <w:sz w:val="20"/>
              </w:rPr>
              <w:t xml:space="preserve">
риальных управлений </w:t>
            </w:r>
            <w:r>
              <w:br/>
            </w:r>
            <w:r>
              <w:rPr>
                <w:rFonts w:ascii="Times New Roman"/>
                <w:b w:val="false"/>
                <w:i w:val="false"/>
                <w:color w:val="000000"/>
                <w:sz w:val="20"/>
              </w:rPr>
              <w:t xml:space="preserve">
Министерства охраны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- 300,2 </w:t>
            </w:r>
            <w:r>
              <w:br/>
            </w:r>
            <w:r>
              <w:rPr>
                <w:rFonts w:ascii="Times New Roman"/>
                <w:b w:val="false"/>
                <w:i w:val="false"/>
                <w:color w:val="000000"/>
                <w:sz w:val="20"/>
              </w:rPr>
              <w:t xml:space="preserve">
2007 г. </w:t>
            </w:r>
            <w:r>
              <w:br/>
            </w:r>
            <w:r>
              <w:rPr>
                <w:rFonts w:ascii="Times New Roman"/>
                <w:b w:val="false"/>
                <w:i w:val="false"/>
                <w:color w:val="000000"/>
                <w:sz w:val="20"/>
              </w:rPr>
              <w:t xml:space="preserve">
- 319,1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обеспече- </w:t>
            </w:r>
            <w:r>
              <w:br/>
            </w:r>
            <w:r>
              <w:rPr>
                <w:rFonts w:ascii="Times New Roman"/>
                <w:b w:val="false"/>
                <w:i w:val="false"/>
                <w:color w:val="000000"/>
                <w:sz w:val="20"/>
              </w:rPr>
              <w:t xml:space="preserve">
нию территориальных </w:t>
            </w:r>
            <w:r>
              <w:br/>
            </w:r>
            <w:r>
              <w:rPr>
                <w:rFonts w:ascii="Times New Roman"/>
                <w:b w:val="false"/>
                <w:i w:val="false"/>
                <w:color w:val="000000"/>
                <w:sz w:val="20"/>
              </w:rPr>
              <w:t xml:space="preserve">
управлений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служебными помеще- </w:t>
            </w:r>
            <w:r>
              <w:br/>
            </w:r>
            <w:r>
              <w:rPr>
                <w:rFonts w:ascii="Times New Roman"/>
                <w:b w:val="false"/>
                <w:i w:val="false"/>
                <w:color w:val="000000"/>
                <w:sz w:val="20"/>
              </w:rPr>
              <w:t xml:space="preserve">
ниями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методи- </w:t>
            </w:r>
            <w:r>
              <w:br/>
            </w:r>
            <w:r>
              <w:rPr>
                <w:rFonts w:ascii="Times New Roman"/>
                <w:b w:val="false"/>
                <w:i w:val="false"/>
                <w:color w:val="000000"/>
                <w:sz w:val="20"/>
              </w:rPr>
              <w:t xml:space="preserve">
ческие указания </w:t>
            </w:r>
            <w:r>
              <w:br/>
            </w:r>
            <w:r>
              <w:rPr>
                <w:rFonts w:ascii="Times New Roman"/>
                <w:b w:val="false"/>
                <w:i w:val="false"/>
                <w:color w:val="000000"/>
                <w:sz w:val="20"/>
              </w:rPr>
              <w:t xml:space="preserve">
научного перехода </w:t>
            </w:r>
            <w:r>
              <w:br/>
            </w:r>
            <w:r>
              <w:rPr>
                <w:rFonts w:ascii="Times New Roman"/>
                <w:b w:val="false"/>
                <w:i w:val="false"/>
                <w:color w:val="000000"/>
                <w:sz w:val="20"/>
              </w:rPr>
              <w:t xml:space="preserve">
на международные </w:t>
            </w:r>
            <w:r>
              <w:br/>
            </w:r>
            <w:r>
              <w:rPr>
                <w:rFonts w:ascii="Times New Roman"/>
                <w:b w:val="false"/>
                <w:i w:val="false"/>
                <w:color w:val="000000"/>
                <w:sz w:val="20"/>
              </w:rPr>
              <w:t xml:space="preserve">
экологические стан- </w:t>
            </w:r>
            <w:r>
              <w:br/>
            </w:r>
            <w:r>
              <w:rPr>
                <w:rFonts w:ascii="Times New Roman"/>
                <w:b w:val="false"/>
                <w:i w:val="false"/>
                <w:color w:val="000000"/>
                <w:sz w:val="20"/>
              </w:rPr>
              <w:t xml:space="preserve">
дарты ИСО 14000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Экологизация общества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Единую </w:t>
            </w:r>
            <w:r>
              <w:br/>
            </w:r>
            <w:r>
              <w:rPr>
                <w:rFonts w:ascii="Times New Roman"/>
                <w:b w:val="false"/>
                <w:i w:val="false"/>
                <w:color w:val="000000"/>
                <w:sz w:val="20"/>
              </w:rPr>
              <w:t xml:space="preserve">
информационную </w:t>
            </w:r>
            <w:r>
              <w:br/>
            </w:r>
            <w:r>
              <w:rPr>
                <w:rFonts w:ascii="Times New Roman"/>
                <w:b w:val="false"/>
                <w:i w:val="false"/>
                <w:color w:val="000000"/>
                <w:sz w:val="20"/>
              </w:rPr>
              <w:t xml:space="preserve">
систему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на основе современ- </w:t>
            </w:r>
            <w:r>
              <w:br/>
            </w:r>
            <w:r>
              <w:rPr>
                <w:rFonts w:ascii="Times New Roman"/>
                <w:b w:val="false"/>
                <w:i w:val="false"/>
                <w:color w:val="000000"/>
                <w:sz w:val="20"/>
              </w:rPr>
              <w:t xml:space="preserve">
ных технических </w:t>
            </w:r>
            <w:r>
              <w:br/>
            </w:r>
            <w:r>
              <w:rPr>
                <w:rFonts w:ascii="Times New Roman"/>
                <w:b w:val="false"/>
                <w:i w:val="false"/>
                <w:color w:val="000000"/>
                <w:sz w:val="20"/>
              </w:rPr>
              <w:t xml:space="preserve">
возможностей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МСХ, </w:t>
            </w:r>
            <w:r>
              <w:br/>
            </w:r>
            <w:r>
              <w:rPr>
                <w:rFonts w:ascii="Times New Roman"/>
                <w:b w:val="false"/>
                <w:i w:val="false"/>
                <w:color w:val="000000"/>
                <w:sz w:val="20"/>
              </w:rPr>
              <w:t xml:space="preserve">
АЗР,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- 41,0 </w:t>
            </w:r>
            <w:r>
              <w:br/>
            </w:r>
            <w:r>
              <w:rPr>
                <w:rFonts w:ascii="Times New Roman"/>
                <w:b w:val="false"/>
                <w:i w:val="false"/>
                <w:color w:val="000000"/>
                <w:sz w:val="20"/>
              </w:rPr>
              <w:t xml:space="preserve">
2006 г. </w:t>
            </w:r>
            <w:r>
              <w:br/>
            </w:r>
            <w:r>
              <w:rPr>
                <w:rFonts w:ascii="Times New Roman"/>
                <w:b w:val="false"/>
                <w:i w:val="false"/>
                <w:color w:val="000000"/>
                <w:sz w:val="20"/>
              </w:rPr>
              <w:t xml:space="preserve">
- 45,1 </w:t>
            </w:r>
            <w:r>
              <w:br/>
            </w:r>
            <w:r>
              <w:rPr>
                <w:rFonts w:ascii="Times New Roman"/>
                <w:b w:val="false"/>
                <w:i w:val="false"/>
                <w:color w:val="000000"/>
                <w:sz w:val="20"/>
              </w:rPr>
              <w:t xml:space="preserve">
2007 г. </w:t>
            </w:r>
            <w:r>
              <w:br/>
            </w:r>
            <w:r>
              <w:rPr>
                <w:rFonts w:ascii="Times New Roman"/>
                <w:b w:val="false"/>
                <w:i w:val="false"/>
                <w:color w:val="000000"/>
                <w:sz w:val="20"/>
              </w:rPr>
              <w:t xml:space="preserve">
- 466,6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внедрению </w:t>
            </w:r>
            <w:r>
              <w:br/>
            </w:r>
            <w:r>
              <w:rPr>
                <w:rFonts w:ascii="Times New Roman"/>
                <w:b w:val="false"/>
                <w:i w:val="false"/>
                <w:color w:val="000000"/>
                <w:sz w:val="20"/>
              </w:rPr>
              <w:t xml:space="preserve">
инновации по эколо- </w:t>
            </w:r>
            <w:r>
              <w:br/>
            </w:r>
            <w:r>
              <w:rPr>
                <w:rFonts w:ascii="Times New Roman"/>
                <w:b w:val="false"/>
                <w:i w:val="false"/>
                <w:color w:val="000000"/>
                <w:sz w:val="20"/>
              </w:rPr>
              <w:t xml:space="preserve">
гическому образова- </w:t>
            </w:r>
            <w:r>
              <w:br/>
            </w:r>
            <w:r>
              <w:rPr>
                <w:rFonts w:ascii="Times New Roman"/>
                <w:b w:val="false"/>
                <w:i w:val="false"/>
                <w:color w:val="000000"/>
                <w:sz w:val="20"/>
              </w:rPr>
              <w:t xml:space="preserve">
нию в государствен- </w:t>
            </w:r>
            <w:r>
              <w:br/>
            </w:r>
            <w:r>
              <w:rPr>
                <w:rFonts w:ascii="Times New Roman"/>
                <w:b w:val="false"/>
                <w:i w:val="false"/>
                <w:color w:val="000000"/>
                <w:sz w:val="20"/>
              </w:rPr>
              <w:t xml:space="preserve">
ную систему сред- </w:t>
            </w:r>
            <w:r>
              <w:br/>
            </w:r>
            <w:r>
              <w:rPr>
                <w:rFonts w:ascii="Times New Roman"/>
                <w:b w:val="false"/>
                <w:i w:val="false"/>
                <w:color w:val="000000"/>
                <w:sz w:val="20"/>
              </w:rPr>
              <w:t xml:space="preserve">
него образования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w:t>
            </w:r>
            <w:r>
              <w:br/>
            </w:r>
            <w:r>
              <w:rPr>
                <w:rFonts w:ascii="Times New Roman"/>
                <w:b w:val="false"/>
                <w:i w:val="false"/>
                <w:color w:val="000000"/>
                <w:sz w:val="20"/>
              </w:rPr>
              <w:t xml:space="preserve">
по внедрению </w:t>
            </w:r>
            <w:r>
              <w:br/>
            </w:r>
            <w:r>
              <w:rPr>
                <w:rFonts w:ascii="Times New Roman"/>
                <w:b w:val="false"/>
                <w:i w:val="false"/>
                <w:color w:val="000000"/>
                <w:sz w:val="20"/>
              </w:rPr>
              <w:t xml:space="preserve">
образовательных </w:t>
            </w:r>
            <w:r>
              <w:br/>
            </w:r>
            <w:r>
              <w:rPr>
                <w:rFonts w:ascii="Times New Roman"/>
                <w:b w:val="false"/>
                <w:i w:val="false"/>
                <w:color w:val="000000"/>
                <w:sz w:val="20"/>
              </w:rPr>
              <w:t xml:space="preserve">
программ по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безопасности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освеще- </w:t>
            </w:r>
            <w:r>
              <w:br/>
            </w:r>
            <w:r>
              <w:rPr>
                <w:rFonts w:ascii="Times New Roman"/>
                <w:b w:val="false"/>
                <w:i w:val="false"/>
                <w:color w:val="000000"/>
                <w:sz w:val="20"/>
              </w:rPr>
              <w:t xml:space="preserve">
ние и пропаганду в </w:t>
            </w:r>
            <w:r>
              <w:br/>
            </w:r>
            <w:r>
              <w:rPr>
                <w:rFonts w:ascii="Times New Roman"/>
                <w:b w:val="false"/>
                <w:i w:val="false"/>
                <w:color w:val="000000"/>
                <w:sz w:val="20"/>
              </w:rPr>
              <w:t xml:space="preserve">
средствах массовой </w:t>
            </w:r>
            <w:r>
              <w:br/>
            </w:r>
            <w:r>
              <w:rPr>
                <w:rFonts w:ascii="Times New Roman"/>
                <w:b w:val="false"/>
                <w:i w:val="false"/>
                <w:color w:val="000000"/>
                <w:sz w:val="20"/>
              </w:rPr>
              <w:t xml:space="preserve">
информации вопросов </w:t>
            </w:r>
            <w:r>
              <w:br/>
            </w:r>
            <w:r>
              <w:rPr>
                <w:rFonts w:ascii="Times New Roman"/>
                <w:b w:val="false"/>
                <w:i w:val="false"/>
                <w:color w:val="000000"/>
                <w:sz w:val="20"/>
              </w:rPr>
              <w:t xml:space="preserve">
экологии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- 77,0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созданию </w:t>
            </w:r>
            <w:r>
              <w:br/>
            </w:r>
            <w:r>
              <w:rPr>
                <w:rFonts w:ascii="Times New Roman"/>
                <w:b w:val="false"/>
                <w:i w:val="false"/>
                <w:color w:val="000000"/>
                <w:sz w:val="20"/>
              </w:rPr>
              <w:t xml:space="preserve">
периодических изда- </w:t>
            </w:r>
            <w:r>
              <w:br/>
            </w:r>
            <w:r>
              <w:rPr>
                <w:rFonts w:ascii="Times New Roman"/>
                <w:b w:val="false"/>
                <w:i w:val="false"/>
                <w:color w:val="000000"/>
                <w:sz w:val="20"/>
              </w:rPr>
              <w:t xml:space="preserve">
ний экологического </w:t>
            </w:r>
            <w:r>
              <w:br/>
            </w:r>
            <w:r>
              <w:rPr>
                <w:rFonts w:ascii="Times New Roman"/>
                <w:b w:val="false"/>
                <w:i w:val="false"/>
                <w:color w:val="000000"/>
                <w:sz w:val="20"/>
              </w:rPr>
              <w:t xml:space="preserve">
содержания на </w:t>
            </w:r>
            <w:r>
              <w:br/>
            </w:r>
            <w:r>
              <w:rPr>
                <w:rFonts w:ascii="Times New Roman"/>
                <w:b w:val="false"/>
                <w:i w:val="false"/>
                <w:color w:val="000000"/>
                <w:sz w:val="20"/>
              </w:rPr>
              <w:t xml:space="preserve">
бумажных и элект- </w:t>
            </w:r>
            <w:r>
              <w:br/>
            </w:r>
            <w:r>
              <w:rPr>
                <w:rFonts w:ascii="Times New Roman"/>
                <w:b w:val="false"/>
                <w:i w:val="false"/>
                <w:color w:val="000000"/>
                <w:sz w:val="20"/>
              </w:rPr>
              <w:t xml:space="preserve">
ронных носителях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Развитие системы мониторинга окружающей среды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гидрометеорологи- </w:t>
            </w:r>
            <w:r>
              <w:br/>
            </w:r>
            <w:r>
              <w:rPr>
                <w:rFonts w:ascii="Times New Roman"/>
                <w:b w:val="false"/>
                <w:i w:val="false"/>
                <w:color w:val="000000"/>
                <w:sz w:val="20"/>
              </w:rPr>
              <w:t xml:space="preserve">
ческого мониторинга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- 857,6 </w:t>
            </w:r>
            <w:r>
              <w:br/>
            </w:r>
            <w:r>
              <w:rPr>
                <w:rFonts w:ascii="Times New Roman"/>
                <w:b w:val="false"/>
                <w:i w:val="false"/>
                <w:color w:val="000000"/>
                <w:sz w:val="20"/>
              </w:rPr>
              <w:t xml:space="preserve">
2006 г. </w:t>
            </w:r>
            <w:r>
              <w:br/>
            </w:r>
            <w:r>
              <w:rPr>
                <w:rFonts w:ascii="Times New Roman"/>
                <w:b w:val="false"/>
                <w:i w:val="false"/>
                <w:color w:val="000000"/>
                <w:sz w:val="20"/>
              </w:rPr>
              <w:t xml:space="preserve">
- 900,5 </w:t>
            </w:r>
            <w:r>
              <w:br/>
            </w:r>
            <w:r>
              <w:rPr>
                <w:rFonts w:ascii="Times New Roman"/>
                <w:b w:val="false"/>
                <w:i w:val="false"/>
                <w:color w:val="000000"/>
                <w:sz w:val="20"/>
              </w:rPr>
              <w:t xml:space="preserve">
2007 г. </w:t>
            </w:r>
            <w:r>
              <w:br/>
            </w:r>
            <w:r>
              <w:rPr>
                <w:rFonts w:ascii="Times New Roman"/>
                <w:b w:val="false"/>
                <w:i w:val="false"/>
                <w:color w:val="000000"/>
                <w:sz w:val="20"/>
              </w:rPr>
              <w:t xml:space="preserve">
- 1401,6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текущий </w:t>
            </w:r>
            <w:r>
              <w:br/>
            </w:r>
            <w:r>
              <w:rPr>
                <w:rFonts w:ascii="Times New Roman"/>
                <w:b w:val="false"/>
                <w:i w:val="false"/>
                <w:color w:val="000000"/>
                <w:sz w:val="20"/>
              </w:rPr>
              <w:t xml:space="preserve">
ремонт на сущест- </w:t>
            </w:r>
            <w:r>
              <w:br/>
            </w:r>
            <w:r>
              <w:rPr>
                <w:rFonts w:ascii="Times New Roman"/>
                <w:b w:val="false"/>
                <w:i w:val="false"/>
                <w:color w:val="000000"/>
                <w:sz w:val="20"/>
              </w:rPr>
              <w:t xml:space="preserve">
вующих гидрометео- </w:t>
            </w:r>
            <w:r>
              <w:br/>
            </w:r>
            <w:r>
              <w:rPr>
                <w:rFonts w:ascii="Times New Roman"/>
                <w:b w:val="false"/>
                <w:i w:val="false"/>
                <w:color w:val="000000"/>
                <w:sz w:val="20"/>
              </w:rPr>
              <w:t xml:space="preserve">
рологических стан- </w:t>
            </w:r>
            <w:r>
              <w:br/>
            </w:r>
            <w:r>
              <w:rPr>
                <w:rFonts w:ascii="Times New Roman"/>
                <w:b w:val="false"/>
                <w:i w:val="false"/>
                <w:color w:val="000000"/>
                <w:sz w:val="20"/>
              </w:rPr>
              <w:t xml:space="preserve">
циях и постах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- 80,4 </w:t>
            </w:r>
            <w:r>
              <w:br/>
            </w:r>
            <w:r>
              <w:rPr>
                <w:rFonts w:ascii="Times New Roman"/>
                <w:b w:val="false"/>
                <w:i w:val="false"/>
                <w:color w:val="000000"/>
                <w:sz w:val="20"/>
              </w:rPr>
              <w:t xml:space="preserve">
2007 г. </w:t>
            </w:r>
            <w:r>
              <w:br/>
            </w:r>
            <w:r>
              <w:rPr>
                <w:rFonts w:ascii="Times New Roman"/>
                <w:b w:val="false"/>
                <w:i w:val="false"/>
                <w:color w:val="000000"/>
                <w:sz w:val="20"/>
              </w:rPr>
              <w:t xml:space="preserve">
- 33,5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обеспече- </w:t>
            </w:r>
            <w:r>
              <w:br/>
            </w:r>
            <w:r>
              <w:rPr>
                <w:rFonts w:ascii="Times New Roman"/>
                <w:b w:val="false"/>
                <w:i w:val="false"/>
                <w:color w:val="000000"/>
                <w:sz w:val="20"/>
              </w:rPr>
              <w:t xml:space="preserve">
нию служебными </w:t>
            </w:r>
            <w:r>
              <w:br/>
            </w:r>
            <w:r>
              <w:rPr>
                <w:rFonts w:ascii="Times New Roman"/>
                <w:b w:val="false"/>
                <w:i w:val="false"/>
                <w:color w:val="000000"/>
                <w:sz w:val="20"/>
              </w:rPr>
              <w:t xml:space="preserve">
зданиями областные </w:t>
            </w:r>
            <w:r>
              <w:br/>
            </w:r>
            <w:r>
              <w:rPr>
                <w:rFonts w:ascii="Times New Roman"/>
                <w:b w:val="false"/>
                <w:i w:val="false"/>
                <w:color w:val="000000"/>
                <w:sz w:val="20"/>
              </w:rPr>
              <w:t xml:space="preserve">
центры гидрометео- </w:t>
            </w:r>
            <w:r>
              <w:br/>
            </w:r>
            <w:r>
              <w:rPr>
                <w:rFonts w:ascii="Times New Roman"/>
                <w:b w:val="false"/>
                <w:i w:val="false"/>
                <w:color w:val="000000"/>
                <w:sz w:val="20"/>
              </w:rPr>
              <w:t xml:space="preserve">
рологии (ЦГМ).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новые </w:t>
            </w:r>
            <w:r>
              <w:br/>
            </w:r>
            <w:r>
              <w:rPr>
                <w:rFonts w:ascii="Times New Roman"/>
                <w:b w:val="false"/>
                <w:i w:val="false"/>
                <w:color w:val="000000"/>
                <w:sz w:val="20"/>
              </w:rPr>
              <w:t xml:space="preserve">
пункты наблюдений </w:t>
            </w:r>
            <w:r>
              <w:br/>
            </w:r>
            <w:r>
              <w:rPr>
                <w:rFonts w:ascii="Times New Roman"/>
                <w:b w:val="false"/>
                <w:i w:val="false"/>
                <w:color w:val="000000"/>
                <w:sz w:val="20"/>
              </w:rPr>
              <w:t xml:space="preserve">
в соответствии с </w:t>
            </w:r>
            <w:r>
              <w:br/>
            </w:r>
            <w:r>
              <w:rPr>
                <w:rFonts w:ascii="Times New Roman"/>
                <w:b w:val="false"/>
                <w:i w:val="false"/>
                <w:color w:val="000000"/>
                <w:sz w:val="20"/>
              </w:rPr>
              <w:t xml:space="preserve">
требованиями Все- </w:t>
            </w:r>
            <w:r>
              <w:br/>
            </w:r>
            <w:r>
              <w:rPr>
                <w:rFonts w:ascii="Times New Roman"/>
                <w:b w:val="false"/>
                <w:i w:val="false"/>
                <w:color w:val="000000"/>
                <w:sz w:val="20"/>
              </w:rPr>
              <w:t xml:space="preserve">
мирной метеорологи- </w:t>
            </w:r>
            <w:r>
              <w:br/>
            </w:r>
            <w:r>
              <w:rPr>
                <w:rFonts w:ascii="Times New Roman"/>
                <w:b w:val="false"/>
                <w:i w:val="false"/>
                <w:color w:val="000000"/>
                <w:sz w:val="20"/>
              </w:rPr>
              <w:t xml:space="preserve">
ческой организации </w:t>
            </w:r>
            <w:r>
              <w:br/>
            </w:r>
            <w:r>
              <w:rPr>
                <w:rFonts w:ascii="Times New Roman"/>
                <w:b w:val="false"/>
                <w:i w:val="false"/>
                <w:color w:val="000000"/>
                <w:sz w:val="20"/>
              </w:rPr>
              <w:t xml:space="preserve">
метеорологические: </w:t>
            </w:r>
            <w:r>
              <w:br/>
            </w:r>
            <w:r>
              <w:rPr>
                <w:rFonts w:ascii="Times New Roman"/>
                <w:b w:val="false"/>
                <w:i w:val="false"/>
                <w:color w:val="000000"/>
                <w:sz w:val="20"/>
              </w:rPr>
              <w:t xml:space="preserve">
в 2005 году - 3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в 2007 году - 2 </w:t>
            </w:r>
            <w:r>
              <w:br/>
            </w:r>
            <w:r>
              <w:rPr>
                <w:rFonts w:ascii="Times New Roman"/>
                <w:b w:val="false"/>
                <w:i w:val="false"/>
                <w:color w:val="000000"/>
                <w:sz w:val="20"/>
              </w:rPr>
              <w:t xml:space="preserve">
станции </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- 21,5 </w:t>
            </w:r>
            <w:r>
              <w:br/>
            </w:r>
            <w:r>
              <w:rPr>
                <w:rFonts w:ascii="Times New Roman"/>
                <w:b w:val="false"/>
                <w:i w:val="false"/>
                <w:color w:val="000000"/>
                <w:sz w:val="20"/>
              </w:rPr>
              <w:t xml:space="preserve">
2007 г. </w:t>
            </w:r>
            <w:r>
              <w:br/>
            </w:r>
            <w:r>
              <w:rPr>
                <w:rFonts w:ascii="Times New Roman"/>
                <w:b w:val="false"/>
                <w:i w:val="false"/>
                <w:color w:val="000000"/>
                <w:sz w:val="20"/>
              </w:rPr>
              <w:t xml:space="preserve">
- 36,5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гидрологические: </w:t>
            </w:r>
            <w:r>
              <w:br/>
            </w:r>
            <w:r>
              <w:rPr>
                <w:rFonts w:ascii="Times New Roman"/>
                <w:b w:val="false"/>
                <w:i w:val="false"/>
                <w:color w:val="000000"/>
                <w:sz w:val="20"/>
              </w:rPr>
              <w:t xml:space="preserve">
в 2005 году - 20 </w:t>
            </w:r>
            <w:r>
              <w:br/>
            </w:r>
            <w:r>
              <w:rPr>
                <w:rFonts w:ascii="Times New Roman"/>
                <w:b w:val="false"/>
                <w:i w:val="false"/>
                <w:color w:val="000000"/>
                <w:sz w:val="20"/>
              </w:rPr>
              <w:t xml:space="preserve">
постов </w:t>
            </w:r>
            <w:r>
              <w:br/>
            </w:r>
            <w:r>
              <w:rPr>
                <w:rFonts w:ascii="Times New Roman"/>
                <w:b w:val="false"/>
                <w:i w:val="false"/>
                <w:color w:val="000000"/>
                <w:sz w:val="20"/>
              </w:rPr>
              <w:t xml:space="preserve">
в 2007 году - 10 </w:t>
            </w:r>
            <w:r>
              <w:br/>
            </w:r>
            <w:r>
              <w:rPr>
                <w:rFonts w:ascii="Times New Roman"/>
                <w:b w:val="false"/>
                <w:i w:val="false"/>
                <w:color w:val="000000"/>
                <w:sz w:val="20"/>
              </w:rPr>
              <w:t xml:space="preserve">
постов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- 121,7 </w:t>
            </w:r>
            <w:r>
              <w:br/>
            </w:r>
            <w:r>
              <w:rPr>
                <w:rFonts w:ascii="Times New Roman"/>
                <w:b w:val="false"/>
                <w:i w:val="false"/>
                <w:color w:val="000000"/>
                <w:sz w:val="20"/>
              </w:rPr>
              <w:t xml:space="preserve">
2007 г. </w:t>
            </w:r>
            <w:r>
              <w:br/>
            </w:r>
            <w:r>
              <w:rPr>
                <w:rFonts w:ascii="Times New Roman"/>
                <w:b w:val="false"/>
                <w:i w:val="false"/>
                <w:color w:val="000000"/>
                <w:sz w:val="20"/>
              </w:rPr>
              <w:t xml:space="preserve">
- 146,9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текущий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в 2005 году - 12 </w:t>
            </w:r>
            <w:r>
              <w:br/>
            </w:r>
            <w:r>
              <w:rPr>
                <w:rFonts w:ascii="Times New Roman"/>
                <w:b w:val="false"/>
                <w:i w:val="false"/>
                <w:color w:val="000000"/>
                <w:sz w:val="20"/>
              </w:rPr>
              <w:t xml:space="preserve">
химических </w:t>
            </w:r>
            <w:r>
              <w:br/>
            </w:r>
            <w:r>
              <w:rPr>
                <w:rFonts w:ascii="Times New Roman"/>
                <w:b w:val="false"/>
                <w:i w:val="false"/>
                <w:color w:val="000000"/>
                <w:sz w:val="20"/>
              </w:rPr>
              <w:t xml:space="preserve">
лабораторий </w:t>
            </w:r>
            <w:r>
              <w:br/>
            </w:r>
            <w:r>
              <w:rPr>
                <w:rFonts w:ascii="Times New Roman"/>
                <w:b w:val="false"/>
                <w:i w:val="false"/>
                <w:color w:val="000000"/>
                <w:sz w:val="20"/>
              </w:rPr>
              <w:t xml:space="preserve">
в 2007 году - 7 </w:t>
            </w:r>
            <w:r>
              <w:br/>
            </w:r>
            <w:r>
              <w:rPr>
                <w:rFonts w:ascii="Times New Roman"/>
                <w:b w:val="false"/>
                <w:i w:val="false"/>
                <w:color w:val="000000"/>
                <w:sz w:val="20"/>
              </w:rPr>
              <w:t xml:space="preserve">
химических </w:t>
            </w:r>
            <w:r>
              <w:br/>
            </w:r>
            <w:r>
              <w:rPr>
                <w:rFonts w:ascii="Times New Roman"/>
                <w:b w:val="false"/>
                <w:i w:val="false"/>
                <w:color w:val="000000"/>
                <w:sz w:val="20"/>
              </w:rPr>
              <w:t xml:space="preserve">
лабораторий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- 18,4 </w:t>
            </w:r>
            <w:r>
              <w:br/>
            </w:r>
            <w:r>
              <w:rPr>
                <w:rFonts w:ascii="Times New Roman"/>
                <w:b w:val="false"/>
                <w:i w:val="false"/>
                <w:color w:val="000000"/>
                <w:sz w:val="20"/>
              </w:rPr>
              <w:t xml:space="preserve">
2007 г. </w:t>
            </w:r>
            <w:r>
              <w:br/>
            </w:r>
            <w:r>
              <w:rPr>
                <w:rFonts w:ascii="Times New Roman"/>
                <w:b w:val="false"/>
                <w:i w:val="false"/>
                <w:color w:val="000000"/>
                <w:sz w:val="20"/>
              </w:rPr>
              <w:t xml:space="preserve">
- 11,0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перенос </w:t>
            </w:r>
            <w:r>
              <w:br/>
            </w:r>
            <w:r>
              <w:rPr>
                <w:rFonts w:ascii="Times New Roman"/>
                <w:b w:val="false"/>
                <w:i w:val="false"/>
                <w:color w:val="000000"/>
                <w:sz w:val="20"/>
              </w:rPr>
              <w:t xml:space="preserve">
пунктов наблюдений </w:t>
            </w:r>
            <w:r>
              <w:br/>
            </w:r>
            <w:r>
              <w:rPr>
                <w:rFonts w:ascii="Times New Roman"/>
                <w:b w:val="false"/>
                <w:i w:val="false"/>
                <w:color w:val="000000"/>
                <w:sz w:val="20"/>
              </w:rPr>
              <w:t xml:space="preserve">
с целью получения </w:t>
            </w:r>
            <w:r>
              <w:br/>
            </w:r>
            <w:r>
              <w:rPr>
                <w:rFonts w:ascii="Times New Roman"/>
                <w:b w:val="false"/>
                <w:i w:val="false"/>
                <w:color w:val="000000"/>
                <w:sz w:val="20"/>
              </w:rPr>
              <w:t xml:space="preserve">
репрезентативных </w:t>
            </w:r>
            <w:r>
              <w:br/>
            </w:r>
            <w:r>
              <w:rPr>
                <w:rFonts w:ascii="Times New Roman"/>
                <w:b w:val="false"/>
                <w:i w:val="false"/>
                <w:color w:val="000000"/>
                <w:sz w:val="20"/>
              </w:rPr>
              <w:t xml:space="preserve">
наблюдений: </w:t>
            </w:r>
            <w:r>
              <w:br/>
            </w:r>
            <w:r>
              <w:rPr>
                <w:rFonts w:ascii="Times New Roman"/>
                <w:b w:val="false"/>
                <w:i w:val="false"/>
                <w:color w:val="000000"/>
                <w:sz w:val="20"/>
              </w:rPr>
              <w:t xml:space="preserve">
в 2005 году - 4 </w:t>
            </w:r>
            <w:r>
              <w:br/>
            </w:r>
            <w:r>
              <w:rPr>
                <w:rFonts w:ascii="Times New Roman"/>
                <w:b w:val="false"/>
                <w:i w:val="false"/>
                <w:color w:val="000000"/>
                <w:sz w:val="20"/>
              </w:rPr>
              <w:t xml:space="preserve">
метеостанции (МС), </w:t>
            </w:r>
            <w:r>
              <w:br/>
            </w:r>
            <w:r>
              <w:rPr>
                <w:rFonts w:ascii="Times New Roman"/>
                <w:b w:val="false"/>
                <w:i w:val="false"/>
                <w:color w:val="000000"/>
                <w:sz w:val="20"/>
              </w:rPr>
              <w:t xml:space="preserve">
2 гидропоста (ГП); </w:t>
            </w:r>
            <w:r>
              <w:br/>
            </w:r>
            <w:r>
              <w:rPr>
                <w:rFonts w:ascii="Times New Roman"/>
                <w:b w:val="false"/>
                <w:i w:val="false"/>
                <w:color w:val="000000"/>
                <w:sz w:val="20"/>
              </w:rPr>
              <w:t xml:space="preserve">
в 2007 году - 4 МС, </w:t>
            </w:r>
            <w:r>
              <w:br/>
            </w:r>
            <w:r>
              <w:rPr>
                <w:rFonts w:ascii="Times New Roman"/>
                <w:b w:val="false"/>
                <w:i w:val="false"/>
                <w:color w:val="000000"/>
                <w:sz w:val="20"/>
              </w:rPr>
              <w:t xml:space="preserve">
1 ГП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- 14,4 </w:t>
            </w:r>
            <w:r>
              <w:br/>
            </w:r>
            <w:r>
              <w:rPr>
                <w:rFonts w:ascii="Times New Roman"/>
                <w:b w:val="false"/>
                <w:i w:val="false"/>
                <w:color w:val="000000"/>
                <w:sz w:val="20"/>
              </w:rPr>
              <w:t xml:space="preserve">
2007 г. </w:t>
            </w:r>
            <w:r>
              <w:br/>
            </w:r>
            <w:r>
              <w:rPr>
                <w:rFonts w:ascii="Times New Roman"/>
                <w:b w:val="false"/>
                <w:i w:val="false"/>
                <w:color w:val="000000"/>
                <w:sz w:val="20"/>
              </w:rPr>
              <w:t xml:space="preserve">
- 25,6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14 еди- </w:t>
            </w:r>
            <w:r>
              <w:br/>
            </w:r>
            <w:r>
              <w:rPr>
                <w:rFonts w:ascii="Times New Roman"/>
                <w:b w:val="false"/>
                <w:i w:val="false"/>
                <w:color w:val="000000"/>
                <w:sz w:val="20"/>
              </w:rPr>
              <w:t xml:space="preserve">
ниц спецавтотранс- </w:t>
            </w:r>
            <w:r>
              <w:br/>
            </w:r>
            <w:r>
              <w:rPr>
                <w:rFonts w:ascii="Times New Roman"/>
                <w:b w:val="false"/>
                <w:i w:val="false"/>
                <w:color w:val="000000"/>
                <w:sz w:val="20"/>
              </w:rPr>
              <w:t xml:space="preserve">
порта с лаборатор- </w:t>
            </w:r>
            <w:r>
              <w:br/>
            </w:r>
            <w:r>
              <w:rPr>
                <w:rFonts w:ascii="Times New Roman"/>
                <w:b w:val="false"/>
                <w:i w:val="false"/>
                <w:color w:val="000000"/>
                <w:sz w:val="20"/>
              </w:rPr>
              <w:t xml:space="preserve">
ным оборудованием </w:t>
            </w:r>
            <w:r>
              <w:br/>
            </w:r>
            <w:r>
              <w:rPr>
                <w:rFonts w:ascii="Times New Roman"/>
                <w:b w:val="false"/>
                <w:i w:val="false"/>
                <w:color w:val="000000"/>
                <w:sz w:val="20"/>
              </w:rPr>
              <w:t xml:space="preserve">
для маршрутных аг- </w:t>
            </w:r>
            <w:r>
              <w:br/>
            </w:r>
            <w:r>
              <w:rPr>
                <w:rFonts w:ascii="Times New Roman"/>
                <w:b w:val="false"/>
                <w:i w:val="false"/>
                <w:color w:val="000000"/>
                <w:sz w:val="20"/>
              </w:rPr>
              <w:t xml:space="preserve">
рометеорологических </w:t>
            </w:r>
            <w:r>
              <w:br/>
            </w:r>
            <w:r>
              <w:rPr>
                <w:rFonts w:ascii="Times New Roman"/>
                <w:b w:val="false"/>
                <w:i w:val="false"/>
                <w:color w:val="000000"/>
                <w:sz w:val="20"/>
              </w:rPr>
              <w:t xml:space="preserve">
наблюдений в 2005 </w:t>
            </w:r>
            <w:r>
              <w:br/>
            </w:r>
            <w:r>
              <w:rPr>
                <w:rFonts w:ascii="Times New Roman"/>
                <w:b w:val="false"/>
                <w:i w:val="false"/>
                <w:color w:val="000000"/>
                <w:sz w:val="20"/>
              </w:rPr>
              <w:t xml:space="preserve">
году; </w:t>
            </w:r>
            <w:r>
              <w:br/>
            </w:r>
            <w:r>
              <w:rPr>
                <w:rFonts w:ascii="Times New Roman"/>
                <w:b w:val="false"/>
                <w:i w:val="false"/>
                <w:color w:val="000000"/>
                <w:sz w:val="20"/>
              </w:rPr>
              <w:t xml:space="preserve">
в 2007 году - 14 </w:t>
            </w:r>
            <w:r>
              <w:br/>
            </w:r>
            <w:r>
              <w:rPr>
                <w:rFonts w:ascii="Times New Roman"/>
                <w:b w:val="false"/>
                <w:i w:val="false"/>
                <w:color w:val="000000"/>
                <w:sz w:val="20"/>
              </w:rPr>
              <w:t xml:space="preserve">
единиц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- 29,7 </w:t>
            </w:r>
            <w:r>
              <w:br/>
            </w:r>
            <w:r>
              <w:rPr>
                <w:rFonts w:ascii="Times New Roman"/>
                <w:b w:val="false"/>
                <w:i w:val="false"/>
                <w:color w:val="000000"/>
                <w:sz w:val="20"/>
              </w:rPr>
              <w:t xml:space="preserve">
2007 г. </w:t>
            </w:r>
            <w:r>
              <w:br/>
            </w:r>
            <w:r>
              <w:rPr>
                <w:rFonts w:ascii="Times New Roman"/>
                <w:b w:val="false"/>
                <w:i w:val="false"/>
                <w:color w:val="000000"/>
                <w:sz w:val="20"/>
              </w:rPr>
              <w:t xml:space="preserve">
- 16,3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агро- </w:t>
            </w:r>
            <w:r>
              <w:br/>
            </w:r>
            <w:r>
              <w:rPr>
                <w:rFonts w:ascii="Times New Roman"/>
                <w:b w:val="false"/>
                <w:i w:val="false"/>
                <w:color w:val="000000"/>
                <w:sz w:val="20"/>
              </w:rPr>
              <w:t xml:space="preserve">
метеорологические </w:t>
            </w:r>
            <w:r>
              <w:br/>
            </w:r>
            <w:r>
              <w:rPr>
                <w:rFonts w:ascii="Times New Roman"/>
                <w:b w:val="false"/>
                <w:i w:val="false"/>
                <w:color w:val="000000"/>
                <w:sz w:val="20"/>
              </w:rPr>
              <w:t xml:space="preserve">
пункты наблюдения: </w:t>
            </w:r>
            <w:r>
              <w:br/>
            </w:r>
            <w:r>
              <w:rPr>
                <w:rFonts w:ascii="Times New Roman"/>
                <w:b w:val="false"/>
                <w:i w:val="false"/>
                <w:color w:val="000000"/>
                <w:sz w:val="20"/>
              </w:rPr>
              <w:t xml:space="preserve">
в 2005 году - 5 </w:t>
            </w:r>
            <w:r>
              <w:br/>
            </w:r>
            <w:r>
              <w:rPr>
                <w:rFonts w:ascii="Times New Roman"/>
                <w:b w:val="false"/>
                <w:i w:val="false"/>
                <w:color w:val="000000"/>
                <w:sz w:val="20"/>
              </w:rPr>
              <w:t xml:space="preserve">
станций (Сарканд, </w:t>
            </w:r>
            <w:r>
              <w:br/>
            </w:r>
            <w:r>
              <w:rPr>
                <w:rFonts w:ascii="Times New Roman"/>
                <w:b w:val="false"/>
                <w:i w:val="false"/>
                <w:color w:val="000000"/>
                <w:sz w:val="20"/>
              </w:rPr>
              <w:t xml:space="preserve">
Кызан, Чингирлау, </w:t>
            </w:r>
            <w:r>
              <w:br/>
            </w:r>
            <w:r>
              <w:rPr>
                <w:rFonts w:ascii="Times New Roman"/>
                <w:b w:val="false"/>
                <w:i w:val="false"/>
                <w:color w:val="000000"/>
                <w:sz w:val="20"/>
              </w:rPr>
              <w:t xml:space="preserve">
Золотая нива, </w:t>
            </w:r>
            <w:r>
              <w:br/>
            </w:r>
            <w:r>
              <w:rPr>
                <w:rFonts w:ascii="Times New Roman"/>
                <w:b w:val="false"/>
                <w:i w:val="false"/>
                <w:color w:val="000000"/>
                <w:sz w:val="20"/>
              </w:rPr>
              <w:t xml:space="preserve">
Шиен); </w:t>
            </w:r>
            <w:r>
              <w:br/>
            </w:r>
            <w:r>
              <w:rPr>
                <w:rFonts w:ascii="Times New Roman"/>
                <w:b w:val="false"/>
                <w:i w:val="false"/>
                <w:color w:val="000000"/>
                <w:sz w:val="20"/>
              </w:rPr>
              <w:t xml:space="preserve">
в 2007 году - 50 </w:t>
            </w:r>
            <w:r>
              <w:br/>
            </w:r>
            <w:r>
              <w:rPr>
                <w:rFonts w:ascii="Times New Roman"/>
                <w:b w:val="false"/>
                <w:i w:val="false"/>
                <w:color w:val="000000"/>
                <w:sz w:val="20"/>
              </w:rPr>
              <w:t xml:space="preserve">
станций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- 4,0 </w:t>
            </w:r>
            <w:r>
              <w:br/>
            </w:r>
            <w:r>
              <w:rPr>
                <w:rFonts w:ascii="Times New Roman"/>
                <w:b w:val="false"/>
                <w:i w:val="false"/>
                <w:color w:val="000000"/>
                <w:sz w:val="20"/>
              </w:rPr>
              <w:t xml:space="preserve">
2007 г. </w:t>
            </w:r>
            <w:r>
              <w:br/>
            </w:r>
            <w:r>
              <w:rPr>
                <w:rFonts w:ascii="Times New Roman"/>
                <w:b w:val="false"/>
                <w:i w:val="false"/>
                <w:color w:val="000000"/>
                <w:sz w:val="20"/>
              </w:rPr>
              <w:t xml:space="preserve">
- 24,8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аэроло- </w:t>
            </w:r>
            <w:r>
              <w:br/>
            </w:r>
            <w:r>
              <w:rPr>
                <w:rFonts w:ascii="Times New Roman"/>
                <w:b w:val="false"/>
                <w:i w:val="false"/>
                <w:color w:val="000000"/>
                <w:sz w:val="20"/>
              </w:rPr>
              <w:t xml:space="preserve">
гические станции </w:t>
            </w:r>
            <w:r>
              <w:br/>
            </w:r>
            <w:r>
              <w:rPr>
                <w:rFonts w:ascii="Times New Roman"/>
                <w:b w:val="false"/>
                <w:i w:val="false"/>
                <w:color w:val="000000"/>
                <w:sz w:val="20"/>
              </w:rPr>
              <w:t xml:space="preserve">
радиолокационными </w:t>
            </w:r>
            <w:r>
              <w:br/>
            </w:r>
            <w:r>
              <w:rPr>
                <w:rFonts w:ascii="Times New Roman"/>
                <w:b w:val="false"/>
                <w:i w:val="false"/>
                <w:color w:val="000000"/>
                <w:sz w:val="20"/>
              </w:rPr>
              <w:t xml:space="preserve">
системами темпера- </w:t>
            </w:r>
            <w:r>
              <w:br/>
            </w:r>
            <w:r>
              <w:rPr>
                <w:rFonts w:ascii="Times New Roman"/>
                <w:b w:val="false"/>
                <w:i w:val="false"/>
                <w:color w:val="000000"/>
                <w:sz w:val="20"/>
              </w:rPr>
              <w:t xml:space="preserve">
турно-ветрового </w:t>
            </w:r>
            <w:r>
              <w:br/>
            </w:r>
            <w:r>
              <w:rPr>
                <w:rFonts w:ascii="Times New Roman"/>
                <w:b w:val="false"/>
                <w:i w:val="false"/>
                <w:color w:val="000000"/>
                <w:sz w:val="20"/>
              </w:rPr>
              <w:t xml:space="preserve">
зондирования: </w:t>
            </w:r>
            <w:r>
              <w:br/>
            </w:r>
            <w:r>
              <w:rPr>
                <w:rFonts w:ascii="Times New Roman"/>
                <w:b w:val="false"/>
                <w:i w:val="false"/>
                <w:color w:val="000000"/>
                <w:sz w:val="20"/>
              </w:rPr>
              <w:t xml:space="preserve">
в 2005 году - 1 </w:t>
            </w:r>
            <w:r>
              <w:br/>
            </w:r>
            <w:r>
              <w:rPr>
                <w:rFonts w:ascii="Times New Roman"/>
                <w:b w:val="false"/>
                <w:i w:val="false"/>
                <w:color w:val="000000"/>
                <w:sz w:val="20"/>
              </w:rPr>
              <w:t xml:space="preserve">
система (город </w:t>
            </w:r>
            <w:r>
              <w:br/>
            </w:r>
            <w:r>
              <w:rPr>
                <w:rFonts w:ascii="Times New Roman"/>
                <w:b w:val="false"/>
                <w:i w:val="false"/>
                <w:color w:val="000000"/>
                <w:sz w:val="20"/>
              </w:rPr>
              <w:t xml:space="preserve">
Кызылорда)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элект- </w:t>
            </w:r>
            <w:r>
              <w:br/>
            </w:r>
            <w:r>
              <w:rPr>
                <w:rFonts w:ascii="Times New Roman"/>
                <w:b w:val="false"/>
                <w:i w:val="false"/>
                <w:color w:val="000000"/>
                <w:sz w:val="20"/>
              </w:rPr>
              <w:t xml:space="preserve">
ронно-цифровые </w:t>
            </w:r>
            <w:r>
              <w:br/>
            </w:r>
            <w:r>
              <w:rPr>
                <w:rFonts w:ascii="Times New Roman"/>
                <w:b w:val="false"/>
                <w:i w:val="false"/>
                <w:color w:val="000000"/>
                <w:sz w:val="20"/>
              </w:rPr>
              <w:t xml:space="preserve">
барометры БРС для </w:t>
            </w:r>
            <w:r>
              <w:br/>
            </w:r>
            <w:r>
              <w:rPr>
                <w:rFonts w:ascii="Times New Roman"/>
                <w:b w:val="false"/>
                <w:i w:val="false"/>
                <w:color w:val="000000"/>
                <w:sz w:val="20"/>
              </w:rPr>
              <w:t xml:space="preserve">
замены ртутных </w:t>
            </w:r>
            <w:r>
              <w:br/>
            </w:r>
            <w:r>
              <w:rPr>
                <w:rFonts w:ascii="Times New Roman"/>
                <w:b w:val="false"/>
                <w:i w:val="false"/>
                <w:color w:val="000000"/>
                <w:sz w:val="20"/>
              </w:rPr>
              <w:t xml:space="preserve">
барометров 1 класса </w:t>
            </w:r>
            <w:r>
              <w:br/>
            </w:r>
            <w:r>
              <w:rPr>
                <w:rFonts w:ascii="Times New Roman"/>
                <w:b w:val="false"/>
                <w:i w:val="false"/>
                <w:color w:val="000000"/>
                <w:sz w:val="20"/>
              </w:rPr>
              <w:t xml:space="preserve">
вредности: </w:t>
            </w:r>
            <w:r>
              <w:br/>
            </w:r>
            <w:r>
              <w:rPr>
                <w:rFonts w:ascii="Times New Roman"/>
                <w:b w:val="false"/>
                <w:i w:val="false"/>
                <w:color w:val="000000"/>
                <w:sz w:val="20"/>
              </w:rPr>
              <w:t xml:space="preserve">
в 2005 году - 25 </w:t>
            </w:r>
            <w:r>
              <w:br/>
            </w:r>
            <w:r>
              <w:rPr>
                <w:rFonts w:ascii="Times New Roman"/>
                <w:b w:val="false"/>
                <w:i w:val="false"/>
                <w:color w:val="000000"/>
                <w:sz w:val="20"/>
              </w:rPr>
              <w:t xml:space="preserve">
БРС; </w:t>
            </w:r>
            <w:r>
              <w:br/>
            </w:r>
            <w:r>
              <w:rPr>
                <w:rFonts w:ascii="Times New Roman"/>
                <w:b w:val="false"/>
                <w:i w:val="false"/>
                <w:color w:val="000000"/>
                <w:sz w:val="20"/>
              </w:rPr>
              <w:t xml:space="preserve">
в 2007 году - 50 </w:t>
            </w:r>
            <w:r>
              <w:br/>
            </w:r>
            <w:r>
              <w:rPr>
                <w:rFonts w:ascii="Times New Roman"/>
                <w:b w:val="false"/>
                <w:i w:val="false"/>
                <w:color w:val="000000"/>
                <w:sz w:val="20"/>
              </w:rPr>
              <w:t xml:space="preserve">
БРС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- 8,8 </w:t>
            </w:r>
            <w:r>
              <w:br/>
            </w:r>
            <w:r>
              <w:rPr>
                <w:rFonts w:ascii="Times New Roman"/>
                <w:b w:val="false"/>
                <w:i w:val="false"/>
                <w:color w:val="000000"/>
                <w:sz w:val="20"/>
              </w:rPr>
              <w:t xml:space="preserve">
2007 г. </w:t>
            </w:r>
            <w:r>
              <w:br/>
            </w:r>
            <w:r>
              <w:rPr>
                <w:rFonts w:ascii="Times New Roman"/>
                <w:b w:val="false"/>
                <w:i w:val="false"/>
                <w:color w:val="000000"/>
                <w:sz w:val="20"/>
              </w:rPr>
              <w:t xml:space="preserve">
- 12,9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и заме- </w:t>
            </w:r>
            <w:r>
              <w:br/>
            </w:r>
            <w:r>
              <w:rPr>
                <w:rFonts w:ascii="Times New Roman"/>
                <w:b w:val="false"/>
                <w:i w:val="false"/>
                <w:color w:val="000000"/>
                <w:sz w:val="20"/>
              </w:rPr>
              <w:t xml:space="preserve">
нить на радирующих </w:t>
            </w:r>
            <w:r>
              <w:br/>
            </w:r>
            <w:r>
              <w:rPr>
                <w:rFonts w:ascii="Times New Roman"/>
                <w:b w:val="false"/>
                <w:i w:val="false"/>
                <w:color w:val="000000"/>
                <w:sz w:val="20"/>
              </w:rPr>
              <w:t xml:space="preserve">
станциях и постах </w:t>
            </w:r>
            <w:r>
              <w:br/>
            </w:r>
            <w:r>
              <w:rPr>
                <w:rFonts w:ascii="Times New Roman"/>
                <w:b w:val="false"/>
                <w:i w:val="false"/>
                <w:color w:val="000000"/>
                <w:sz w:val="20"/>
              </w:rPr>
              <w:t xml:space="preserve">
устаревшие радио- </w:t>
            </w:r>
            <w:r>
              <w:br/>
            </w:r>
            <w:r>
              <w:rPr>
                <w:rFonts w:ascii="Times New Roman"/>
                <w:b w:val="false"/>
                <w:i w:val="false"/>
                <w:color w:val="000000"/>
                <w:sz w:val="20"/>
              </w:rPr>
              <w:t xml:space="preserve">
станции на радио- </w:t>
            </w:r>
            <w:r>
              <w:br/>
            </w:r>
            <w:r>
              <w:rPr>
                <w:rFonts w:ascii="Times New Roman"/>
                <w:b w:val="false"/>
                <w:i w:val="false"/>
                <w:color w:val="000000"/>
                <w:sz w:val="20"/>
              </w:rPr>
              <w:t xml:space="preserve">
станции нового типа </w:t>
            </w:r>
            <w:r>
              <w:br/>
            </w:r>
            <w:r>
              <w:rPr>
                <w:rFonts w:ascii="Times New Roman"/>
                <w:b w:val="false"/>
                <w:i w:val="false"/>
                <w:color w:val="000000"/>
                <w:sz w:val="20"/>
              </w:rPr>
              <w:t xml:space="preserve">
с пакетной переда- </w:t>
            </w:r>
            <w:r>
              <w:br/>
            </w:r>
            <w:r>
              <w:rPr>
                <w:rFonts w:ascii="Times New Roman"/>
                <w:b w:val="false"/>
                <w:i w:val="false"/>
                <w:color w:val="000000"/>
                <w:sz w:val="20"/>
              </w:rPr>
              <w:t xml:space="preserve">
чей данных: </w:t>
            </w:r>
            <w:r>
              <w:br/>
            </w:r>
            <w:r>
              <w:rPr>
                <w:rFonts w:ascii="Times New Roman"/>
                <w:b w:val="false"/>
                <w:i w:val="false"/>
                <w:color w:val="000000"/>
                <w:sz w:val="20"/>
              </w:rPr>
              <w:t xml:space="preserve">
в 2005 году - 17 </w:t>
            </w:r>
            <w:r>
              <w:br/>
            </w:r>
            <w:r>
              <w:rPr>
                <w:rFonts w:ascii="Times New Roman"/>
                <w:b w:val="false"/>
                <w:i w:val="false"/>
                <w:color w:val="000000"/>
                <w:sz w:val="20"/>
              </w:rPr>
              <w:t xml:space="preserve">
радиостанций с </w:t>
            </w:r>
            <w:r>
              <w:br/>
            </w:r>
            <w:r>
              <w:rPr>
                <w:rFonts w:ascii="Times New Roman"/>
                <w:b w:val="false"/>
                <w:i w:val="false"/>
                <w:color w:val="000000"/>
                <w:sz w:val="20"/>
              </w:rPr>
              <w:t xml:space="preserve">
комплектом радио- </w:t>
            </w:r>
            <w:r>
              <w:br/>
            </w:r>
            <w:r>
              <w:rPr>
                <w:rFonts w:ascii="Times New Roman"/>
                <w:b w:val="false"/>
                <w:i w:val="false"/>
                <w:color w:val="000000"/>
                <w:sz w:val="20"/>
              </w:rPr>
              <w:t xml:space="preserve">
мачт; в 2007 году </w:t>
            </w:r>
            <w:r>
              <w:br/>
            </w:r>
            <w:r>
              <w:rPr>
                <w:rFonts w:ascii="Times New Roman"/>
                <w:b w:val="false"/>
                <w:i w:val="false"/>
                <w:color w:val="000000"/>
                <w:sz w:val="20"/>
              </w:rPr>
              <w:t xml:space="preserve">
- 10 радиостанций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- 10,8 </w:t>
            </w:r>
            <w:r>
              <w:br/>
            </w:r>
            <w:r>
              <w:rPr>
                <w:rFonts w:ascii="Times New Roman"/>
                <w:b w:val="false"/>
                <w:i w:val="false"/>
                <w:color w:val="000000"/>
                <w:sz w:val="20"/>
              </w:rPr>
              <w:t xml:space="preserve">
2007 г. </w:t>
            </w:r>
            <w:r>
              <w:br/>
            </w:r>
            <w:r>
              <w:rPr>
                <w:rFonts w:ascii="Times New Roman"/>
                <w:b w:val="false"/>
                <w:i w:val="false"/>
                <w:color w:val="000000"/>
                <w:sz w:val="20"/>
              </w:rPr>
              <w:t xml:space="preserve">
- 4,5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и заме- </w:t>
            </w:r>
            <w:r>
              <w:br/>
            </w:r>
            <w:r>
              <w:rPr>
                <w:rFonts w:ascii="Times New Roman"/>
                <w:b w:val="false"/>
                <w:i w:val="false"/>
                <w:color w:val="000000"/>
                <w:sz w:val="20"/>
              </w:rPr>
              <w:t xml:space="preserve">
нить флюгеры Вильда </w:t>
            </w:r>
            <w:r>
              <w:br/>
            </w:r>
            <w:r>
              <w:rPr>
                <w:rFonts w:ascii="Times New Roman"/>
                <w:b w:val="false"/>
                <w:i w:val="false"/>
                <w:color w:val="000000"/>
                <w:sz w:val="20"/>
              </w:rPr>
              <w:t xml:space="preserve">
для измерения ско- </w:t>
            </w:r>
            <w:r>
              <w:br/>
            </w:r>
            <w:r>
              <w:rPr>
                <w:rFonts w:ascii="Times New Roman"/>
                <w:b w:val="false"/>
                <w:i w:val="false"/>
                <w:color w:val="000000"/>
                <w:sz w:val="20"/>
              </w:rPr>
              <w:t xml:space="preserve">
рости и направления </w:t>
            </w:r>
            <w:r>
              <w:br/>
            </w:r>
            <w:r>
              <w:rPr>
                <w:rFonts w:ascii="Times New Roman"/>
                <w:b w:val="false"/>
                <w:i w:val="false"/>
                <w:color w:val="000000"/>
                <w:sz w:val="20"/>
              </w:rPr>
              <w:t xml:space="preserve">
ветра на анеморум- </w:t>
            </w:r>
            <w:r>
              <w:br/>
            </w:r>
            <w:r>
              <w:rPr>
                <w:rFonts w:ascii="Times New Roman"/>
                <w:b w:val="false"/>
                <w:i w:val="false"/>
                <w:color w:val="000000"/>
                <w:sz w:val="20"/>
              </w:rPr>
              <w:t xml:space="preserve">
бометры (М-63-М): </w:t>
            </w:r>
            <w:r>
              <w:br/>
            </w:r>
            <w:r>
              <w:rPr>
                <w:rFonts w:ascii="Times New Roman"/>
                <w:b w:val="false"/>
                <w:i w:val="false"/>
                <w:color w:val="000000"/>
                <w:sz w:val="20"/>
              </w:rPr>
              <w:t xml:space="preserve">
в 2005 году - 30 </w:t>
            </w:r>
            <w:r>
              <w:br/>
            </w:r>
            <w:r>
              <w:rPr>
                <w:rFonts w:ascii="Times New Roman"/>
                <w:b w:val="false"/>
                <w:i w:val="false"/>
                <w:color w:val="000000"/>
                <w:sz w:val="20"/>
              </w:rPr>
              <w:t xml:space="preserve">
станций; </w:t>
            </w:r>
            <w:r>
              <w:br/>
            </w:r>
            <w:r>
              <w:rPr>
                <w:rFonts w:ascii="Times New Roman"/>
                <w:b w:val="false"/>
                <w:i w:val="false"/>
                <w:color w:val="000000"/>
                <w:sz w:val="20"/>
              </w:rPr>
              <w:t xml:space="preserve">
в 2007 году - 30 </w:t>
            </w:r>
            <w:r>
              <w:br/>
            </w:r>
            <w:r>
              <w:rPr>
                <w:rFonts w:ascii="Times New Roman"/>
                <w:b w:val="false"/>
                <w:i w:val="false"/>
                <w:color w:val="000000"/>
                <w:sz w:val="20"/>
              </w:rPr>
              <w:t xml:space="preserve">
станций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- 8,2 </w:t>
            </w:r>
            <w:r>
              <w:br/>
            </w:r>
            <w:r>
              <w:rPr>
                <w:rFonts w:ascii="Times New Roman"/>
                <w:b w:val="false"/>
                <w:i w:val="false"/>
                <w:color w:val="000000"/>
                <w:sz w:val="20"/>
              </w:rPr>
              <w:t xml:space="preserve">
2007 г. </w:t>
            </w:r>
            <w:r>
              <w:br/>
            </w:r>
            <w:r>
              <w:rPr>
                <w:rFonts w:ascii="Times New Roman"/>
                <w:b w:val="false"/>
                <w:i w:val="false"/>
                <w:color w:val="000000"/>
                <w:sz w:val="20"/>
              </w:rPr>
              <w:t xml:space="preserve">
- 7,7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6 комп- </w:t>
            </w:r>
            <w:r>
              <w:br/>
            </w:r>
            <w:r>
              <w:rPr>
                <w:rFonts w:ascii="Times New Roman"/>
                <w:b w:val="false"/>
                <w:i w:val="false"/>
                <w:color w:val="000000"/>
                <w:sz w:val="20"/>
              </w:rPr>
              <w:t xml:space="preserve">
лектов портативных </w:t>
            </w:r>
            <w:r>
              <w:br/>
            </w:r>
            <w:r>
              <w:rPr>
                <w:rFonts w:ascii="Times New Roman"/>
                <w:b w:val="false"/>
                <w:i w:val="false"/>
                <w:color w:val="000000"/>
                <w:sz w:val="20"/>
              </w:rPr>
              <w:t xml:space="preserve">
поверочных комплек- </w:t>
            </w:r>
            <w:r>
              <w:br/>
            </w:r>
            <w:r>
              <w:rPr>
                <w:rFonts w:ascii="Times New Roman"/>
                <w:b w:val="false"/>
                <w:i w:val="false"/>
                <w:color w:val="000000"/>
                <w:sz w:val="20"/>
              </w:rPr>
              <w:t xml:space="preserve">
сов для поверки </w:t>
            </w:r>
            <w:r>
              <w:br/>
            </w:r>
            <w:r>
              <w:rPr>
                <w:rFonts w:ascii="Times New Roman"/>
                <w:b w:val="false"/>
                <w:i w:val="false"/>
                <w:color w:val="000000"/>
                <w:sz w:val="20"/>
              </w:rPr>
              <w:t xml:space="preserve">
электронных баро- </w:t>
            </w:r>
            <w:r>
              <w:br/>
            </w:r>
            <w:r>
              <w:rPr>
                <w:rFonts w:ascii="Times New Roman"/>
                <w:b w:val="false"/>
                <w:i w:val="false"/>
                <w:color w:val="000000"/>
                <w:sz w:val="20"/>
              </w:rPr>
              <w:t xml:space="preserve">
метров в 2005 </w:t>
            </w:r>
            <w:r>
              <w:br/>
            </w:r>
            <w:r>
              <w:rPr>
                <w:rFonts w:ascii="Times New Roman"/>
                <w:b w:val="false"/>
                <w:i w:val="false"/>
                <w:color w:val="000000"/>
                <w:sz w:val="20"/>
              </w:rPr>
              <w:t xml:space="preserve">
году; 2 комплекта </w:t>
            </w:r>
            <w:r>
              <w:br/>
            </w:r>
            <w:r>
              <w:rPr>
                <w:rFonts w:ascii="Times New Roman"/>
                <w:b w:val="false"/>
                <w:i w:val="false"/>
                <w:color w:val="000000"/>
                <w:sz w:val="20"/>
              </w:rPr>
              <w:t xml:space="preserve">
в 2007 году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- 4,9 </w:t>
            </w:r>
            <w:r>
              <w:br/>
            </w:r>
            <w:r>
              <w:rPr>
                <w:rFonts w:ascii="Times New Roman"/>
                <w:b w:val="false"/>
                <w:i w:val="false"/>
                <w:color w:val="000000"/>
                <w:sz w:val="20"/>
              </w:rPr>
              <w:t xml:space="preserve">
2007 г. </w:t>
            </w:r>
            <w:r>
              <w:br/>
            </w:r>
            <w:r>
              <w:rPr>
                <w:rFonts w:ascii="Times New Roman"/>
                <w:b w:val="false"/>
                <w:i w:val="false"/>
                <w:color w:val="000000"/>
                <w:sz w:val="20"/>
              </w:rPr>
              <w:t xml:space="preserve">
- 2,3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и уста- </w:t>
            </w:r>
            <w:r>
              <w:br/>
            </w:r>
            <w:r>
              <w:rPr>
                <w:rFonts w:ascii="Times New Roman"/>
                <w:b w:val="false"/>
                <w:i w:val="false"/>
                <w:color w:val="000000"/>
                <w:sz w:val="20"/>
              </w:rPr>
              <w:t xml:space="preserve">
новить автоматичес- </w:t>
            </w:r>
            <w:r>
              <w:br/>
            </w:r>
            <w:r>
              <w:rPr>
                <w:rFonts w:ascii="Times New Roman"/>
                <w:b w:val="false"/>
                <w:i w:val="false"/>
                <w:color w:val="000000"/>
                <w:sz w:val="20"/>
              </w:rPr>
              <w:t xml:space="preserve">
кие метеорологичес- </w:t>
            </w:r>
            <w:r>
              <w:br/>
            </w:r>
            <w:r>
              <w:rPr>
                <w:rFonts w:ascii="Times New Roman"/>
                <w:b w:val="false"/>
                <w:i w:val="false"/>
                <w:color w:val="000000"/>
                <w:sz w:val="20"/>
              </w:rPr>
              <w:t xml:space="preserve">
кие станции с авто- </w:t>
            </w:r>
            <w:r>
              <w:br/>
            </w:r>
            <w:r>
              <w:rPr>
                <w:rFonts w:ascii="Times New Roman"/>
                <w:b w:val="false"/>
                <w:i w:val="false"/>
                <w:color w:val="000000"/>
                <w:sz w:val="20"/>
              </w:rPr>
              <w:t xml:space="preserve">
матизированным ра- </w:t>
            </w:r>
            <w:r>
              <w:br/>
            </w:r>
            <w:r>
              <w:rPr>
                <w:rFonts w:ascii="Times New Roman"/>
                <w:b w:val="false"/>
                <w:i w:val="false"/>
                <w:color w:val="000000"/>
                <w:sz w:val="20"/>
              </w:rPr>
              <w:t xml:space="preserve">
бочим местом техни- </w:t>
            </w:r>
            <w:r>
              <w:br/>
            </w:r>
            <w:r>
              <w:rPr>
                <w:rFonts w:ascii="Times New Roman"/>
                <w:b w:val="false"/>
                <w:i w:val="false"/>
                <w:color w:val="000000"/>
                <w:sz w:val="20"/>
              </w:rPr>
              <w:t xml:space="preserve">
ка-метеоролога: </w:t>
            </w:r>
            <w:r>
              <w:br/>
            </w:r>
            <w:r>
              <w:rPr>
                <w:rFonts w:ascii="Times New Roman"/>
                <w:b w:val="false"/>
                <w:i w:val="false"/>
                <w:color w:val="000000"/>
                <w:sz w:val="20"/>
              </w:rPr>
              <w:t xml:space="preserve">
в 2005 году - 4 </w:t>
            </w:r>
            <w:r>
              <w:br/>
            </w:r>
            <w:r>
              <w:rPr>
                <w:rFonts w:ascii="Times New Roman"/>
                <w:b w:val="false"/>
                <w:i w:val="false"/>
                <w:color w:val="000000"/>
                <w:sz w:val="20"/>
              </w:rPr>
              <w:t xml:space="preserve">
станции (города </w:t>
            </w:r>
            <w:r>
              <w:br/>
            </w:r>
            <w:r>
              <w:rPr>
                <w:rFonts w:ascii="Times New Roman"/>
                <w:b w:val="false"/>
                <w:i w:val="false"/>
                <w:color w:val="000000"/>
                <w:sz w:val="20"/>
              </w:rPr>
              <w:t xml:space="preserve">
Актобе, Кызылорда, </w:t>
            </w:r>
            <w:r>
              <w:br/>
            </w:r>
            <w:r>
              <w:rPr>
                <w:rFonts w:ascii="Times New Roman"/>
                <w:b w:val="false"/>
                <w:i w:val="false"/>
                <w:color w:val="000000"/>
                <w:sz w:val="20"/>
              </w:rPr>
              <w:t xml:space="preserve">
Уральск, Шымкент); </w:t>
            </w:r>
            <w:r>
              <w:br/>
            </w:r>
            <w:r>
              <w:rPr>
                <w:rFonts w:ascii="Times New Roman"/>
                <w:b w:val="false"/>
                <w:i w:val="false"/>
                <w:color w:val="000000"/>
                <w:sz w:val="20"/>
              </w:rPr>
              <w:t xml:space="preserve">
в 2007 году - 7 </w:t>
            </w:r>
            <w:r>
              <w:br/>
            </w:r>
            <w:r>
              <w:rPr>
                <w:rFonts w:ascii="Times New Roman"/>
                <w:b w:val="false"/>
                <w:i w:val="false"/>
                <w:color w:val="000000"/>
                <w:sz w:val="20"/>
              </w:rPr>
              <w:t xml:space="preserve">
станций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- 18,0 </w:t>
            </w:r>
            <w:r>
              <w:br/>
            </w:r>
            <w:r>
              <w:rPr>
                <w:rFonts w:ascii="Times New Roman"/>
                <w:b w:val="false"/>
                <w:i w:val="false"/>
                <w:color w:val="000000"/>
                <w:sz w:val="20"/>
              </w:rPr>
              <w:t xml:space="preserve">
2007 г. </w:t>
            </w:r>
            <w:r>
              <w:br/>
            </w:r>
            <w:r>
              <w:rPr>
                <w:rFonts w:ascii="Times New Roman"/>
                <w:b w:val="false"/>
                <w:i w:val="false"/>
                <w:color w:val="000000"/>
                <w:sz w:val="20"/>
              </w:rPr>
              <w:t xml:space="preserve">
- 69,7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и произ- </w:t>
            </w:r>
            <w:r>
              <w:br/>
            </w:r>
            <w:r>
              <w:rPr>
                <w:rFonts w:ascii="Times New Roman"/>
                <w:b w:val="false"/>
                <w:i w:val="false"/>
                <w:color w:val="000000"/>
                <w:sz w:val="20"/>
              </w:rPr>
              <w:t xml:space="preserve">
вести установку </w:t>
            </w:r>
            <w:r>
              <w:br/>
            </w:r>
            <w:r>
              <w:rPr>
                <w:rFonts w:ascii="Times New Roman"/>
                <w:b w:val="false"/>
                <w:i w:val="false"/>
                <w:color w:val="000000"/>
                <w:sz w:val="20"/>
              </w:rPr>
              <w:t xml:space="preserve">
комплектов испаро- </w:t>
            </w:r>
            <w:r>
              <w:br/>
            </w:r>
            <w:r>
              <w:rPr>
                <w:rFonts w:ascii="Times New Roman"/>
                <w:b w:val="false"/>
                <w:i w:val="false"/>
                <w:color w:val="000000"/>
                <w:sz w:val="20"/>
              </w:rPr>
              <w:t xml:space="preserve">
меров ГГИ-3000: </w:t>
            </w:r>
            <w:r>
              <w:br/>
            </w:r>
            <w:r>
              <w:rPr>
                <w:rFonts w:ascii="Times New Roman"/>
                <w:b w:val="false"/>
                <w:i w:val="false"/>
                <w:color w:val="000000"/>
                <w:sz w:val="20"/>
              </w:rPr>
              <w:t xml:space="preserve">
в 2005 году- 11 </w:t>
            </w:r>
            <w:r>
              <w:br/>
            </w:r>
            <w:r>
              <w:rPr>
                <w:rFonts w:ascii="Times New Roman"/>
                <w:b w:val="false"/>
                <w:i w:val="false"/>
                <w:color w:val="000000"/>
                <w:sz w:val="20"/>
              </w:rPr>
              <w:t xml:space="preserve">
гидропостов;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для </w:t>
            </w:r>
            <w:r>
              <w:br/>
            </w:r>
            <w:r>
              <w:rPr>
                <w:rFonts w:ascii="Times New Roman"/>
                <w:b w:val="false"/>
                <w:i w:val="false"/>
                <w:color w:val="000000"/>
                <w:sz w:val="20"/>
              </w:rPr>
              <w:t xml:space="preserve">
гидрологических </w:t>
            </w:r>
            <w:r>
              <w:br/>
            </w:r>
            <w:r>
              <w:rPr>
                <w:rFonts w:ascii="Times New Roman"/>
                <w:b w:val="false"/>
                <w:i w:val="false"/>
                <w:color w:val="000000"/>
                <w:sz w:val="20"/>
              </w:rPr>
              <w:t xml:space="preserve">
постов: </w:t>
            </w:r>
            <w:r>
              <w:br/>
            </w:r>
            <w:r>
              <w:rPr>
                <w:rFonts w:ascii="Times New Roman"/>
                <w:b w:val="false"/>
                <w:i w:val="false"/>
                <w:color w:val="000000"/>
                <w:sz w:val="20"/>
              </w:rPr>
              <w:t xml:space="preserve">
измерители скорости </w:t>
            </w:r>
            <w:r>
              <w:br/>
            </w:r>
            <w:r>
              <w:rPr>
                <w:rFonts w:ascii="Times New Roman"/>
                <w:b w:val="false"/>
                <w:i w:val="false"/>
                <w:color w:val="000000"/>
                <w:sz w:val="20"/>
              </w:rPr>
              <w:t xml:space="preserve">
потока воды: </w:t>
            </w:r>
            <w:r>
              <w:br/>
            </w:r>
            <w:r>
              <w:rPr>
                <w:rFonts w:ascii="Times New Roman"/>
                <w:b w:val="false"/>
                <w:i w:val="false"/>
                <w:color w:val="000000"/>
                <w:sz w:val="20"/>
              </w:rPr>
              <w:t xml:space="preserve">
в 2005 году - 40 </w:t>
            </w:r>
            <w:r>
              <w:br/>
            </w:r>
            <w:r>
              <w:rPr>
                <w:rFonts w:ascii="Times New Roman"/>
                <w:b w:val="false"/>
                <w:i w:val="false"/>
                <w:color w:val="000000"/>
                <w:sz w:val="20"/>
              </w:rPr>
              <w:t xml:space="preserve">
гидропостов; </w:t>
            </w:r>
            <w:r>
              <w:br/>
            </w:r>
            <w:r>
              <w:rPr>
                <w:rFonts w:ascii="Times New Roman"/>
                <w:b w:val="false"/>
                <w:i w:val="false"/>
                <w:color w:val="000000"/>
                <w:sz w:val="20"/>
              </w:rPr>
              <w:t xml:space="preserve">
в 2007 году - 10 </w:t>
            </w:r>
            <w:r>
              <w:br/>
            </w:r>
            <w:r>
              <w:rPr>
                <w:rFonts w:ascii="Times New Roman"/>
                <w:b w:val="false"/>
                <w:i w:val="false"/>
                <w:color w:val="000000"/>
                <w:sz w:val="20"/>
              </w:rPr>
              <w:t xml:space="preserve">
гидропостов; </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- 6,8 </w:t>
            </w:r>
            <w:r>
              <w:br/>
            </w:r>
            <w:r>
              <w:rPr>
                <w:rFonts w:ascii="Times New Roman"/>
                <w:b w:val="false"/>
                <w:i w:val="false"/>
                <w:color w:val="000000"/>
                <w:sz w:val="20"/>
              </w:rPr>
              <w:t xml:space="preserve">
2007 г. </w:t>
            </w:r>
            <w:r>
              <w:br/>
            </w:r>
            <w:r>
              <w:rPr>
                <w:rFonts w:ascii="Times New Roman"/>
                <w:b w:val="false"/>
                <w:i w:val="false"/>
                <w:color w:val="000000"/>
                <w:sz w:val="20"/>
              </w:rPr>
              <w:t xml:space="preserve">
- 2,4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гидрологические </w:t>
            </w:r>
            <w:r>
              <w:br/>
            </w:r>
            <w:r>
              <w:rPr>
                <w:rFonts w:ascii="Times New Roman"/>
                <w:b w:val="false"/>
                <w:i w:val="false"/>
                <w:color w:val="000000"/>
                <w:sz w:val="20"/>
              </w:rPr>
              <w:t xml:space="preserve">
регистраторные </w:t>
            </w:r>
            <w:r>
              <w:br/>
            </w:r>
            <w:r>
              <w:rPr>
                <w:rFonts w:ascii="Times New Roman"/>
                <w:b w:val="false"/>
                <w:i w:val="false"/>
                <w:color w:val="000000"/>
                <w:sz w:val="20"/>
              </w:rPr>
              <w:t xml:space="preserve">
комплексы (ГРК): </w:t>
            </w:r>
            <w:r>
              <w:br/>
            </w:r>
            <w:r>
              <w:rPr>
                <w:rFonts w:ascii="Times New Roman"/>
                <w:b w:val="false"/>
                <w:i w:val="false"/>
                <w:color w:val="000000"/>
                <w:sz w:val="20"/>
              </w:rPr>
              <w:t xml:space="preserve">
в 2005 году - 2 </w:t>
            </w:r>
            <w:r>
              <w:br/>
            </w:r>
            <w:r>
              <w:rPr>
                <w:rFonts w:ascii="Times New Roman"/>
                <w:b w:val="false"/>
                <w:i w:val="false"/>
                <w:color w:val="000000"/>
                <w:sz w:val="20"/>
              </w:rPr>
              <w:t xml:space="preserve">
(Алматинская </w:t>
            </w:r>
            <w:r>
              <w:br/>
            </w:r>
            <w:r>
              <w:rPr>
                <w:rFonts w:ascii="Times New Roman"/>
                <w:b w:val="false"/>
                <w:i w:val="false"/>
                <w:color w:val="000000"/>
                <w:sz w:val="20"/>
              </w:rPr>
              <w:t xml:space="preserve">
область);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- 1,7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цифровые поплавко- </w:t>
            </w:r>
            <w:r>
              <w:br/>
            </w:r>
            <w:r>
              <w:rPr>
                <w:rFonts w:ascii="Times New Roman"/>
                <w:b w:val="false"/>
                <w:i w:val="false"/>
                <w:color w:val="000000"/>
                <w:sz w:val="20"/>
              </w:rPr>
              <w:t xml:space="preserve">
вые уровнемеры в </w:t>
            </w:r>
            <w:r>
              <w:br/>
            </w:r>
            <w:r>
              <w:rPr>
                <w:rFonts w:ascii="Times New Roman"/>
                <w:b w:val="false"/>
                <w:i w:val="false"/>
                <w:color w:val="000000"/>
                <w:sz w:val="20"/>
              </w:rPr>
              <w:t xml:space="preserve">
комплекте с элект- </w:t>
            </w:r>
            <w:r>
              <w:br/>
            </w:r>
            <w:r>
              <w:rPr>
                <w:rFonts w:ascii="Times New Roman"/>
                <w:b w:val="false"/>
                <w:i w:val="false"/>
                <w:color w:val="000000"/>
                <w:sz w:val="20"/>
              </w:rPr>
              <w:t xml:space="preserve">
ронно-вычислитель- </w:t>
            </w:r>
            <w:r>
              <w:br/>
            </w:r>
            <w:r>
              <w:rPr>
                <w:rFonts w:ascii="Times New Roman"/>
                <w:b w:val="false"/>
                <w:i w:val="false"/>
                <w:color w:val="000000"/>
                <w:sz w:val="20"/>
              </w:rPr>
              <w:t xml:space="preserve">
ной техникой: </w:t>
            </w:r>
            <w:r>
              <w:br/>
            </w:r>
            <w:r>
              <w:rPr>
                <w:rFonts w:ascii="Times New Roman"/>
                <w:b w:val="false"/>
                <w:i w:val="false"/>
                <w:color w:val="000000"/>
                <w:sz w:val="20"/>
              </w:rPr>
              <w:t xml:space="preserve">
в 2005 году - 6 </w:t>
            </w:r>
            <w:r>
              <w:br/>
            </w:r>
            <w:r>
              <w:rPr>
                <w:rFonts w:ascii="Times New Roman"/>
                <w:b w:val="false"/>
                <w:i w:val="false"/>
                <w:color w:val="000000"/>
                <w:sz w:val="20"/>
              </w:rPr>
              <w:t xml:space="preserve">
штук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- 2,5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специа- </w:t>
            </w:r>
            <w:r>
              <w:br/>
            </w:r>
            <w:r>
              <w:rPr>
                <w:rFonts w:ascii="Times New Roman"/>
                <w:b w:val="false"/>
                <w:i w:val="false"/>
                <w:color w:val="000000"/>
                <w:sz w:val="20"/>
              </w:rPr>
              <w:t xml:space="preserve">
лизированное морс- </w:t>
            </w:r>
            <w:r>
              <w:br/>
            </w:r>
            <w:r>
              <w:rPr>
                <w:rFonts w:ascii="Times New Roman"/>
                <w:b w:val="false"/>
                <w:i w:val="false"/>
                <w:color w:val="000000"/>
                <w:sz w:val="20"/>
              </w:rPr>
              <w:t xml:space="preserve">
кое судно с лабора- </w:t>
            </w:r>
            <w:r>
              <w:br/>
            </w:r>
            <w:r>
              <w:rPr>
                <w:rFonts w:ascii="Times New Roman"/>
                <w:b w:val="false"/>
                <w:i w:val="false"/>
                <w:color w:val="000000"/>
                <w:sz w:val="20"/>
              </w:rPr>
              <w:t xml:space="preserve">
торным оборудова- </w:t>
            </w:r>
            <w:r>
              <w:br/>
            </w:r>
            <w:r>
              <w:rPr>
                <w:rFonts w:ascii="Times New Roman"/>
                <w:b w:val="false"/>
                <w:i w:val="false"/>
                <w:color w:val="000000"/>
                <w:sz w:val="20"/>
              </w:rPr>
              <w:t xml:space="preserve">
нием для ведения </w:t>
            </w:r>
            <w:r>
              <w:br/>
            </w:r>
            <w:r>
              <w:rPr>
                <w:rFonts w:ascii="Times New Roman"/>
                <w:b w:val="false"/>
                <w:i w:val="false"/>
                <w:color w:val="000000"/>
                <w:sz w:val="20"/>
              </w:rPr>
              <w:t xml:space="preserve">
гидрометрических и </w:t>
            </w:r>
            <w:r>
              <w:br/>
            </w:r>
            <w:r>
              <w:rPr>
                <w:rFonts w:ascii="Times New Roman"/>
                <w:b w:val="false"/>
                <w:i w:val="false"/>
                <w:color w:val="000000"/>
                <w:sz w:val="20"/>
              </w:rPr>
              <w:t xml:space="preserve">
гидрохимических </w:t>
            </w:r>
            <w:r>
              <w:br/>
            </w:r>
            <w:r>
              <w:rPr>
                <w:rFonts w:ascii="Times New Roman"/>
                <w:b w:val="false"/>
                <w:i w:val="false"/>
                <w:color w:val="000000"/>
                <w:sz w:val="20"/>
              </w:rPr>
              <w:t xml:space="preserve">
работ на Каспийском </w:t>
            </w:r>
            <w:r>
              <w:br/>
            </w:r>
            <w:r>
              <w:rPr>
                <w:rFonts w:ascii="Times New Roman"/>
                <w:b w:val="false"/>
                <w:i w:val="false"/>
                <w:color w:val="000000"/>
                <w:sz w:val="20"/>
              </w:rPr>
              <w:t xml:space="preserve">
море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- 343,5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специа- </w:t>
            </w:r>
            <w:r>
              <w:br/>
            </w:r>
            <w:r>
              <w:rPr>
                <w:rFonts w:ascii="Times New Roman"/>
                <w:b w:val="false"/>
                <w:i w:val="false"/>
                <w:color w:val="000000"/>
                <w:sz w:val="20"/>
              </w:rPr>
              <w:t xml:space="preserve">
лизированное судно </w:t>
            </w:r>
            <w:r>
              <w:br/>
            </w:r>
            <w:r>
              <w:rPr>
                <w:rFonts w:ascii="Times New Roman"/>
                <w:b w:val="false"/>
                <w:i w:val="false"/>
                <w:color w:val="000000"/>
                <w:sz w:val="20"/>
              </w:rPr>
              <w:t xml:space="preserve">
(плавучую лабора- </w:t>
            </w:r>
            <w:r>
              <w:br/>
            </w:r>
            <w:r>
              <w:rPr>
                <w:rFonts w:ascii="Times New Roman"/>
                <w:b w:val="false"/>
                <w:i w:val="false"/>
                <w:color w:val="000000"/>
                <w:sz w:val="20"/>
              </w:rPr>
              <w:t xml:space="preserve">
торию) для ведения </w:t>
            </w:r>
            <w:r>
              <w:br/>
            </w:r>
            <w:r>
              <w:rPr>
                <w:rFonts w:ascii="Times New Roman"/>
                <w:b w:val="false"/>
                <w:i w:val="false"/>
                <w:color w:val="000000"/>
                <w:sz w:val="20"/>
              </w:rPr>
              <w:t xml:space="preserve">
гидрометрических и </w:t>
            </w:r>
            <w:r>
              <w:br/>
            </w:r>
            <w:r>
              <w:rPr>
                <w:rFonts w:ascii="Times New Roman"/>
                <w:b w:val="false"/>
                <w:i w:val="false"/>
                <w:color w:val="000000"/>
                <w:sz w:val="20"/>
              </w:rPr>
              <w:t xml:space="preserve">
гидрохимических ра- </w:t>
            </w:r>
            <w:r>
              <w:br/>
            </w:r>
            <w:r>
              <w:rPr>
                <w:rFonts w:ascii="Times New Roman"/>
                <w:b w:val="false"/>
                <w:i w:val="false"/>
                <w:color w:val="000000"/>
                <w:sz w:val="20"/>
              </w:rPr>
              <w:t xml:space="preserve">
бот на озере Балхаш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переходу </w:t>
            </w:r>
            <w:r>
              <w:br/>
            </w:r>
            <w:r>
              <w:rPr>
                <w:rFonts w:ascii="Times New Roman"/>
                <w:b w:val="false"/>
                <w:i w:val="false"/>
                <w:color w:val="000000"/>
                <w:sz w:val="20"/>
              </w:rPr>
              <w:t xml:space="preserve">
к автоматизирован- </w:t>
            </w:r>
            <w:r>
              <w:br/>
            </w:r>
            <w:r>
              <w:rPr>
                <w:rFonts w:ascii="Times New Roman"/>
                <w:b w:val="false"/>
                <w:i w:val="false"/>
                <w:color w:val="000000"/>
                <w:sz w:val="20"/>
              </w:rPr>
              <w:t xml:space="preserve">
ному рабочему месту </w:t>
            </w:r>
            <w:r>
              <w:br/>
            </w:r>
            <w:r>
              <w:rPr>
                <w:rFonts w:ascii="Times New Roman"/>
                <w:b w:val="false"/>
                <w:i w:val="false"/>
                <w:color w:val="000000"/>
                <w:sz w:val="20"/>
              </w:rPr>
              <w:t xml:space="preserve">
метеоролога на </w:t>
            </w:r>
            <w:r>
              <w:br/>
            </w:r>
            <w:r>
              <w:rPr>
                <w:rFonts w:ascii="Times New Roman"/>
                <w:b w:val="false"/>
                <w:i w:val="false"/>
                <w:color w:val="000000"/>
                <w:sz w:val="20"/>
              </w:rPr>
              <w:t xml:space="preserve">
метеорологических </w:t>
            </w:r>
            <w:r>
              <w:br/>
            </w:r>
            <w:r>
              <w:rPr>
                <w:rFonts w:ascii="Times New Roman"/>
                <w:b w:val="false"/>
                <w:i w:val="false"/>
                <w:color w:val="000000"/>
                <w:sz w:val="20"/>
              </w:rPr>
              <w:t xml:space="preserve">
станциях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прове- </w:t>
            </w:r>
            <w:r>
              <w:br/>
            </w:r>
            <w:r>
              <w:rPr>
                <w:rFonts w:ascii="Times New Roman"/>
                <w:b w:val="false"/>
                <w:i w:val="false"/>
                <w:color w:val="000000"/>
                <w:sz w:val="20"/>
              </w:rPr>
              <w:t xml:space="preserve">
дение государствен- </w:t>
            </w:r>
            <w:r>
              <w:br/>
            </w:r>
            <w:r>
              <w:rPr>
                <w:rFonts w:ascii="Times New Roman"/>
                <w:b w:val="false"/>
                <w:i w:val="false"/>
                <w:color w:val="000000"/>
                <w:sz w:val="20"/>
              </w:rPr>
              <w:t xml:space="preserve">
ного мониторинга </w:t>
            </w:r>
            <w:r>
              <w:br/>
            </w:r>
            <w:r>
              <w:rPr>
                <w:rFonts w:ascii="Times New Roman"/>
                <w:b w:val="false"/>
                <w:i w:val="false"/>
                <w:color w:val="000000"/>
                <w:sz w:val="20"/>
              </w:rPr>
              <w:t xml:space="preserve">
состояния окружаю- </w:t>
            </w:r>
            <w:r>
              <w:br/>
            </w:r>
            <w:r>
              <w:rPr>
                <w:rFonts w:ascii="Times New Roman"/>
                <w:b w:val="false"/>
                <w:i w:val="false"/>
                <w:color w:val="000000"/>
                <w:sz w:val="20"/>
              </w:rPr>
              <w:t xml:space="preserve">
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- 95,5 </w:t>
            </w:r>
            <w:r>
              <w:br/>
            </w:r>
            <w:r>
              <w:rPr>
                <w:rFonts w:ascii="Times New Roman"/>
                <w:b w:val="false"/>
                <w:i w:val="false"/>
                <w:color w:val="000000"/>
                <w:sz w:val="20"/>
              </w:rPr>
              <w:t xml:space="preserve">
2006 г. </w:t>
            </w:r>
            <w:r>
              <w:br/>
            </w:r>
            <w:r>
              <w:rPr>
                <w:rFonts w:ascii="Times New Roman"/>
                <w:b w:val="false"/>
                <w:i w:val="false"/>
                <w:color w:val="000000"/>
                <w:sz w:val="20"/>
              </w:rPr>
              <w:t xml:space="preserve">
- 100,3 </w:t>
            </w:r>
            <w:r>
              <w:br/>
            </w:r>
            <w:r>
              <w:rPr>
                <w:rFonts w:ascii="Times New Roman"/>
                <w:b w:val="false"/>
                <w:i w:val="false"/>
                <w:color w:val="000000"/>
                <w:sz w:val="20"/>
              </w:rPr>
              <w:t xml:space="preserve">
2007 г. </w:t>
            </w:r>
            <w:r>
              <w:br/>
            </w:r>
            <w:r>
              <w:rPr>
                <w:rFonts w:ascii="Times New Roman"/>
                <w:b w:val="false"/>
                <w:i w:val="false"/>
                <w:color w:val="000000"/>
                <w:sz w:val="20"/>
              </w:rPr>
              <w:t xml:space="preserve">
- 142,5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Открыть дополните- </w:t>
            </w:r>
            <w:r>
              <w:br/>
            </w:r>
            <w:r>
              <w:rPr>
                <w:rFonts w:ascii="Times New Roman"/>
                <w:b w:val="false"/>
                <w:i w:val="false"/>
                <w:color w:val="000000"/>
                <w:sz w:val="20"/>
              </w:rPr>
              <w:t xml:space="preserve">
льные стационарные </w:t>
            </w:r>
            <w:r>
              <w:br/>
            </w:r>
            <w:r>
              <w:rPr>
                <w:rFonts w:ascii="Times New Roman"/>
                <w:b w:val="false"/>
                <w:i w:val="false"/>
                <w:color w:val="000000"/>
                <w:sz w:val="20"/>
              </w:rPr>
              <w:t xml:space="preserve">
посты наблюдений </w:t>
            </w:r>
            <w:r>
              <w:br/>
            </w:r>
            <w:r>
              <w:rPr>
                <w:rFonts w:ascii="Times New Roman"/>
                <w:b w:val="false"/>
                <w:i w:val="false"/>
                <w:color w:val="000000"/>
                <w:sz w:val="20"/>
              </w:rPr>
              <w:t xml:space="preserve">
за загрязнением </w:t>
            </w:r>
            <w:r>
              <w:br/>
            </w:r>
            <w:r>
              <w:rPr>
                <w:rFonts w:ascii="Times New Roman"/>
                <w:b w:val="false"/>
                <w:i w:val="false"/>
                <w:color w:val="000000"/>
                <w:sz w:val="20"/>
              </w:rPr>
              <w:t xml:space="preserve">
атмосферного возду- </w:t>
            </w:r>
            <w:r>
              <w:br/>
            </w:r>
            <w:r>
              <w:rPr>
                <w:rFonts w:ascii="Times New Roman"/>
                <w:b w:val="false"/>
                <w:i w:val="false"/>
                <w:color w:val="000000"/>
                <w:sz w:val="20"/>
              </w:rPr>
              <w:t xml:space="preserve">
ха в 2005 году - 5 </w:t>
            </w:r>
            <w:r>
              <w:br/>
            </w:r>
            <w:r>
              <w:rPr>
                <w:rFonts w:ascii="Times New Roman"/>
                <w:b w:val="false"/>
                <w:i w:val="false"/>
                <w:color w:val="000000"/>
                <w:sz w:val="20"/>
              </w:rPr>
              <w:t xml:space="preserve">
постов (Боровое, </w:t>
            </w:r>
            <w:r>
              <w:br/>
            </w:r>
            <w:r>
              <w:rPr>
                <w:rFonts w:ascii="Times New Roman"/>
                <w:b w:val="false"/>
                <w:i w:val="false"/>
                <w:color w:val="000000"/>
                <w:sz w:val="20"/>
              </w:rPr>
              <w:t xml:space="preserve">
Темиртау, Балхаш, </w:t>
            </w:r>
            <w:r>
              <w:br/>
            </w:r>
            <w:r>
              <w:rPr>
                <w:rFonts w:ascii="Times New Roman"/>
                <w:b w:val="false"/>
                <w:i w:val="false"/>
                <w:color w:val="000000"/>
                <w:sz w:val="20"/>
              </w:rPr>
              <w:t xml:space="preserve">
Уральск, Атырау); </w:t>
            </w:r>
            <w:r>
              <w:br/>
            </w:r>
            <w:r>
              <w:rPr>
                <w:rFonts w:ascii="Times New Roman"/>
                <w:b w:val="false"/>
                <w:i w:val="false"/>
                <w:color w:val="000000"/>
                <w:sz w:val="20"/>
              </w:rPr>
              <w:t xml:space="preserve">
в 2007 году - 3 </w:t>
            </w:r>
            <w:r>
              <w:br/>
            </w:r>
            <w:r>
              <w:rPr>
                <w:rFonts w:ascii="Times New Roman"/>
                <w:b w:val="false"/>
                <w:i w:val="false"/>
                <w:color w:val="000000"/>
                <w:sz w:val="20"/>
              </w:rPr>
              <w:t xml:space="preserve">
поста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- 41,9 </w:t>
            </w:r>
            <w:r>
              <w:br/>
            </w:r>
            <w:r>
              <w:rPr>
                <w:rFonts w:ascii="Times New Roman"/>
                <w:b w:val="false"/>
                <w:i w:val="false"/>
                <w:color w:val="000000"/>
                <w:sz w:val="20"/>
              </w:rPr>
              <w:t xml:space="preserve">
2007 г. </w:t>
            </w:r>
            <w:r>
              <w:br/>
            </w:r>
            <w:r>
              <w:rPr>
                <w:rFonts w:ascii="Times New Roman"/>
                <w:b w:val="false"/>
                <w:i w:val="false"/>
                <w:color w:val="000000"/>
                <w:sz w:val="20"/>
              </w:rPr>
              <w:t xml:space="preserve">
- 53,3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пробоот- </w:t>
            </w:r>
            <w:r>
              <w:br/>
            </w:r>
            <w:r>
              <w:rPr>
                <w:rFonts w:ascii="Times New Roman"/>
                <w:b w:val="false"/>
                <w:i w:val="false"/>
                <w:color w:val="000000"/>
                <w:sz w:val="20"/>
              </w:rPr>
              <w:t xml:space="preserve">
борники и измери- </w:t>
            </w:r>
            <w:r>
              <w:br/>
            </w:r>
            <w:r>
              <w:rPr>
                <w:rFonts w:ascii="Times New Roman"/>
                <w:b w:val="false"/>
                <w:i w:val="false"/>
                <w:color w:val="000000"/>
                <w:sz w:val="20"/>
              </w:rPr>
              <w:t xml:space="preserve">
тельную аппаратуру </w:t>
            </w:r>
            <w:r>
              <w:br/>
            </w:r>
            <w:r>
              <w:rPr>
                <w:rFonts w:ascii="Times New Roman"/>
                <w:b w:val="false"/>
                <w:i w:val="false"/>
                <w:color w:val="000000"/>
                <w:sz w:val="20"/>
              </w:rPr>
              <w:t xml:space="preserve">
для наблюдений за </w:t>
            </w:r>
            <w:r>
              <w:br/>
            </w:r>
            <w:r>
              <w:rPr>
                <w:rFonts w:ascii="Times New Roman"/>
                <w:b w:val="false"/>
                <w:i w:val="false"/>
                <w:color w:val="000000"/>
                <w:sz w:val="20"/>
              </w:rPr>
              <w:t xml:space="preserve">
состоянием атмос- </w:t>
            </w:r>
            <w:r>
              <w:br/>
            </w:r>
            <w:r>
              <w:rPr>
                <w:rFonts w:ascii="Times New Roman"/>
                <w:b w:val="false"/>
                <w:i w:val="false"/>
                <w:color w:val="000000"/>
                <w:sz w:val="20"/>
              </w:rPr>
              <w:t xml:space="preserve">
ферных осадков: </w:t>
            </w:r>
            <w:r>
              <w:br/>
            </w:r>
            <w:r>
              <w:rPr>
                <w:rFonts w:ascii="Times New Roman"/>
                <w:b w:val="false"/>
                <w:i w:val="false"/>
                <w:color w:val="000000"/>
                <w:sz w:val="20"/>
              </w:rPr>
              <w:t xml:space="preserve">
в 2005 году - 10 </w:t>
            </w:r>
            <w:r>
              <w:br/>
            </w:r>
            <w:r>
              <w:rPr>
                <w:rFonts w:ascii="Times New Roman"/>
                <w:b w:val="false"/>
                <w:i w:val="false"/>
                <w:color w:val="000000"/>
                <w:sz w:val="20"/>
              </w:rPr>
              <w:t xml:space="preserve">
станций; </w:t>
            </w:r>
            <w:r>
              <w:br/>
            </w:r>
            <w:r>
              <w:rPr>
                <w:rFonts w:ascii="Times New Roman"/>
                <w:b w:val="false"/>
                <w:i w:val="false"/>
                <w:color w:val="000000"/>
                <w:sz w:val="20"/>
              </w:rPr>
              <w:t xml:space="preserve">
в 2007 году - 10 </w:t>
            </w:r>
            <w:r>
              <w:br/>
            </w:r>
            <w:r>
              <w:rPr>
                <w:rFonts w:ascii="Times New Roman"/>
                <w:b w:val="false"/>
                <w:i w:val="false"/>
                <w:color w:val="000000"/>
                <w:sz w:val="20"/>
              </w:rPr>
              <w:t xml:space="preserve">
станций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- 14,2 </w:t>
            </w:r>
            <w:r>
              <w:br/>
            </w:r>
            <w:r>
              <w:rPr>
                <w:rFonts w:ascii="Times New Roman"/>
                <w:b w:val="false"/>
                <w:i w:val="false"/>
                <w:color w:val="000000"/>
                <w:sz w:val="20"/>
              </w:rPr>
              <w:t xml:space="preserve">
2007 г. </w:t>
            </w:r>
            <w:r>
              <w:br/>
            </w:r>
            <w:r>
              <w:rPr>
                <w:rFonts w:ascii="Times New Roman"/>
                <w:b w:val="false"/>
                <w:i w:val="false"/>
                <w:color w:val="000000"/>
                <w:sz w:val="20"/>
              </w:rPr>
              <w:t xml:space="preserve">
- 5,4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аналити- </w:t>
            </w:r>
            <w:r>
              <w:br/>
            </w:r>
            <w:r>
              <w:rPr>
                <w:rFonts w:ascii="Times New Roman"/>
                <w:b w:val="false"/>
                <w:i w:val="false"/>
                <w:color w:val="000000"/>
                <w:sz w:val="20"/>
              </w:rPr>
              <w:t xml:space="preserve">
ческое оборудование </w:t>
            </w:r>
            <w:r>
              <w:br/>
            </w:r>
            <w:r>
              <w:rPr>
                <w:rFonts w:ascii="Times New Roman"/>
                <w:b w:val="false"/>
                <w:i w:val="false"/>
                <w:color w:val="000000"/>
                <w:sz w:val="20"/>
              </w:rPr>
              <w:t xml:space="preserve">
для анализа тяжелых </w:t>
            </w:r>
            <w:r>
              <w:br/>
            </w:r>
            <w:r>
              <w:rPr>
                <w:rFonts w:ascii="Times New Roman"/>
                <w:b w:val="false"/>
                <w:i w:val="false"/>
                <w:color w:val="000000"/>
                <w:sz w:val="20"/>
              </w:rPr>
              <w:t xml:space="preserve">
металлов и пестици- </w:t>
            </w:r>
            <w:r>
              <w:br/>
            </w:r>
            <w:r>
              <w:rPr>
                <w:rFonts w:ascii="Times New Roman"/>
                <w:b w:val="false"/>
                <w:i w:val="false"/>
                <w:color w:val="000000"/>
                <w:sz w:val="20"/>
              </w:rPr>
              <w:t xml:space="preserve">
дов: </w:t>
            </w:r>
            <w:r>
              <w:br/>
            </w:r>
            <w:r>
              <w:rPr>
                <w:rFonts w:ascii="Times New Roman"/>
                <w:b w:val="false"/>
                <w:i w:val="false"/>
                <w:color w:val="000000"/>
                <w:sz w:val="20"/>
              </w:rPr>
              <w:t xml:space="preserve">
в 2005 году - ЦГМ </w:t>
            </w:r>
            <w:r>
              <w:br/>
            </w:r>
            <w:r>
              <w:rPr>
                <w:rFonts w:ascii="Times New Roman"/>
                <w:b w:val="false"/>
                <w:i w:val="false"/>
                <w:color w:val="000000"/>
                <w:sz w:val="20"/>
              </w:rPr>
              <w:t xml:space="preserve">
города Астана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- 19,1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измери- </w:t>
            </w:r>
            <w:r>
              <w:br/>
            </w:r>
            <w:r>
              <w:rPr>
                <w:rFonts w:ascii="Times New Roman"/>
                <w:b w:val="false"/>
                <w:i w:val="false"/>
                <w:color w:val="000000"/>
                <w:sz w:val="20"/>
              </w:rPr>
              <w:t xml:space="preserve">
тельную аппаратуру </w:t>
            </w:r>
            <w:r>
              <w:br/>
            </w:r>
            <w:r>
              <w:rPr>
                <w:rFonts w:ascii="Times New Roman"/>
                <w:b w:val="false"/>
                <w:i w:val="false"/>
                <w:color w:val="000000"/>
                <w:sz w:val="20"/>
              </w:rPr>
              <w:t xml:space="preserve">
для радиационного </w:t>
            </w:r>
            <w:r>
              <w:br/>
            </w:r>
            <w:r>
              <w:rPr>
                <w:rFonts w:ascii="Times New Roman"/>
                <w:b w:val="false"/>
                <w:i w:val="false"/>
                <w:color w:val="000000"/>
                <w:sz w:val="20"/>
              </w:rPr>
              <w:t xml:space="preserve">
мониторинга (гамма- </w:t>
            </w:r>
            <w:r>
              <w:br/>
            </w:r>
            <w:r>
              <w:rPr>
                <w:rFonts w:ascii="Times New Roman"/>
                <w:b w:val="false"/>
                <w:i w:val="false"/>
                <w:color w:val="000000"/>
                <w:sz w:val="20"/>
              </w:rPr>
              <w:t xml:space="preserve">
фон и суммарная </w:t>
            </w:r>
            <w:r>
              <w:br/>
            </w:r>
            <w:r>
              <w:rPr>
                <w:rFonts w:ascii="Times New Roman"/>
                <w:b w:val="false"/>
                <w:i w:val="false"/>
                <w:color w:val="000000"/>
                <w:sz w:val="20"/>
              </w:rPr>
              <w:t xml:space="preserve">
бета-активность): </w:t>
            </w:r>
            <w:r>
              <w:br/>
            </w:r>
            <w:r>
              <w:rPr>
                <w:rFonts w:ascii="Times New Roman"/>
                <w:b w:val="false"/>
                <w:i w:val="false"/>
                <w:color w:val="000000"/>
                <w:sz w:val="20"/>
              </w:rPr>
              <w:t xml:space="preserve">
в 2005 году - 25 </w:t>
            </w:r>
            <w:r>
              <w:br/>
            </w:r>
            <w:r>
              <w:rPr>
                <w:rFonts w:ascii="Times New Roman"/>
                <w:b w:val="false"/>
                <w:i w:val="false"/>
                <w:color w:val="000000"/>
                <w:sz w:val="20"/>
              </w:rPr>
              <w:t xml:space="preserve">
станций; </w:t>
            </w:r>
            <w:r>
              <w:br/>
            </w:r>
            <w:r>
              <w:rPr>
                <w:rFonts w:ascii="Times New Roman"/>
                <w:b w:val="false"/>
                <w:i w:val="false"/>
                <w:color w:val="000000"/>
                <w:sz w:val="20"/>
              </w:rPr>
              <w:t xml:space="preserve">
в 2007 году - 25 </w:t>
            </w:r>
            <w:r>
              <w:br/>
            </w:r>
            <w:r>
              <w:rPr>
                <w:rFonts w:ascii="Times New Roman"/>
                <w:b w:val="false"/>
                <w:i w:val="false"/>
                <w:color w:val="000000"/>
                <w:sz w:val="20"/>
              </w:rPr>
              <w:t xml:space="preserve">
станций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- 1,5 </w:t>
            </w:r>
            <w:r>
              <w:br/>
            </w:r>
            <w:r>
              <w:rPr>
                <w:rFonts w:ascii="Times New Roman"/>
                <w:b w:val="false"/>
                <w:i w:val="false"/>
                <w:color w:val="000000"/>
                <w:sz w:val="20"/>
              </w:rPr>
              <w:t xml:space="preserve">
2007 г. </w:t>
            </w:r>
            <w:r>
              <w:br/>
            </w:r>
            <w:r>
              <w:rPr>
                <w:rFonts w:ascii="Times New Roman"/>
                <w:b w:val="false"/>
                <w:i w:val="false"/>
                <w:color w:val="000000"/>
                <w:sz w:val="20"/>
              </w:rPr>
              <w:t xml:space="preserve">
- 1,4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мобиль- </w:t>
            </w:r>
            <w:r>
              <w:br/>
            </w:r>
            <w:r>
              <w:rPr>
                <w:rFonts w:ascii="Times New Roman"/>
                <w:b w:val="false"/>
                <w:i w:val="false"/>
                <w:color w:val="000000"/>
                <w:sz w:val="20"/>
              </w:rPr>
              <w:t xml:space="preserve">
ные (передвижные) </w:t>
            </w:r>
            <w:r>
              <w:br/>
            </w:r>
            <w:r>
              <w:rPr>
                <w:rFonts w:ascii="Times New Roman"/>
                <w:b w:val="false"/>
                <w:i w:val="false"/>
                <w:color w:val="000000"/>
                <w:sz w:val="20"/>
              </w:rPr>
              <w:t xml:space="preserve">
лаборатории с изме- </w:t>
            </w:r>
            <w:r>
              <w:br/>
            </w:r>
            <w:r>
              <w:rPr>
                <w:rFonts w:ascii="Times New Roman"/>
                <w:b w:val="false"/>
                <w:i w:val="false"/>
                <w:color w:val="000000"/>
                <w:sz w:val="20"/>
              </w:rPr>
              <w:t xml:space="preserve">
рительной аппарату- </w:t>
            </w:r>
            <w:r>
              <w:br/>
            </w:r>
            <w:r>
              <w:rPr>
                <w:rFonts w:ascii="Times New Roman"/>
                <w:b w:val="false"/>
                <w:i w:val="false"/>
                <w:color w:val="000000"/>
                <w:sz w:val="20"/>
              </w:rPr>
              <w:t xml:space="preserve">
рой для мониторинга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в 2005 году - 4 </w:t>
            </w:r>
            <w:r>
              <w:br/>
            </w:r>
            <w:r>
              <w:rPr>
                <w:rFonts w:ascii="Times New Roman"/>
                <w:b w:val="false"/>
                <w:i w:val="false"/>
                <w:color w:val="000000"/>
                <w:sz w:val="20"/>
              </w:rPr>
              <w:t xml:space="preserve">
(ЦГМ городов </w:t>
            </w:r>
            <w:r>
              <w:br/>
            </w:r>
            <w:r>
              <w:rPr>
                <w:rFonts w:ascii="Times New Roman"/>
                <w:b w:val="false"/>
                <w:i w:val="false"/>
                <w:color w:val="000000"/>
                <w:sz w:val="20"/>
              </w:rPr>
              <w:t xml:space="preserve">
Алматы, Астана, </w:t>
            </w:r>
            <w:r>
              <w:br/>
            </w:r>
            <w:r>
              <w:rPr>
                <w:rFonts w:ascii="Times New Roman"/>
                <w:b w:val="false"/>
                <w:i w:val="false"/>
                <w:color w:val="000000"/>
                <w:sz w:val="20"/>
              </w:rPr>
              <w:t xml:space="preserve">
Караганда); </w:t>
            </w:r>
            <w:r>
              <w:br/>
            </w:r>
            <w:r>
              <w:rPr>
                <w:rFonts w:ascii="Times New Roman"/>
                <w:b w:val="false"/>
                <w:i w:val="false"/>
                <w:color w:val="000000"/>
                <w:sz w:val="20"/>
              </w:rPr>
              <w:t xml:space="preserve">
в 2007 году - 2 </w:t>
            </w:r>
            <w:r>
              <w:br/>
            </w:r>
            <w:r>
              <w:rPr>
                <w:rFonts w:ascii="Times New Roman"/>
                <w:b w:val="false"/>
                <w:i w:val="false"/>
                <w:color w:val="000000"/>
                <w:sz w:val="20"/>
              </w:rPr>
              <w:t xml:space="preserve">
штук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- 21,9 </w:t>
            </w:r>
            <w:r>
              <w:br/>
            </w:r>
            <w:r>
              <w:rPr>
                <w:rFonts w:ascii="Times New Roman"/>
                <w:b w:val="false"/>
                <w:i w:val="false"/>
                <w:color w:val="000000"/>
                <w:sz w:val="20"/>
              </w:rPr>
              <w:t xml:space="preserve">
2007 г. </w:t>
            </w:r>
            <w:r>
              <w:br/>
            </w:r>
            <w:r>
              <w:rPr>
                <w:rFonts w:ascii="Times New Roman"/>
                <w:b w:val="false"/>
                <w:i w:val="false"/>
                <w:color w:val="000000"/>
                <w:sz w:val="20"/>
              </w:rPr>
              <w:t xml:space="preserve">
- 21,5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приборы </w:t>
            </w:r>
            <w:r>
              <w:br/>
            </w:r>
            <w:r>
              <w:rPr>
                <w:rFonts w:ascii="Times New Roman"/>
                <w:b w:val="false"/>
                <w:i w:val="false"/>
                <w:color w:val="000000"/>
                <w:sz w:val="20"/>
              </w:rPr>
              <w:t xml:space="preserve">
и оборудование для </w:t>
            </w:r>
            <w:r>
              <w:br/>
            </w:r>
            <w:r>
              <w:rPr>
                <w:rFonts w:ascii="Times New Roman"/>
                <w:b w:val="false"/>
                <w:i w:val="false"/>
                <w:color w:val="000000"/>
                <w:sz w:val="20"/>
              </w:rPr>
              <w:t xml:space="preserve">
модернизации стан- </w:t>
            </w:r>
            <w:r>
              <w:br/>
            </w:r>
            <w:r>
              <w:rPr>
                <w:rFonts w:ascii="Times New Roman"/>
                <w:b w:val="false"/>
                <w:i w:val="false"/>
                <w:color w:val="000000"/>
                <w:sz w:val="20"/>
              </w:rPr>
              <w:t xml:space="preserve">
ции комплексного </w:t>
            </w:r>
            <w:r>
              <w:br/>
            </w:r>
            <w:r>
              <w:rPr>
                <w:rFonts w:ascii="Times New Roman"/>
                <w:b w:val="false"/>
                <w:i w:val="false"/>
                <w:color w:val="000000"/>
                <w:sz w:val="20"/>
              </w:rPr>
              <w:t xml:space="preserve">
фонового мониторин- </w:t>
            </w:r>
            <w:r>
              <w:br/>
            </w:r>
            <w:r>
              <w:rPr>
                <w:rFonts w:ascii="Times New Roman"/>
                <w:b w:val="false"/>
                <w:i w:val="false"/>
                <w:color w:val="000000"/>
                <w:sz w:val="20"/>
              </w:rPr>
              <w:t xml:space="preserve">
га Боровое: </w:t>
            </w:r>
            <w:r>
              <w:br/>
            </w:r>
            <w:r>
              <w:rPr>
                <w:rFonts w:ascii="Times New Roman"/>
                <w:b w:val="false"/>
                <w:i w:val="false"/>
                <w:color w:val="000000"/>
                <w:sz w:val="20"/>
              </w:rPr>
              <w:t xml:space="preserve">
автоматический га- </w:t>
            </w:r>
            <w:r>
              <w:br/>
            </w:r>
            <w:r>
              <w:rPr>
                <w:rFonts w:ascii="Times New Roman"/>
                <w:b w:val="false"/>
                <w:i w:val="false"/>
                <w:color w:val="000000"/>
                <w:sz w:val="20"/>
              </w:rPr>
              <w:t xml:space="preserve">
зоанализатор с пер- </w:t>
            </w:r>
            <w:r>
              <w:br/>
            </w:r>
            <w:r>
              <w:rPr>
                <w:rFonts w:ascii="Times New Roman"/>
                <w:b w:val="false"/>
                <w:i w:val="false"/>
                <w:color w:val="000000"/>
                <w:sz w:val="20"/>
              </w:rPr>
              <w:t xml:space="preserve">
сональным компьюте- </w:t>
            </w:r>
            <w:r>
              <w:br/>
            </w:r>
            <w:r>
              <w:rPr>
                <w:rFonts w:ascii="Times New Roman"/>
                <w:b w:val="false"/>
                <w:i w:val="false"/>
                <w:color w:val="000000"/>
                <w:sz w:val="20"/>
              </w:rPr>
              <w:t xml:space="preserve">
ром и программным </w:t>
            </w:r>
            <w:r>
              <w:br/>
            </w:r>
            <w:r>
              <w:rPr>
                <w:rFonts w:ascii="Times New Roman"/>
                <w:b w:val="false"/>
                <w:i w:val="false"/>
                <w:color w:val="000000"/>
                <w:sz w:val="20"/>
              </w:rPr>
              <w:t xml:space="preserve">
обеспечением для </w:t>
            </w:r>
            <w:r>
              <w:br/>
            </w:r>
            <w:r>
              <w:rPr>
                <w:rFonts w:ascii="Times New Roman"/>
                <w:b w:val="false"/>
                <w:i w:val="false"/>
                <w:color w:val="000000"/>
                <w:sz w:val="20"/>
              </w:rPr>
              <w:t xml:space="preserve">
определения загряз- </w:t>
            </w:r>
            <w:r>
              <w:br/>
            </w:r>
            <w:r>
              <w:rPr>
                <w:rFonts w:ascii="Times New Roman"/>
                <w:b w:val="false"/>
                <w:i w:val="false"/>
                <w:color w:val="000000"/>
                <w:sz w:val="20"/>
              </w:rPr>
              <w:t xml:space="preserve">
няющих веществ и </w:t>
            </w:r>
            <w:r>
              <w:br/>
            </w:r>
            <w:r>
              <w:rPr>
                <w:rFonts w:ascii="Times New Roman"/>
                <w:b w:val="false"/>
                <w:i w:val="false"/>
                <w:color w:val="000000"/>
                <w:sz w:val="20"/>
              </w:rPr>
              <w:t xml:space="preserve">
тяжелых металлов </w:t>
            </w:r>
            <w:r>
              <w:br/>
            </w:r>
            <w:r>
              <w:rPr>
                <w:rFonts w:ascii="Times New Roman"/>
                <w:b w:val="false"/>
                <w:i w:val="false"/>
                <w:color w:val="000000"/>
                <w:sz w:val="20"/>
              </w:rPr>
              <w:t xml:space="preserve">
в атмосферном </w:t>
            </w:r>
            <w:r>
              <w:br/>
            </w:r>
            <w:r>
              <w:rPr>
                <w:rFonts w:ascii="Times New Roman"/>
                <w:b w:val="false"/>
                <w:i w:val="false"/>
                <w:color w:val="000000"/>
                <w:sz w:val="20"/>
              </w:rPr>
              <w:t xml:space="preserve">
воздухе; комплект </w:t>
            </w:r>
            <w:r>
              <w:br/>
            </w:r>
            <w:r>
              <w:rPr>
                <w:rFonts w:ascii="Times New Roman"/>
                <w:b w:val="false"/>
                <w:i w:val="false"/>
                <w:color w:val="000000"/>
                <w:sz w:val="20"/>
              </w:rPr>
              <w:t xml:space="preserve">
автоматической </w:t>
            </w:r>
            <w:r>
              <w:br/>
            </w:r>
            <w:r>
              <w:rPr>
                <w:rFonts w:ascii="Times New Roman"/>
                <w:b w:val="false"/>
                <w:i w:val="false"/>
                <w:color w:val="000000"/>
                <w:sz w:val="20"/>
              </w:rPr>
              <w:t xml:space="preserve">
метеостанции; </w:t>
            </w:r>
            <w:r>
              <w:br/>
            </w:r>
            <w:r>
              <w:rPr>
                <w:rFonts w:ascii="Times New Roman"/>
                <w:b w:val="false"/>
                <w:i w:val="false"/>
                <w:color w:val="000000"/>
                <w:sz w:val="20"/>
              </w:rPr>
              <w:t xml:space="preserve">
комплект портатив- </w:t>
            </w:r>
            <w:r>
              <w:br/>
            </w:r>
            <w:r>
              <w:rPr>
                <w:rFonts w:ascii="Times New Roman"/>
                <w:b w:val="false"/>
                <w:i w:val="false"/>
                <w:color w:val="000000"/>
                <w:sz w:val="20"/>
              </w:rPr>
              <w:t xml:space="preserve">
ной гидрохимической </w:t>
            </w:r>
            <w:r>
              <w:br/>
            </w:r>
            <w:r>
              <w:rPr>
                <w:rFonts w:ascii="Times New Roman"/>
                <w:b w:val="false"/>
                <w:i w:val="false"/>
                <w:color w:val="000000"/>
                <w:sz w:val="20"/>
              </w:rPr>
              <w:t xml:space="preserve">
лаборатории для </w:t>
            </w:r>
            <w:r>
              <w:br/>
            </w:r>
            <w:r>
              <w:rPr>
                <w:rFonts w:ascii="Times New Roman"/>
                <w:b w:val="false"/>
                <w:i w:val="false"/>
                <w:color w:val="000000"/>
                <w:sz w:val="20"/>
              </w:rPr>
              <w:t xml:space="preserve">
определения загряз- </w:t>
            </w:r>
            <w:r>
              <w:br/>
            </w:r>
            <w:r>
              <w:rPr>
                <w:rFonts w:ascii="Times New Roman"/>
                <w:b w:val="false"/>
                <w:i w:val="false"/>
                <w:color w:val="000000"/>
                <w:sz w:val="20"/>
              </w:rPr>
              <w:t xml:space="preserve">
няющих веществ в </w:t>
            </w:r>
            <w:r>
              <w:br/>
            </w:r>
            <w:r>
              <w:rPr>
                <w:rFonts w:ascii="Times New Roman"/>
                <w:b w:val="false"/>
                <w:i w:val="false"/>
                <w:color w:val="000000"/>
                <w:sz w:val="20"/>
              </w:rPr>
              <w:t xml:space="preserve">
поверхностных во- </w:t>
            </w:r>
            <w:r>
              <w:br/>
            </w:r>
            <w:r>
              <w:rPr>
                <w:rFonts w:ascii="Times New Roman"/>
                <w:b w:val="false"/>
                <w:i w:val="false"/>
                <w:color w:val="000000"/>
                <w:sz w:val="20"/>
              </w:rPr>
              <w:t xml:space="preserve">
дах; радиотелефон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- 25,8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14 </w:t>
            </w:r>
            <w:r>
              <w:br/>
            </w:r>
            <w:r>
              <w:rPr>
                <w:rFonts w:ascii="Times New Roman"/>
                <w:b w:val="false"/>
                <w:i w:val="false"/>
                <w:color w:val="000000"/>
                <w:sz w:val="20"/>
              </w:rPr>
              <w:t xml:space="preserve">
домиков-убежищ для </w:t>
            </w:r>
            <w:r>
              <w:br/>
            </w:r>
            <w:r>
              <w:rPr>
                <w:rFonts w:ascii="Times New Roman"/>
                <w:b w:val="false"/>
                <w:i w:val="false"/>
                <w:color w:val="000000"/>
                <w:sz w:val="20"/>
              </w:rPr>
              <w:t xml:space="preserve">
7 снегомерных марш- </w:t>
            </w:r>
            <w:r>
              <w:br/>
            </w:r>
            <w:r>
              <w:rPr>
                <w:rFonts w:ascii="Times New Roman"/>
                <w:b w:val="false"/>
                <w:i w:val="false"/>
                <w:color w:val="000000"/>
                <w:sz w:val="20"/>
              </w:rPr>
              <w:t xml:space="preserve">
рутов в 2005 году; </w:t>
            </w:r>
            <w:r>
              <w:br/>
            </w:r>
            <w:r>
              <w:rPr>
                <w:rFonts w:ascii="Times New Roman"/>
                <w:b w:val="false"/>
                <w:i w:val="false"/>
                <w:color w:val="000000"/>
                <w:sz w:val="20"/>
              </w:rPr>
              <w:t xml:space="preserve">
в 2007 году - 2 до- </w:t>
            </w:r>
            <w:r>
              <w:br/>
            </w:r>
            <w:r>
              <w:rPr>
                <w:rFonts w:ascii="Times New Roman"/>
                <w:b w:val="false"/>
                <w:i w:val="false"/>
                <w:color w:val="000000"/>
                <w:sz w:val="20"/>
              </w:rPr>
              <w:t xml:space="preserve">
мика для 2 х снего- </w:t>
            </w:r>
            <w:r>
              <w:br/>
            </w:r>
            <w:r>
              <w:rPr>
                <w:rFonts w:ascii="Times New Roman"/>
                <w:b w:val="false"/>
                <w:i w:val="false"/>
                <w:color w:val="000000"/>
                <w:sz w:val="20"/>
              </w:rPr>
              <w:t xml:space="preserve">
мерных маршрутов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- 4,2 </w:t>
            </w:r>
            <w:r>
              <w:br/>
            </w:r>
            <w:r>
              <w:rPr>
                <w:rFonts w:ascii="Times New Roman"/>
                <w:b w:val="false"/>
                <w:i w:val="false"/>
                <w:color w:val="000000"/>
                <w:sz w:val="20"/>
              </w:rPr>
              <w:t xml:space="preserve">
2007 г. </w:t>
            </w:r>
            <w:r>
              <w:br/>
            </w:r>
            <w:r>
              <w:rPr>
                <w:rFonts w:ascii="Times New Roman"/>
                <w:b w:val="false"/>
                <w:i w:val="false"/>
                <w:color w:val="000000"/>
                <w:sz w:val="20"/>
              </w:rPr>
              <w:t xml:space="preserve">
- 1,4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Открыть 2 снегомер- </w:t>
            </w:r>
            <w:r>
              <w:br/>
            </w:r>
            <w:r>
              <w:rPr>
                <w:rFonts w:ascii="Times New Roman"/>
                <w:b w:val="false"/>
                <w:i w:val="false"/>
                <w:color w:val="000000"/>
                <w:sz w:val="20"/>
              </w:rPr>
              <w:t xml:space="preserve">
ных маршрута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авиаметео- </w:t>
            </w:r>
            <w:r>
              <w:br/>
            </w:r>
            <w:r>
              <w:rPr>
                <w:rFonts w:ascii="Times New Roman"/>
                <w:b w:val="false"/>
                <w:i w:val="false"/>
                <w:color w:val="000000"/>
                <w:sz w:val="20"/>
              </w:rPr>
              <w:t xml:space="preserve">
рологическому </w:t>
            </w:r>
            <w:r>
              <w:br/>
            </w:r>
            <w:r>
              <w:rPr>
                <w:rFonts w:ascii="Times New Roman"/>
                <w:b w:val="false"/>
                <w:i w:val="false"/>
                <w:color w:val="000000"/>
                <w:sz w:val="20"/>
              </w:rPr>
              <w:t xml:space="preserve">
обеспечению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оборудо- </w:t>
            </w:r>
            <w:r>
              <w:br/>
            </w:r>
            <w:r>
              <w:rPr>
                <w:rFonts w:ascii="Times New Roman"/>
                <w:b w:val="false"/>
                <w:i w:val="false"/>
                <w:color w:val="000000"/>
                <w:sz w:val="20"/>
              </w:rPr>
              <w:t xml:space="preserve">
вание для сетевых </w:t>
            </w:r>
            <w:r>
              <w:br/>
            </w:r>
            <w:r>
              <w:rPr>
                <w:rFonts w:ascii="Times New Roman"/>
                <w:b w:val="false"/>
                <w:i w:val="false"/>
                <w:color w:val="000000"/>
                <w:sz w:val="20"/>
              </w:rPr>
              <w:t xml:space="preserve">
лабораторий наблю- </w:t>
            </w:r>
            <w:r>
              <w:br/>
            </w:r>
            <w:r>
              <w:rPr>
                <w:rFonts w:ascii="Times New Roman"/>
                <w:b w:val="false"/>
                <w:i w:val="false"/>
                <w:color w:val="000000"/>
                <w:sz w:val="20"/>
              </w:rPr>
              <w:t xml:space="preserve">
дений за состоянием </w:t>
            </w:r>
            <w:r>
              <w:br/>
            </w:r>
            <w:r>
              <w:rPr>
                <w:rFonts w:ascii="Times New Roman"/>
                <w:b w:val="false"/>
                <w:i w:val="false"/>
                <w:color w:val="000000"/>
                <w:sz w:val="20"/>
              </w:rPr>
              <w:t xml:space="preserve">
загрязнения окру- </w:t>
            </w:r>
            <w:r>
              <w:br/>
            </w:r>
            <w:r>
              <w:rPr>
                <w:rFonts w:ascii="Times New Roman"/>
                <w:b w:val="false"/>
                <w:i w:val="false"/>
                <w:color w:val="000000"/>
                <w:sz w:val="20"/>
              </w:rPr>
              <w:t xml:space="preserve">
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- 52,6 </w:t>
            </w:r>
            <w:r>
              <w:br/>
            </w:r>
            <w:r>
              <w:rPr>
                <w:rFonts w:ascii="Times New Roman"/>
                <w:b w:val="false"/>
                <w:i w:val="false"/>
                <w:color w:val="000000"/>
                <w:sz w:val="20"/>
              </w:rPr>
              <w:t xml:space="preserve">
2007 г. </w:t>
            </w:r>
            <w:r>
              <w:br/>
            </w:r>
            <w:r>
              <w:rPr>
                <w:rFonts w:ascii="Times New Roman"/>
                <w:b w:val="false"/>
                <w:i w:val="false"/>
                <w:color w:val="000000"/>
                <w:sz w:val="20"/>
              </w:rPr>
              <w:t xml:space="preserve">
- 16,9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техничес- </w:t>
            </w:r>
            <w:r>
              <w:br/>
            </w:r>
            <w:r>
              <w:rPr>
                <w:rFonts w:ascii="Times New Roman"/>
                <w:b w:val="false"/>
                <w:i w:val="false"/>
                <w:color w:val="000000"/>
                <w:sz w:val="20"/>
              </w:rPr>
              <w:t xml:space="preserve">
кому оснащению </w:t>
            </w:r>
            <w:r>
              <w:br/>
            </w:r>
            <w:r>
              <w:rPr>
                <w:rFonts w:ascii="Times New Roman"/>
                <w:b w:val="false"/>
                <w:i w:val="false"/>
                <w:color w:val="000000"/>
                <w:sz w:val="20"/>
              </w:rPr>
              <w:t xml:space="preserve">
научных лабораторий </w:t>
            </w:r>
            <w:r>
              <w:br/>
            </w:r>
            <w:r>
              <w:rPr>
                <w:rFonts w:ascii="Times New Roman"/>
                <w:b w:val="false"/>
                <w:i w:val="false"/>
                <w:color w:val="000000"/>
                <w:sz w:val="20"/>
              </w:rPr>
              <w:t xml:space="preserve">
исследования антро- </w:t>
            </w:r>
            <w:r>
              <w:br/>
            </w:r>
            <w:r>
              <w:rPr>
                <w:rFonts w:ascii="Times New Roman"/>
                <w:b w:val="false"/>
                <w:i w:val="false"/>
                <w:color w:val="000000"/>
                <w:sz w:val="20"/>
              </w:rPr>
              <w:t xml:space="preserve">
погенного воздейст- </w:t>
            </w:r>
            <w:r>
              <w:br/>
            </w:r>
            <w:r>
              <w:rPr>
                <w:rFonts w:ascii="Times New Roman"/>
                <w:b w:val="false"/>
                <w:i w:val="false"/>
                <w:color w:val="000000"/>
                <w:sz w:val="20"/>
              </w:rPr>
              <w:t xml:space="preserve">
вия на окружающую </w:t>
            </w:r>
            <w:r>
              <w:br/>
            </w:r>
            <w:r>
              <w:rPr>
                <w:rFonts w:ascii="Times New Roman"/>
                <w:b w:val="false"/>
                <w:i w:val="false"/>
                <w:color w:val="000000"/>
                <w:sz w:val="20"/>
              </w:rPr>
              <w:t xml:space="preserve">
среду и климат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мониторинг </w:t>
            </w:r>
            <w:r>
              <w:br/>
            </w:r>
            <w:r>
              <w:rPr>
                <w:rFonts w:ascii="Times New Roman"/>
                <w:b w:val="false"/>
                <w:i w:val="false"/>
                <w:color w:val="000000"/>
                <w:sz w:val="20"/>
              </w:rPr>
              <w:t xml:space="preserve">
экологического сос- </w:t>
            </w:r>
            <w:r>
              <w:br/>
            </w:r>
            <w:r>
              <w:rPr>
                <w:rFonts w:ascii="Times New Roman"/>
                <w:b w:val="false"/>
                <w:i w:val="false"/>
                <w:color w:val="000000"/>
                <w:sz w:val="20"/>
              </w:rPr>
              <w:t xml:space="preserve">
тояния участков </w:t>
            </w:r>
            <w:r>
              <w:br/>
            </w:r>
            <w:r>
              <w:rPr>
                <w:rFonts w:ascii="Times New Roman"/>
                <w:b w:val="false"/>
                <w:i w:val="false"/>
                <w:color w:val="000000"/>
                <w:sz w:val="20"/>
              </w:rPr>
              <w:t xml:space="preserve">
территории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подверженной воз- </w:t>
            </w:r>
            <w:r>
              <w:br/>
            </w:r>
            <w:r>
              <w:rPr>
                <w:rFonts w:ascii="Times New Roman"/>
                <w:b w:val="false"/>
                <w:i w:val="false"/>
                <w:color w:val="000000"/>
                <w:sz w:val="20"/>
              </w:rPr>
              <w:t xml:space="preserve">
действию ракетно- </w:t>
            </w:r>
            <w:r>
              <w:br/>
            </w:r>
            <w:r>
              <w:rPr>
                <w:rFonts w:ascii="Times New Roman"/>
                <w:b w:val="false"/>
                <w:i w:val="false"/>
                <w:color w:val="000000"/>
                <w:sz w:val="20"/>
              </w:rPr>
              <w:t xml:space="preserve">
космической деяте- </w:t>
            </w:r>
            <w:r>
              <w:br/>
            </w:r>
            <w:r>
              <w:rPr>
                <w:rFonts w:ascii="Times New Roman"/>
                <w:b w:val="false"/>
                <w:i w:val="false"/>
                <w:color w:val="000000"/>
                <w:sz w:val="20"/>
              </w:rPr>
              <w:t xml:space="preserve">
льности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- 25,0 </w:t>
            </w:r>
            <w:r>
              <w:br/>
            </w:r>
            <w:r>
              <w:rPr>
                <w:rFonts w:ascii="Times New Roman"/>
                <w:b w:val="false"/>
                <w:i w:val="false"/>
                <w:color w:val="000000"/>
                <w:sz w:val="20"/>
              </w:rPr>
              <w:t xml:space="preserve">
2006 г. </w:t>
            </w:r>
            <w:r>
              <w:br/>
            </w:r>
            <w:r>
              <w:rPr>
                <w:rFonts w:ascii="Times New Roman"/>
                <w:b w:val="false"/>
                <w:i w:val="false"/>
                <w:color w:val="000000"/>
                <w:sz w:val="20"/>
              </w:rPr>
              <w:t xml:space="preserve">
- 26,3 </w:t>
            </w:r>
            <w:r>
              <w:br/>
            </w:r>
            <w:r>
              <w:rPr>
                <w:rFonts w:ascii="Times New Roman"/>
                <w:b w:val="false"/>
                <w:i w:val="false"/>
                <w:color w:val="000000"/>
                <w:sz w:val="20"/>
              </w:rPr>
              <w:t xml:space="preserve">
2007 г. </w:t>
            </w:r>
            <w:r>
              <w:br/>
            </w:r>
            <w:r>
              <w:rPr>
                <w:rFonts w:ascii="Times New Roman"/>
                <w:b w:val="false"/>
                <w:i w:val="false"/>
                <w:color w:val="000000"/>
                <w:sz w:val="20"/>
              </w:rPr>
              <w:t xml:space="preserve">
- 26,5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Центр эко- </w:t>
            </w:r>
            <w:r>
              <w:br/>
            </w:r>
            <w:r>
              <w:rPr>
                <w:rFonts w:ascii="Times New Roman"/>
                <w:b w:val="false"/>
                <w:i w:val="false"/>
                <w:color w:val="000000"/>
                <w:sz w:val="20"/>
              </w:rPr>
              <w:t xml:space="preserve">
логического монито- </w:t>
            </w:r>
            <w:r>
              <w:br/>
            </w:r>
            <w:r>
              <w:rPr>
                <w:rFonts w:ascii="Times New Roman"/>
                <w:b w:val="false"/>
                <w:i w:val="false"/>
                <w:color w:val="000000"/>
                <w:sz w:val="20"/>
              </w:rPr>
              <w:t xml:space="preserve">
ринга окружающей </w:t>
            </w:r>
            <w:r>
              <w:br/>
            </w:r>
            <w:r>
              <w:rPr>
                <w:rFonts w:ascii="Times New Roman"/>
                <w:b w:val="false"/>
                <w:i w:val="false"/>
                <w:color w:val="000000"/>
                <w:sz w:val="20"/>
              </w:rPr>
              <w:t xml:space="preserve">
среды Республики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подведом-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базе </w:t>
            </w:r>
            <w:r>
              <w:br/>
            </w:r>
            <w:r>
              <w:rPr>
                <w:rFonts w:ascii="Times New Roman"/>
                <w:b w:val="false"/>
                <w:i w:val="false"/>
                <w:color w:val="000000"/>
                <w:sz w:val="20"/>
              </w:rPr>
              <w:t xml:space="preserve">
сущест- </w:t>
            </w:r>
            <w:r>
              <w:br/>
            </w:r>
            <w:r>
              <w:rPr>
                <w:rFonts w:ascii="Times New Roman"/>
                <w:b w:val="false"/>
                <w:i w:val="false"/>
                <w:color w:val="000000"/>
                <w:sz w:val="20"/>
              </w:rPr>
              <w:t xml:space="preserve">
вующих </w:t>
            </w:r>
            <w:r>
              <w:br/>
            </w:r>
            <w:r>
              <w:rPr>
                <w:rFonts w:ascii="Times New Roman"/>
                <w:b w:val="false"/>
                <w:i w:val="false"/>
                <w:color w:val="000000"/>
                <w:sz w:val="20"/>
              </w:rPr>
              <w:t xml:space="preserve">
подве- </w:t>
            </w:r>
            <w:r>
              <w:br/>
            </w:r>
            <w:r>
              <w:rPr>
                <w:rFonts w:ascii="Times New Roman"/>
                <w:b w:val="false"/>
                <w:i w:val="false"/>
                <w:color w:val="000000"/>
                <w:sz w:val="20"/>
              </w:rPr>
              <w:t xml:space="preserve">
домст-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заций </w:t>
            </w:r>
            <w:r>
              <w:br/>
            </w:r>
            <w:r>
              <w:rPr>
                <w:rFonts w:ascii="Times New Roman"/>
                <w:b w:val="false"/>
                <w:i w:val="false"/>
                <w:color w:val="000000"/>
                <w:sz w:val="20"/>
              </w:rPr>
              <w:t xml:space="preserve">
МООС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региональ- </w:t>
            </w:r>
            <w:r>
              <w:br/>
            </w:r>
            <w:r>
              <w:rPr>
                <w:rFonts w:ascii="Times New Roman"/>
                <w:b w:val="false"/>
                <w:i w:val="false"/>
                <w:color w:val="000000"/>
                <w:sz w:val="20"/>
              </w:rPr>
              <w:t xml:space="preserve">
ные центры экологии </w:t>
            </w:r>
            <w:r>
              <w:br/>
            </w:r>
            <w:r>
              <w:rPr>
                <w:rFonts w:ascii="Times New Roman"/>
                <w:b w:val="false"/>
                <w:i w:val="false"/>
                <w:color w:val="000000"/>
                <w:sz w:val="20"/>
              </w:rPr>
              <w:t xml:space="preserve">
Каспийского моря и </w:t>
            </w:r>
            <w:r>
              <w:br/>
            </w:r>
            <w:r>
              <w:rPr>
                <w:rFonts w:ascii="Times New Roman"/>
                <w:b w:val="false"/>
                <w:i w:val="false"/>
                <w:color w:val="000000"/>
                <w:sz w:val="20"/>
              </w:rPr>
              <w:t xml:space="preserve">
Приаралья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подведом-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базе </w:t>
            </w:r>
            <w:r>
              <w:br/>
            </w:r>
            <w:r>
              <w:rPr>
                <w:rFonts w:ascii="Times New Roman"/>
                <w:b w:val="false"/>
                <w:i w:val="false"/>
                <w:color w:val="000000"/>
                <w:sz w:val="20"/>
              </w:rPr>
              <w:t xml:space="preserve">
сущест- </w:t>
            </w:r>
            <w:r>
              <w:br/>
            </w:r>
            <w:r>
              <w:rPr>
                <w:rFonts w:ascii="Times New Roman"/>
                <w:b w:val="false"/>
                <w:i w:val="false"/>
                <w:color w:val="000000"/>
                <w:sz w:val="20"/>
              </w:rPr>
              <w:t xml:space="preserve">
вующих </w:t>
            </w:r>
            <w:r>
              <w:br/>
            </w:r>
            <w:r>
              <w:rPr>
                <w:rFonts w:ascii="Times New Roman"/>
                <w:b w:val="false"/>
                <w:i w:val="false"/>
                <w:color w:val="000000"/>
                <w:sz w:val="20"/>
              </w:rPr>
              <w:t xml:space="preserve">
подве- </w:t>
            </w:r>
            <w:r>
              <w:br/>
            </w:r>
            <w:r>
              <w:rPr>
                <w:rFonts w:ascii="Times New Roman"/>
                <w:b w:val="false"/>
                <w:i w:val="false"/>
                <w:color w:val="000000"/>
                <w:sz w:val="20"/>
              </w:rPr>
              <w:t xml:space="preserve">
домст-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заций </w:t>
            </w:r>
            <w:r>
              <w:br/>
            </w:r>
            <w:r>
              <w:rPr>
                <w:rFonts w:ascii="Times New Roman"/>
                <w:b w:val="false"/>
                <w:i w:val="false"/>
                <w:color w:val="000000"/>
                <w:sz w:val="20"/>
              </w:rPr>
              <w:t xml:space="preserve">
МООС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ведение </w:t>
            </w:r>
            <w:r>
              <w:br/>
            </w:r>
            <w:r>
              <w:rPr>
                <w:rFonts w:ascii="Times New Roman"/>
                <w:b w:val="false"/>
                <w:i w:val="false"/>
                <w:color w:val="000000"/>
                <w:sz w:val="20"/>
              </w:rPr>
              <w:t xml:space="preserve">
и материально-тех- </w:t>
            </w:r>
            <w:r>
              <w:br/>
            </w:r>
            <w:r>
              <w:rPr>
                <w:rFonts w:ascii="Times New Roman"/>
                <w:b w:val="false"/>
                <w:i w:val="false"/>
                <w:color w:val="000000"/>
                <w:sz w:val="20"/>
              </w:rPr>
              <w:t xml:space="preserve">
ническое обеспече- </w:t>
            </w:r>
            <w:r>
              <w:br/>
            </w:r>
            <w:r>
              <w:rPr>
                <w:rFonts w:ascii="Times New Roman"/>
                <w:b w:val="false"/>
                <w:i w:val="false"/>
                <w:color w:val="000000"/>
                <w:sz w:val="20"/>
              </w:rPr>
              <w:t xml:space="preserve">
ние мониторинга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казахстанской части </w:t>
            </w:r>
            <w:r>
              <w:br/>
            </w:r>
            <w:r>
              <w:rPr>
                <w:rFonts w:ascii="Times New Roman"/>
                <w:b w:val="false"/>
                <w:i w:val="false"/>
                <w:color w:val="000000"/>
                <w:sz w:val="20"/>
              </w:rPr>
              <w:t xml:space="preserve">
Каспийского моря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- 133,4 </w:t>
            </w:r>
            <w:r>
              <w:br/>
            </w:r>
            <w:r>
              <w:rPr>
                <w:rFonts w:ascii="Times New Roman"/>
                <w:b w:val="false"/>
                <w:i w:val="false"/>
                <w:color w:val="000000"/>
                <w:sz w:val="20"/>
              </w:rPr>
              <w:t xml:space="preserve">
2007 г. </w:t>
            </w:r>
            <w:r>
              <w:br/>
            </w:r>
            <w:r>
              <w:rPr>
                <w:rFonts w:ascii="Times New Roman"/>
                <w:b w:val="false"/>
                <w:i w:val="false"/>
                <w:color w:val="000000"/>
                <w:sz w:val="20"/>
              </w:rPr>
              <w:t xml:space="preserve">
- 19,4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дальней- </w:t>
            </w:r>
            <w:r>
              <w:br/>
            </w:r>
            <w:r>
              <w:rPr>
                <w:rFonts w:ascii="Times New Roman"/>
                <w:b w:val="false"/>
                <w:i w:val="false"/>
                <w:color w:val="000000"/>
                <w:sz w:val="20"/>
              </w:rPr>
              <w:t xml:space="preserve">
шему развитию еди- </w:t>
            </w:r>
            <w:r>
              <w:br/>
            </w:r>
            <w:r>
              <w:rPr>
                <w:rFonts w:ascii="Times New Roman"/>
                <w:b w:val="false"/>
                <w:i w:val="false"/>
                <w:color w:val="000000"/>
                <w:sz w:val="20"/>
              </w:rPr>
              <w:t xml:space="preserve">
ной государственной </w:t>
            </w:r>
            <w:r>
              <w:br/>
            </w:r>
            <w:r>
              <w:rPr>
                <w:rFonts w:ascii="Times New Roman"/>
                <w:b w:val="false"/>
                <w:i w:val="false"/>
                <w:color w:val="000000"/>
                <w:sz w:val="20"/>
              </w:rPr>
              <w:t xml:space="preserve">
информационной сис- </w:t>
            </w:r>
            <w:r>
              <w:br/>
            </w:r>
            <w:r>
              <w:rPr>
                <w:rFonts w:ascii="Times New Roman"/>
                <w:b w:val="false"/>
                <w:i w:val="false"/>
                <w:color w:val="000000"/>
                <w:sz w:val="20"/>
              </w:rPr>
              <w:t xml:space="preserve">
темы мониторинга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обеспече- </w:t>
            </w:r>
            <w:r>
              <w:br/>
            </w:r>
            <w:r>
              <w:rPr>
                <w:rFonts w:ascii="Times New Roman"/>
                <w:b w:val="false"/>
                <w:i w:val="false"/>
                <w:color w:val="000000"/>
                <w:sz w:val="20"/>
              </w:rPr>
              <w:t xml:space="preserve">
нию республиканско- </w:t>
            </w:r>
            <w:r>
              <w:br/>
            </w:r>
            <w:r>
              <w:rPr>
                <w:rFonts w:ascii="Times New Roman"/>
                <w:b w:val="false"/>
                <w:i w:val="false"/>
                <w:color w:val="000000"/>
                <w:sz w:val="20"/>
              </w:rPr>
              <w:t xml:space="preserve">
го и территориаль- </w:t>
            </w:r>
            <w:r>
              <w:br/>
            </w:r>
            <w:r>
              <w:rPr>
                <w:rFonts w:ascii="Times New Roman"/>
                <w:b w:val="false"/>
                <w:i w:val="false"/>
                <w:color w:val="000000"/>
                <w:sz w:val="20"/>
              </w:rPr>
              <w:t xml:space="preserve">
ных центров монито- </w:t>
            </w:r>
            <w:r>
              <w:br/>
            </w:r>
            <w:r>
              <w:rPr>
                <w:rFonts w:ascii="Times New Roman"/>
                <w:b w:val="false"/>
                <w:i w:val="false"/>
                <w:color w:val="000000"/>
                <w:sz w:val="20"/>
              </w:rPr>
              <w:t xml:space="preserve">
ринга окружающей </w:t>
            </w:r>
            <w:r>
              <w:br/>
            </w:r>
            <w:r>
              <w:rPr>
                <w:rFonts w:ascii="Times New Roman"/>
                <w:b w:val="false"/>
                <w:i w:val="false"/>
                <w:color w:val="000000"/>
                <w:sz w:val="20"/>
              </w:rPr>
              <w:t xml:space="preserve">
среды вычислитель- </w:t>
            </w:r>
            <w:r>
              <w:br/>
            </w:r>
            <w:r>
              <w:rPr>
                <w:rFonts w:ascii="Times New Roman"/>
                <w:b w:val="false"/>
                <w:i w:val="false"/>
                <w:color w:val="000000"/>
                <w:sz w:val="20"/>
              </w:rPr>
              <w:t xml:space="preserve">
ной и офисной тех- </w:t>
            </w:r>
            <w:r>
              <w:br/>
            </w:r>
            <w:r>
              <w:rPr>
                <w:rFonts w:ascii="Times New Roman"/>
                <w:b w:val="false"/>
                <w:i w:val="false"/>
                <w:color w:val="000000"/>
                <w:sz w:val="20"/>
              </w:rPr>
              <w:t xml:space="preserve">
никой, лицензионным </w:t>
            </w:r>
            <w:r>
              <w:br/>
            </w:r>
            <w:r>
              <w:rPr>
                <w:rFonts w:ascii="Times New Roman"/>
                <w:b w:val="false"/>
                <w:i w:val="false"/>
                <w:color w:val="000000"/>
                <w:sz w:val="20"/>
              </w:rPr>
              <w:t xml:space="preserve">
программным обеспе- </w:t>
            </w:r>
            <w:r>
              <w:br/>
            </w:r>
            <w:r>
              <w:rPr>
                <w:rFonts w:ascii="Times New Roman"/>
                <w:b w:val="false"/>
                <w:i w:val="false"/>
                <w:color w:val="000000"/>
                <w:sz w:val="20"/>
              </w:rPr>
              <w:t xml:space="preserve">
чением системы </w:t>
            </w:r>
            <w:r>
              <w:br/>
            </w:r>
            <w:r>
              <w:rPr>
                <w:rFonts w:ascii="Times New Roman"/>
                <w:b w:val="false"/>
                <w:i w:val="false"/>
                <w:color w:val="000000"/>
                <w:sz w:val="20"/>
              </w:rPr>
              <w:t xml:space="preserve">
телекоммуникаций </w:t>
            </w:r>
            <w:r>
              <w:br/>
            </w:r>
            <w:r>
              <w:rPr>
                <w:rFonts w:ascii="Times New Roman"/>
                <w:b w:val="false"/>
                <w:i w:val="false"/>
                <w:color w:val="000000"/>
                <w:sz w:val="20"/>
              </w:rPr>
              <w:t xml:space="preserve">
и автоматизирован- </w:t>
            </w:r>
            <w:r>
              <w:br/>
            </w:r>
            <w:r>
              <w:rPr>
                <w:rFonts w:ascii="Times New Roman"/>
                <w:b w:val="false"/>
                <w:i w:val="false"/>
                <w:color w:val="000000"/>
                <w:sz w:val="20"/>
              </w:rPr>
              <w:t xml:space="preserve">
ной обработки дан- </w:t>
            </w:r>
            <w:r>
              <w:br/>
            </w:r>
            <w:r>
              <w:rPr>
                <w:rFonts w:ascii="Times New Roman"/>
                <w:b w:val="false"/>
                <w:i w:val="false"/>
                <w:color w:val="000000"/>
                <w:sz w:val="20"/>
              </w:rPr>
              <w:t xml:space="preserve">
ных для обеспечения </w:t>
            </w:r>
            <w:r>
              <w:br/>
            </w:r>
            <w:r>
              <w:rPr>
                <w:rFonts w:ascii="Times New Roman"/>
                <w:b w:val="false"/>
                <w:i w:val="false"/>
                <w:color w:val="000000"/>
                <w:sz w:val="20"/>
              </w:rPr>
              <w:t xml:space="preserve">
приема и обработки </w:t>
            </w:r>
            <w:r>
              <w:br/>
            </w:r>
            <w:r>
              <w:rPr>
                <w:rFonts w:ascii="Times New Roman"/>
                <w:b w:val="false"/>
                <w:i w:val="false"/>
                <w:color w:val="000000"/>
                <w:sz w:val="20"/>
              </w:rPr>
              <w:t xml:space="preserve">
прогностической </w:t>
            </w:r>
            <w:r>
              <w:br/>
            </w:r>
            <w:r>
              <w:rPr>
                <w:rFonts w:ascii="Times New Roman"/>
                <w:b w:val="false"/>
                <w:i w:val="false"/>
                <w:color w:val="000000"/>
                <w:sz w:val="20"/>
              </w:rPr>
              <w:t xml:space="preserve">
информации GRIB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меро- </w:t>
            </w:r>
            <w:r>
              <w:br/>
            </w:r>
            <w:r>
              <w:rPr>
                <w:rFonts w:ascii="Times New Roman"/>
                <w:b w:val="false"/>
                <w:i w:val="false"/>
                <w:color w:val="000000"/>
                <w:sz w:val="20"/>
              </w:rPr>
              <w:t xml:space="preserve">
приятия по обмену </w:t>
            </w:r>
            <w:r>
              <w:br/>
            </w:r>
            <w:r>
              <w:rPr>
                <w:rFonts w:ascii="Times New Roman"/>
                <w:b w:val="false"/>
                <w:i w:val="false"/>
                <w:color w:val="000000"/>
                <w:sz w:val="20"/>
              </w:rPr>
              <w:t xml:space="preserve">
опытом с междуна- </w:t>
            </w:r>
            <w:r>
              <w:br/>
            </w:r>
            <w:r>
              <w:rPr>
                <w:rFonts w:ascii="Times New Roman"/>
                <w:b w:val="false"/>
                <w:i w:val="false"/>
                <w:color w:val="000000"/>
                <w:sz w:val="20"/>
              </w:rPr>
              <w:t xml:space="preserve">
родными центрами </w:t>
            </w:r>
            <w:r>
              <w:br/>
            </w:r>
            <w:r>
              <w:rPr>
                <w:rFonts w:ascii="Times New Roman"/>
                <w:b w:val="false"/>
                <w:i w:val="false"/>
                <w:color w:val="000000"/>
                <w:sz w:val="20"/>
              </w:rPr>
              <w:t xml:space="preserve">
по подготовке кад- </w:t>
            </w:r>
            <w:r>
              <w:br/>
            </w:r>
            <w:r>
              <w:rPr>
                <w:rFonts w:ascii="Times New Roman"/>
                <w:b w:val="false"/>
                <w:i w:val="false"/>
                <w:color w:val="000000"/>
                <w:sz w:val="20"/>
              </w:rPr>
              <w:t xml:space="preserve">
ров в области мони- </w:t>
            </w:r>
            <w:r>
              <w:br/>
            </w:r>
            <w:r>
              <w:rPr>
                <w:rFonts w:ascii="Times New Roman"/>
                <w:b w:val="false"/>
                <w:i w:val="false"/>
                <w:color w:val="000000"/>
                <w:sz w:val="20"/>
              </w:rPr>
              <w:t xml:space="preserve">
торинга окружающей </w:t>
            </w:r>
            <w:r>
              <w:br/>
            </w:r>
            <w:r>
              <w:rPr>
                <w:rFonts w:ascii="Times New Roman"/>
                <w:b w:val="false"/>
                <w:i w:val="false"/>
                <w:color w:val="000000"/>
                <w:sz w:val="20"/>
              </w:rPr>
              <w:t xml:space="preserve">
среды, климата, </w:t>
            </w:r>
            <w:r>
              <w:br/>
            </w:r>
            <w:r>
              <w:rPr>
                <w:rFonts w:ascii="Times New Roman"/>
                <w:b w:val="false"/>
                <w:i w:val="false"/>
                <w:color w:val="000000"/>
                <w:sz w:val="20"/>
              </w:rPr>
              <w:t xml:space="preserve">
гидрометеорологии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w:t>
            </w:r>
            <w:r>
              <w:br/>
            </w:r>
            <w:r>
              <w:rPr>
                <w:rFonts w:ascii="Times New Roman"/>
                <w:b w:val="false"/>
                <w:i w:val="false"/>
                <w:color w:val="000000"/>
                <w:sz w:val="20"/>
              </w:rPr>
              <w:t xml:space="preserve">
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w:t>
            </w:r>
            <w:r>
              <w:br/>
            </w:r>
            <w:r>
              <w:rPr>
                <w:rFonts w:ascii="Times New Roman"/>
                <w:b w:val="false"/>
                <w:i w:val="false"/>
                <w:color w:val="000000"/>
                <w:sz w:val="20"/>
              </w:rPr>
              <w:t xml:space="preserve">
состояния окружаю- </w:t>
            </w:r>
            <w:r>
              <w:br/>
            </w:r>
            <w:r>
              <w:rPr>
                <w:rFonts w:ascii="Times New Roman"/>
                <w:b w:val="false"/>
                <w:i w:val="false"/>
                <w:color w:val="000000"/>
                <w:sz w:val="20"/>
              </w:rPr>
              <w:t xml:space="preserve">
щей среды бассейна </w:t>
            </w:r>
            <w:r>
              <w:br/>
            </w:r>
            <w:r>
              <w:rPr>
                <w:rFonts w:ascii="Times New Roman"/>
                <w:b w:val="false"/>
                <w:i w:val="false"/>
                <w:color w:val="000000"/>
                <w:sz w:val="20"/>
              </w:rPr>
              <w:t xml:space="preserve">
озера Балхаш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- 12,1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веде- </w:t>
            </w:r>
            <w:r>
              <w:br/>
            </w:r>
            <w:r>
              <w:rPr>
                <w:rFonts w:ascii="Times New Roman"/>
                <w:b w:val="false"/>
                <w:i w:val="false"/>
                <w:color w:val="000000"/>
                <w:sz w:val="20"/>
              </w:rPr>
              <w:t xml:space="preserve">
ние и материально- </w:t>
            </w:r>
            <w:r>
              <w:br/>
            </w:r>
            <w:r>
              <w:rPr>
                <w:rFonts w:ascii="Times New Roman"/>
                <w:b w:val="false"/>
                <w:i w:val="false"/>
                <w:color w:val="000000"/>
                <w:sz w:val="20"/>
              </w:rPr>
              <w:t xml:space="preserve">
техническое обеспе- </w:t>
            </w:r>
            <w:r>
              <w:br/>
            </w:r>
            <w:r>
              <w:rPr>
                <w:rFonts w:ascii="Times New Roman"/>
                <w:b w:val="false"/>
                <w:i w:val="false"/>
                <w:color w:val="000000"/>
                <w:sz w:val="20"/>
              </w:rPr>
              <w:t xml:space="preserve">
чение экологическо- </w:t>
            </w:r>
            <w:r>
              <w:br/>
            </w:r>
            <w:r>
              <w:rPr>
                <w:rFonts w:ascii="Times New Roman"/>
                <w:b w:val="false"/>
                <w:i w:val="false"/>
                <w:color w:val="000000"/>
                <w:sz w:val="20"/>
              </w:rPr>
              <w:t xml:space="preserve">
го мониторинга </w:t>
            </w:r>
            <w:r>
              <w:br/>
            </w:r>
            <w:r>
              <w:rPr>
                <w:rFonts w:ascii="Times New Roman"/>
                <w:b w:val="false"/>
                <w:i w:val="false"/>
                <w:color w:val="000000"/>
                <w:sz w:val="20"/>
              </w:rPr>
              <w:t xml:space="preserve">
Щучинско-Боровской </w:t>
            </w:r>
            <w:r>
              <w:br/>
            </w:r>
            <w:r>
              <w:rPr>
                <w:rFonts w:ascii="Times New Roman"/>
                <w:b w:val="false"/>
                <w:i w:val="false"/>
                <w:color w:val="000000"/>
                <w:sz w:val="20"/>
              </w:rPr>
              <w:t xml:space="preserve">
курортной зоны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- 34,8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w:t>
            </w:r>
            <w:r>
              <w:br/>
            </w:r>
            <w:r>
              <w:rPr>
                <w:rFonts w:ascii="Times New Roman"/>
                <w:b w:val="false"/>
                <w:i w:val="false"/>
                <w:color w:val="000000"/>
                <w:sz w:val="20"/>
              </w:rPr>
              <w:t xml:space="preserve">
состояния окружаю- </w:t>
            </w:r>
            <w:r>
              <w:br/>
            </w:r>
            <w:r>
              <w:rPr>
                <w:rFonts w:ascii="Times New Roman"/>
                <w:b w:val="false"/>
                <w:i w:val="false"/>
                <w:color w:val="000000"/>
                <w:sz w:val="20"/>
              </w:rPr>
              <w:t xml:space="preserve">
щей среды и здоро- </w:t>
            </w:r>
            <w:r>
              <w:br/>
            </w:r>
            <w:r>
              <w:rPr>
                <w:rFonts w:ascii="Times New Roman"/>
                <w:b w:val="false"/>
                <w:i w:val="false"/>
                <w:color w:val="000000"/>
                <w:sz w:val="20"/>
              </w:rPr>
              <w:t xml:space="preserve">
вья населения </w:t>
            </w:r>
            <w:r>
              <w:br/>
            </w:r>
            <w:r>
              <w:rPr>
                <w:rFonts w:ascii="Times New Roman"/>
                <w:b w:val="false"/>
                <w:i w:val="false"/>
                <w:color w:val="000000"/>
                <w:sz w:val="20"/>
              </w:rPr>
              <w:t xml:space="preserve">
Приаралья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- 9,5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экономической зоны </w:t>
            </w:r>
            <w:r>
              <w:br/>
            </w:r>
            <w:r>
              <w:rPr>
                <w:rFonts w:ascii="Times New Roman"/>
                <w:b w:val="false"/>
                <w:i w:val="false"/>
                <w:color w:val="000000"/>
                <w:sz w:val="20"/>
              </w:rPr>
              <w:t xml:space="preserve">
"Морпорт "Актау"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- 15,1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состояния окружающей среды бассейна реки Нуры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- 9,1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трансграничного переноса токсичных компонентов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- 14,4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19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и </w:t>
            </w:r>
            <w:r>
              <w:br/>
            </w:r>
            <w:r>
              <w:rPr>
                <w:rFonts w:ascii="Times New Roman"/>
                <w:b w:val="false"/>
                <w:i w:val="false"/>
                <w:color w:val="000000"/>
                <w:sz w:val="20"/>
              </w:rPr>
              <w:t xml:space="preserve">
материально-техни- </w:t>
            </w:r>
            <w:r>
              <w:br/>
            </w:r>
            <w:r>
              <w:rPr>
                <w:rFonts w:ascii="Times New Roman"/>
                <w:b w:val="false"/>
                <w:i w:val="false"/>
                <w:color w:val="000000"/>
                <w:sz w:val="20"/>
              </w:rPr>
              <w:t xml:space="preserve">
ческое обеспечение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аэродинамической </w:t>
            </w:r>
            <w:r>
              <w:br/>
            </w:r>
            <w:r>
              <w:rPr>
                <w:rFonts w:ascii="Times New Roman"/>
                <w:b w:val="false"/>
                <w:i w:val="false"/>
                <w:color w:val="000000"/>
                <w:sz w:val="20"/>
              </w:rPr>
              <w:t xml:space="preserve">
ситуации города </w:t>
            </w:r>
            <w:r>
              <w:br/>
            </w:r>
            <w:r>
              <w:rPr>
                <w:rFonts w:ascii="Times New Roman"/>
                <w:b w:val="false"/>
                <w:i w:val="false"/>
                <w:color w:val="000000"/>
                <w:sz w:val="20"/>
              </w:rPr>
              <w:t xml:space="preserve">
Астаны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- 4,9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и </w:t>
            </w:r>
            <w:r>
              <w:br/>
            </w:r>
            <w:r>
              <w:rPr>
                <w:rFonts w:ascii="Times New Roman"/>
                <w:b w:val="false"/>
                <w:i w:val="false"/>
                <w:color w:val="000000"/>
                <w:sz w:val="20"/>
              </w:rPr>
              <w:t xml:space="preserve">
материально-техни- </w:t>
            </w:r>
            <w:r>
              <w:br/>
            </w:r>
            <w:r>
              <w:rPr>
                <w:rFonts w:ascii="Times New Roman"/>
                <w:b w:val="false"/>
                <w:i w:val="false"/>
                <w:color w:val="000000"/>
                <w:sz w:val="20"/>
              </w:rPr>
              <w:t xml:space="preserve">
ческое обеспечение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аэродинамической </w:t>
            </w:r>
            <w:r>
              <w:br/>
            </w:r>
            <w:r>
              <w:rPr>
                <w:rFonts w:ascii="Times New Roman"/>
                <w:b w:val="false"/>
                <w:i w:val="false"/>
                <w:color w:val="000000"/>
                <w:sz w:val="20"/>
              </w:rPr>
              <w:t xml:space="preserve">
ситуации города </w:t>
            </w:r>
            <w:r>
              <w:br/>
            </w:r>
            <w:r>
              <w:rPr>
                <w:rFonts w:ascii="Times New Roman"/>
                <w:b w:val="false"/>
                <w:i w:val="false"/>
                <w:color w:val="000000"/>
                <w:sz w:val="20"/>
              </w:rPr>
              <w:t xml:space="preserve">
Алматы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- 66,5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агрометео- </w:t>
            </w:r>
            <w:r>
              <w:br/>
            </w:r>
            <w:r>
              <w:rPr>
                <w:rFonts w:ascii="Times New Roman"/>
                <w:b w:val="false"/>
                <w:i w:val="false"/>
                <w:color w:val="000000"/>
                <w:sz w:val="20"/>
              </w:rPr>
              <w:t xml:space="preserve">
рологических наблю- </w:t>
            </w:r>
            <w:r>
              <w:br/>
            </w:r>
            <w:r>
              <w:rPr>
                <w:rFonts w:ascii="Times New Roman"/>
                <w:b w:val="false"/>
                <w:i w:val="false"/>
                <w:color w:val="000000"/>
                <w:sz w:val="20"/>
              </w:rPr>
              <w:t xml:space="preserve">
дений на действую- </w:t>
            </w:r>
            <w:r>
              <w:br/>
            </w:r>
            <w:r>
              <w:rPr>
                <w:rFonts w:ascii="Times New Roman"/>
                <w:b w:val="false"/>
                <w:i w:val="false"/>
                <w:color w:val="000000"/>
                <w:sz w:val="20"/>
              </w:rPr>
              <w:t xml:space="preserve">
щих стационарных </w:t>
            </w:r>
            <w:r>
              <w:br/>
            </w:r>
            <w:r>
              <w:rPr>
                <w:rFonts w:ascii="Times New Roman"/>
                <w:b w:val="false"/>
                <w:i w:val="false"/>
                <w:color w:val="000000"/>
                <w:sz w:val="20"/>
              </w:rPr>
              <w:t xml:space="preserve">
пунктах (112 шт.)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- 41,3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капиталь- </w:t>
            </w:r>
            <w:r>
              <w:br/>
            </w:r>
            <w:r>
              <w:rPr>
                <w:rFonts w:ascii="Times New Roman"/>
                <w:b w:val="false"/>
                <w:i w:val="false"/>
                <w:color w:val="000000"/>
                <w:sz w:val="20"/>
              </w:rPr>
              <w:t xml:space="preserve">
ный ремонт произ- </w:t>
            </w:r>
            <w:r>
              <w:br/>
            </w:r>
            <w:r>
              <w:rPr>
                <w:rFonts w:ascii="Times New Roman"/>
                <w:b w:val="false"/>
                <w:i w:val="false"/>
                <w:color w:val="000000"/>
                <w:sz w:val="20"/>
              </w:rPr>
              <w:t xml:space="preserve">
водственного поме- </w:t>
            </w:r>
            <w:r>
              <w:br/>
            </w:r>
            <w:r>
              <w:rPr>
                <w:rFonts w:ascii="Times New Roman"/>
                <w:b w:val="false"/>
                <w:i w:val="false"/>
                <w:color w:val="000000"/>
                <w:sz w:val="20"/>
              </w:rPr>
              <w:t xml:space="preserve">
щения Атырауского </w:t>
            </w:r>
            <w:r>
              <w:br/>
            </w:r>
            <w:r>
              <w:rPr>
                <w:rFonts w:ascii="Times New Roman"/>
                <w:b w:val="false"/>
                <w:i w:val="false"/>
                <w:color w:val="000000"/>
                <w:sz w:val="20"/>
              </w:rPr>
              <w:t xml:space="preserve">
центра гидрометео- </w:t>
            </w:r>
            <w:r>
              <w:br/>
            </w:r>
            <w:r>
              <w:rPr>
                <w:rFonts w:ascii="Times New Roman"/>
                <w:b w:val="false"/>
                <w:i w:val="false"/>
                <w:color w:val="000000"/>
                <w:sz w:val="20"/>
              </w:rPr>
              <w:t xml:space="preserve">
рологии для разме- </w:t>
            </w:r>
            <w:r>
              <w:br/>
            </w:r>
            <w:r>
              <w:rPr>
                <w:rFonts w:ascii="Times New Roman"/>
                <w:b w:val="false"/>
                <w:i w:val="false"/>
                <w:color w:val="000000"/>
                <w:sz w:val="20"/>
              </w:rPr>
              <w:t xml:space="preserve">
щения лаборатории </w:t>
            </w:r>
            <w:r>
              <w:br/>
            </w:r>
            <w:r>
              <w:rPr>
                <w:rFonts w:ascii="Times New Roman"/>
                <w:b w:val="false"/>
                <w:i w:val="false"/>
                <w:color w:val="000000"/>
                <w:sz w:val="20"/>
              </w:rPr>
              <w:t xml:space="preserve">
анализа вод и почвы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- 9,3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системы </w:t>
            </w:r>
            <w:r>
              <w:br/>
            </w:r>
            <w:r>
              <w:rPr>
                <w:rFonts w:ascii="Times New Roman"/>
                <w:b w:val="false"/>
                <w:i w:val="false"/>
                <w:color w:val="000000"/>
                <w:sz w:val="20"/>
              </w:rPr>
              <w:t xml:space="preserve">
аэрокосмического </w:t>
            </w:r>
            <w:r>
              <w:br/>
            </w:r>
            <w:r>
              <w:rPr>
                <w:rFonts w:ascii="Times New Roman"/>
                <w:b w:val="false"/>
                <w:i w:val="false"/>
                <w:color w:val="000000"/>
                <w:sz w:val="20"/>
              </w:rPr>
              <w:t xml:space="preserve">
мониторинга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- 39,8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аттестацию </w:t>
            </w:r>
            <w:r>
              <w:br/>
            </w:r>
            <w:r>
              <w:rPr>
                <w:rFonts w:ascii="Times New Roman"/>
                <w:b w:val="false"/>
                <w:i w:val="false"/>
                <w:color w:val="000000"/>
                <w:sz w:val="20"/>
              </w:rPr>
              <w:t xml:space="preserve">
гидрометеорологи- </w:t>
            </w:r>
            <w:r>
              <w:br/>
            </w:r>
            <w:r>
              <w:rPr>
                <w:rFonts w:ascii="Times New Roman"/>
                <w:b w:val="false"/>
                <w:i w:val="false"/>
                <w:color w:val="000000"/>
                <w:sz w:val="20"/>
              </w:rPr>
              <w:t xml:space="preserve">
ческих лабораторий </w:t>
            </w:r>
            <w:r>
              <w:br/>
            </w:r>
            <w:r>
              <w:rPr>
                <w:rFonts w:ascii="Times New Roman"/>
                <w:b w:val="false"/>
                <w:i w:val="false"/>
                <w:color w:val="000000"/>
                <w:sz w:val="20"/>
              </w:rPr>
              <w:t xml:space="preserve">
аналитических лабо- </w:t>
            </w:r>
            <w:r>
              <w:br/>
            </w:r>
            <w:r>
              <w:rPr>
                <w:rFonts w:ascii="Times New Roman"/>
                <w:b w:val="false"/>
                <w:i w:val="false"/>
                <w:color w:val="000000"/>
                <w:sz w:val="20"/>
              </w:rPr>
              <w:t xml:space="preserve">
раторий территориа- </w:t>
            </w:r>
            <w:r>
              <w:br/>
            </w:r>
            <w:r>
              <w:rPr>
                <w:rFonts w:ascii="Times New Roman"/>
                <w:b w:val="false"/>
                <w:i w:val="false"/>
                <w:color w:val="000000"/>
                <w:sz w:val="20"/>
              </w:rPr>
              <w:t xml:space="preserve">
льных управлений </w:t>
            </w:r>
            <w:r>
              <w:br/>
            </w:r>
            <w:r>
              <w:rPr>
                <w:rFonts w:ascii="Times New Roman"/>
                <w:b w:val="false"/>
                <w:i w:val="false"/>
                <w:color w:val="000000"/>
                <w:sz w:val="20"/>
              </w:rPr>
              <w:t xml:space="preserve">
охраны окружающей </w:t>
            </w:r>
            <w:r>
              <w:br/>
            </w:r>
            <w:r>
              <w:rPr>
                <w:rFonts w:ascii="Times New Roman"/>
                <w:b w:val="false"/>
                <w:i w:val="false"/>
                <w:color w:val="000000"/>
                <w:sz w:val="20"/>
              </w:rPr>
              <w:t xml:space="preserve">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соглас- </w:t>
            </w:r>
            <w:r>
              <w:br/>
            </w:r>
            <w:r>
              <w:rPr>
                <w:rFonts w:ascii="Times New Roman"/>
                <w:b w:val="false"/>
                <w:i w:val="false"/>
                <w:color w:val="000000"/>
                <w:sz w:val="20"/>
              </w:rPr>
              <w:t xml:space="preserve">
но гра- </w:t>
            </w:r>
            <w:r>
              <w:br/>
            </w:r>
            <w:r>
              <w:rPr>
                <w:rFonts w:ascii="Times New Roman"/>
                <w:b w:val="false"/>
                <w:i w:val="false"/>
                <w:color w:val="000000"/>
                <w:sz w:val="20"/>
              </w:rPr>
              <w:t xml:space="preserve">
фику </w:t>
            </w:r>
            <w:r>
              <w:br/>
            </w:r>
            <w:r>
              <w:rPr>
                <w:rFonts w:ascii="Times New Roman"/>
                <w:b w:val="false"/>
                <w:i w:val="false"/>
                <w:color w:val="000000"/>
                <w:sz w:val="20"/>
              </w:rPr>
              <w:t xml:space="preserve">
прохож-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аттес- </w:t>
            </w:r>
            <w:r>
              <w:br/>
            </w:r>
            <w:r>
              <w:rPr>
                <w:rFonts w:ascii="Times New Roman"/>
                <w:b w:val="false"/>
                <w:i w:val="false"/>
                <w:color w:val="000000"/>
                <w:sz w:val="20"/>
              </w:rPr>
              <w:t xml:space="preserve">
тации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аттестацию </w:t>
            </w:r>
            <w:r>
              <w:br/>
            </w:r>
            <w:r>
              <w:rPr>
                <w:rFonts w:ascii="Times New Roman"/>
                <w:b w:val="false"/>
                <w:i w:val="false"/>
                <w:color w:val="000000"/>
                <w:sz w:val="20"/>
              </w:rPr>
              <w:t xml:space="preserve">
сетевых лабораторий </w:t>
            </w:r>
            <w:r>
              <w:br/>
            </w:r>
            <w:r>
              <w:rPr>
                <w:rFonts w:ascii="Times New Roman"/>
                <w:b w:val="false"/>
                <w:i w:val="false"/>
                <w:color w:val="000000"/>
                <w:sz w:val="20"/>
              </w:rPr>
              <w:t xml:space="preserve">
в соответствии с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стандартами в </w:t>
            </w:r>
            <w:r>
              <w:br/>
            </w:r>
            <w:r>
              <w:rPr>
                <w:rFonts w:ascii="Times New Roman"/>
                <w:b w:val="false"/>
                <w:i w:val="false"/>
                <w:color w:val="000000"/>
                <w:sz w:val="20"/>
              </w:rPr>
              <w:t xml:space="preserve">
области охраны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соглас- </w:t>
            </w:r>
            <w:r>
              <w:br/>
            </w:r>
            <w:r>
              <w:rPr>
                <w:rFonts w:ascii="Times New Roman"/>
                <w:b w:val="false"/>
                <w:i w:val="false"/>
                <w:color w:val="000000"/>
                <w:sz w:val="20"/>
              </w:rPr>
              <w:t xml:space="preserve">
но гра- </w:t>
            </w:r>
            <w:r>
              <w:br/>
            </w:r>
            <w:r>
              <w:rPr>
                <w:rFonts w:ascii="Times New Roman"/>
                <w:b w:val="false"/>
                <w:i w:val="false"/>
                <w:color w:val="000000"/>
                <w:sz w:val="20"/>
              </w:rPr>
              <w:t xml:space="preserve">
фику </w:t>
            </w:r>
            <w:r>
              <w:br/>
            </w:r>
            <w:r>
              <w:rPr>
                <w:rFonts w:ascii="Times New Roman"/>
                <w:b w:val="false"/>
                <w:i w:val="false"/>
                <w:color w:val="000000"/>
                <w:sz w:val="20"/>
              </w:rPr>
              <w:t xml:space="preserve">
прохож-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аттес- </w:t>
            </w:r>
            <w:r>
              <w:br/>
            </w:r>
            <w:r>
              <w:rPr>
                <w:rFonts w:ascii="Times New Roman"/>
                <w:b w:val="false"/>
                <w:i w:val="false"/>
                <w:color w:val="000000"/>
                <w:sz w:val="20"/>
              </w:rPr>
              <w:t xml:space="preserve">
тации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- 2,9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мате- </w:t>
            </w:r>
            <w:r>
              <w:br/>
            </w:r>
            <w:r>
              <w:rPr>
                <w:rFonts w:ascii="Times New Roman"/>
                <w:b w:val="false"/>
                <w:i w:val="false"/>
                <w:color w:val="000000"/>
                <w:sz w:val="20"/>
              </w:rPr>
              <w:t xml:space="preserve">
риально-техническое </w:t>
            </w:r>
            <w:r>
              <w:br/>
            </w:r>
            <w:r>
              <w:rPr>
                <w:rFonts w:ascii="Times New Roman"/>
                <w:b w:val="false"/>
                <w:i w:val="false"/>
                <w:color w:val="000000"/>
                <w:sz w:val="20"/>
              </w:rPr>
              <w:t xml:space="preserve">
обеспечение научных </w:t>
            </w:r>
            <w:r>
              <w:br/>
            </w:r>
            <w:r>
              <w:rPr>
                <w:rFonts w:ascii="Times New Roman"/>
                <w:b w:val="false"/>
                <w:i w:val="false"/>
                <w:color w:val="000000"/>
                <w:sz w:val="20"/>
              </w:rPr>
              <w:t xml:space="preserve">
исследований в </w:t>
            </w:r>
            <w:r>
              <w:br/>
            </w:r>
            <w:r>
              <w:rPr>
                <w:rFonts w:ascii="Times New Roman"/>
                <w:b w:val="false"/>
                <w:i w:val="false"/>
                <w:color w:val="000000"/>
                <w:sz w:val="20"/>
              </w:rPr>
              <w:t xml:space="preserve">
области охраны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- 31,8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метеорологии </w:t>
            </w:r>
            <w:r>
              <w:br/>
            </w:r>
            <w:r>
              <w:rPr>
                <w:rFonts w:ascii="Times New Roman"/>
                <w:b w:val="false"/>
                <w:i w:val="false"/>
                <w:color w:val="000000"/>
                <w:sz w:val="20"/>
              </w:rPr>
              <w:t xml:space="preserve">
в городе Астане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соглас- </w:t>
            </w:r>
            <w:r>
              <w:br/>
            </w:r>
            <w:r>
              <w:rPr>
                <w:rFonts w:ascii="Times New Roman"/>
                <w:b w:val="false"/>
                <w:i w:val="false"/>
                <w:color w:val="000000"/>
                <w:sz w:val="20"/>
              </w:rPr>
              <w:t xml:space="preserve">
но </w:t>
            </w:r>
            <w:r>
              <w:br/>
            </w:r>
            <w:r>
              <w:rPr>
                <w:rFonts w:ascii="Times New Roman"/>
                <w:b w:val="false"/>
                <w:i w:val="false"/>
                <w:color w:val="000000"/>
                <w:sz w:val="20"/>
              </w:rPr>
              <w:t xml:space="preserve">
графику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СМР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- 700,0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аттестацию </w:t>
            </w:r>
            <w:r>
              <w:br/>
            </w:r>
            <w:r>
              <w:rPr>
                <w:rFonts w:ascii="Times New Roman"/>
                <w:b w:val="false"/>
                <w:i w:val="false"/>
                <w:color w:val="000000"/>
                <w:sz w:val="20"/>
              </w:rPr>
              <w:t xml:space="preserve">
лабораторного обо- </w:t>
            </w:r>
            <w:r>
              <w:br/>
            </w:r>
            <w:r>
              <w:rPr>
                <w:rFonts w:ascii="Times New Roman"/>
                <w:b w:val="false"/>
                <w:i w:val="false"/>
                <w:color w:val="000000"/>
                <w:sz w:val="20"/>
              </w:rPr>
              <w:t xml:space="preserve">
рудования специали- </w:t>
            </w:r>
            <w:r>
              <w:br/>
            </w:r>
            <w:r>
              <w:rPr>
                <w:rFonts w:ascii="Times New Roman"/>
                <w:b w:val="false"/>
                <w:i w:val="false"/>
                <w:color w:val="000000"/>
                <w:sz w:val="20"/>
              </w:rPr>
              <w:t xml:space="preserve">
зированного морско- </w:t>
            </w:r>
            <w:r>
              <w:br/>
            </w:r>
            <w:r>
              <w:rPr>
                <w:rFonts w:ascii="Times New Roman"/>
                <w:b w:val="false"/>
                <w:i w:val="false"/>
                <w:color w:val="000000"/>
                <w:sz w:val="20"/>
              </w:rPr>
              <w:t xml:space="preserve">
го судна и катера </w:t>
            </w:r>
            <w:r>
              <w:br/>
            </w:r>
            <w:r>
              <w:rPr>
                <w:rFonts w:ascii="Times New Roman"/>
                <w:b w:val="false"/>
                <w:i w:val="false"/>
                <w:color w:val="000000"/>
                <w:sz w:val="20"/>
              </w:rPr>
              <w:t xml:space="preserve">
для ведения госу- </w:t>
            </w:r>
            <w:r>
              <w:br/>
            </w:r>
            <w:r>
              <w:rPr>
                <w:rFonts w:ascii="Times New Roman"/>
                <w:b w:val="false"/>
                <w:i w:val="false"/>
                <w:color w:val="000000"/>
                <w:sz w:val="20"/>
              </w:rPr>
              <w:t xml:space="preserve">
дарственного конт- </w:t>
            </w:r>
            <w:r>
              <w:br/>
            </w:r>
            <w:r>
              <w:rPr>
                <w:rFonts w:ascii="Times New Roman"/>
                <w:b w:val="false"/>
                <w:i w:val="false"/>
                <w:color w:val="000000"/>
                <w:sz w:val="20"/>
              </w:rPr>
              <w:t xml:space="preserve">
роля на Каспийском </w:t>
            </w:r>
            <w:r>
              <w:br/>
            </w:r>
            <w:r>
              <w:rPr>
                <w:rFonts w:ascii="Times New Roman"/>
                <w:b w:val="false"/>
                <w:i w:val="false"/>
                <w:color w:val="000000"/>
                <w:sz w:val="20"/>
              </w:rPr>
              <w:t xml:space="preserve">
море и реке Иртыш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вертолет </w:t>
            </w:r>
            <w:r>
              <w:br/>
            </w:r>
            <w:r>
              <w:rPr>
                <w:rFonts w:ascii="Times New Roman"/>
                <w:b w:val="false"/>
                <w:i w:val="false"/>
                <w:color w:val="000000"/>
                <w:sz w:val="20"/>
              </w:rPr>
              <w:t xml:space="preserve">
для ведения госу- </w:t>
            </w:r>
            <w:r>
              <w:br/>
            </w:r>
            <w:r>
              <w:rPr>
                <w:rFonts w:ascii="Times New Roman"/>
                <w:b w:val="false"/>
                <w:i w:val="false"/>
                <w:color w:val="000000"/>
                <w:sz w:val="20"/>
              </w:rPr>
              <w:t xml:space="preserve">
дарственного конт- </w:t>
            </w:r>
            <w:r>
              <w:br/>
            </w:r>
            <w:r>
              <w:rPr>
                <w:rFonts w:ascii="Times New Roman"/>
                <w:b w:val="false"/>
                <w:i w:val="false"/>
                <w:color w:val="000000"/>
                <w:sz w:val="20"/>
              </w:rPr>
              <w:t xml:space="preserve">
роля в области </w:t>
            </w:r>
            <w:r>
              <w:br/>
            </w:r>
            <w:r>
              <w:rPr>
                <w:rFonts w:ascii="Times New Roman"/>
                <w:b w:val="false"/>
                <w:i w:val="false"/>
                <w:color w:val="000000"/>
                <w:sz w:val="20"/>
              </w:rPr>
              <w:t xml:space="preserve">
охраны окружающей </w:t>
            </w:r>
            <w:r>
              <w:br/>
            </w:r>
            <w:r>
              <w:rPr>
                <w:rFonts w:ascii="Times New Roman"/>
                <w:b w:val="false"/>
                <w:i w:val="false"/>
                <w:color w:val="000000"/>
                <w:sz w:val="20"/>
              </w:rPr>
              <w:t xml:space="preserve">
среды в Атырауской </w:t>
            </w:r>
            <w:r>
              <w:br/>
            </w:r>
            <w:r>
              <w:rPr>
                <w:rFonts w:ascii="Times New Roman"/>
                <w:b w:val="false"/>
                <w:i w:val="false"/>
                <w:color w:val="000000"/>
                <w:sz w:val="20"/>
              </w:rPr>
              <w:t xml:space="preserve">
области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- 89,2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приборы </w:t>
            </w:r>
            <w:r>
              <w:br/>
            </w:r>
            <w:r>
              <w:rPr>
                <w:rFonts w:ascii="Times New Roman"/>
                <w:b w:val="false"/>
                <w:i w:val="false"/>
                <w:color w:val="000000"/>
                <w:sz w:val="20"/>
              </w:rPr>
              <w:t xml:space="preserve">
и оборудование для </w:t>
            </w:r>
            <w:r>
              <w:br/>
            </w:r>
            <w:r>
              <w:rPr>
                <w:rFonts w:ascii="Times New Roman"/>
                <w:b w:val="false"/>
                <w:i w:val="false"/>
                <w:color w:val="000000"/>
                <w:sz w:val="20"/>
              </w:rPr>
              <w:t xml:space="preserve">
развития системы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мониторинга состоя- </w:t>
            </w:r>
            <w:r>
              <w:br/>
            </w:r>
            <w:r>
              <w:rPr>
                <w:rFonts w:ascii="Times New Roman"/>
                <w:b w:val="false"/>
                <w:i w:val="false"/>
                <w:color w:val="000000"/>
                <w:sz w:val="20"/>
              </w:rPr>
              <w:t xml:space="preserve">
ния окружающей </w:t>
            </w:r>
            <w:r>
              <w:br/>
            </w:r>
            <w:r>
              <w:rPr>
                <w:rFonts w:ascii="Times New Roman"/>
                <w:b w:val="false"/>
                <w:i w:val="false"/>
                <w:color w:val="000000"/>
                <w:sz w:val="20"/>
              </w:rPr>
              <w:t xml:space="preserve">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- 56,7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приборы </w:t>
            </w:r>
            <w:r>
              <w:br/>
            </w:r>
            <w:r>
              <w:rPr>
                <w:rFonts w:ascii="Times New Roman"/>
                <w:b w:val="false"/>
                <w:i w:val="false"/>
                <w:color w:val="000000"/>
                <w:sz w:val="20"/>
              </w:rPr>
              <w:t xml:space="preserve">
и оборудование для </w:t>
            </w:r>
            <w:r>
              <w:br/>
            </w:r>
            <w:r>
              <w:rPr>
                <w:rFonts w:ascii="Times New Roman"/>
                <w:b w:val="false"/>
                <w:i w:val="false"/>
                <w:color w:val="000000"/>
                <w:sz w:val="20"/>
              </w:rPr>
              <w:t xml:space="preserve">
создания стационар- </w:t>
            </w:r>
            <w:r>
              <w:br/>
            </w:r>
            <w:r>
              <w:rPr>
                <w:rFonts w:ascii="Times New Roman"/>
                <w:b w:val="false"/>
                <w:i w:val="false"/>
                <w:color w:val="000000"/>
                <w:sz w:val="20"/>
              </w:rPr>
              <w:t xml:space="preserve">
ных агрометеороло- </w:t>
            </w:r>
            <w:r>
              <w:br/>
            </w:r>
            <w:r>
              <w:rPr>
                <w:rFonts w:ascii="Times New Roman"/>
                <w:b w:val="false"/>
                <w:i w:val="false"/>
                <w:color w:val="000000"/>
                <w:sz w:val="20"/>
              </w:rPr>
              <w:t xml:space="preserve">
гических пунктов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- 67,3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Научное обеспечение охраны окружающей среды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специализи- </w:t>
            </w:r>
            <w:r>
              <w:br/>
            </w:r>
            <w:r>
              <w:rPr>
                <w:rFonts w:ascii="Times New Roman"/>
                <w:b w:val="false"/>
                <w:i w:val="false"/>
                <w:color w:val="000000"/>
                <w:sz w:val="20"/>
              </w:rPr>
              <w:t xml:space="preserve">
рованные научно- </w:t>
            </w:r>
            <w:r>
              <w:br/>
            </w:r>
            <w:r>
              <w:rPr>
                <w:rFonts w:ascii="Times New Roman"/>
                <w:b w:val="false"/>
                <w:i w:val="false"/>
                <w:color w:val="000000"/>
                <w:sz w:val="20"/>
              </w:rPr>
              <w:t xml:space="preserve">
аналитические </w:t>
            </w:r>
            <w:r>
              <w:br/>
            </w:r>
            <w:r>
              <w:rPr>
                <w:rFonts w:ascii="Times New Roman"/>
                <w:b w:val="false"/>
                <w:i w:val="false"/>
                <w:color w:val="000000"/>
                <w:sz w:val="20"/>
              </w:rPr>
              <w:t xml:space="preserve">
центры по проблемам </w:t>
            </w:r>
            <w:r>
              <w:br/>
            </w:r>
            <w:r>
              <w:rPr>
                <w:rFonts w:ascii="Times New Roman"/>
                <w:b w:val="false"/>
                <w:i w:val="false"/>
                <w:color w:val="000000"/>
                <w:sz w:val="20"/>
              </w:rPr>
              <w:t xml:space="preserve">
биоразнообразия, </w:t>
            </w:r>
            <w:r>
              <w:br/>
            </w:r>
            <w:r>
              <w:rPr>
                <w:rFonts w:ascii="Times New Roman"/>
                <w:b w:val="false"/>
                <w:i w:val="false"/>
                <w:color w:val="000000"/>
                <w:sz w:val="20"/>
              </w:rPr>
              <w:t xml:space="preserve">
опустынивания, </w:t>
            </w:r>
            <w:r>
              <w:br/>
            </w:r>
            <w:r>
              <w:rPr>
                <w:rFonts w:ascii="Times New Roman"/>
                <w:b w:val="false"/>
                <w:i w:val="false"/>
                <w:color w:val="000000"/>
                <w:sz w:val="20"/>
              </w:rPr>
              <w:t xml:space="preserve">
очистки сточных </w:t>
            </w:r>
            <w:r>
              <w:br/>
            </w:r>
            <w:r>
              <w:rPr>
                <w:rFonts w:ascii="Times New Roman"/>
                <w:b w:val="false"/>
                <w:i w:val="false"/>
                <w:color w:val="000000"/>
                <w:sz w:val="20"/>
              </w:rPr>
              <w:t xml:space="preserve">
вод, охраны атмос- </w:t>
            </w:r>
            <w:r>
              <w:br/>
            </w:r>
            <w:r>
              <w:rPr>
                <w:rFonts w:ascii="Times New Roman"/>
                <w:b w:val="false"/>
                <w:i w:val="false"/>
                <w:color w:val="000000"/>
                <w:sz w:val="20"/>
              </w:rPr>
              <w:t xml:space="preserve">
ферного воздуха, </w:t>
            </w:r>
            <w:r>
              <w:br/>
            </w:r>
            <w:r>
              <w:rPr>
                <w:rFonts w:ascii="Times New Roman"/>
                <w:b w:val="false"/>
                <w:i w:val="false"/>
                <w:color w:val="000000"/>
                <w:sz w:val="20"/>
              </w:rPr>
              <w:t xml:space="preserve">
управления отхода- </w:t>
            </w:r>
            <w:r>
              <w:br/>
            </w:r>
            <w:r>
              <w:rPr>
                <w:rFonts w:ascii="Times New Roman"/>
                <w:b w:val="false"/>
                <w:i w:val="false"/>
                <w:color w:val="000000"/>
                <w:sz w:val="20"/>
              </w:rPr>
              <w:t xml:space="preserve">
ми, гидрогеоэколо- </w:t>
            </w:r>
            <w:r>
              <w:br/>
            </w:r>
            <w:r>
              <w:rPr>
                <w:rFonts w:ascii="Times New Roman"/>
                <w:b w:val="false"/>
                <w:i w:val="false"/>
                <w:color w:val="000000"/>
                <w:sz w:val="20"/>
              </w:rPr>
              <w:t xml:space="preserve">
гии, экологического </w:t>
            </w:r>
            <w:r>
              <w:br/>
            </w:r>
            <w:r>
              <w:rPr>
                <w:rFonts w:ascii="Times New Roman"/>
                <w:b w:val="false"/>
                <w:i w:val="false"/>
                <w:color w:val="000000"/>
                <w:sz w:val="20"/>
              </w:rPr>
              <w:t xml:space="preserve">
законодательства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тельских </w:t>
            </w:r>
            <w:r>
              <w:br/>
            </w:r>
            <w:r>
              <w:rPr>
                <w:rFonts w:ascii="Times New Roman"/>
                <w:b w:val="false"/>
                <w:i w:val="false"/>
                <w:color w:val="000000"/>
                <w:sz w:val="20"/>
              </w:rPr>
              <w:t xml:space="preserve">
институтов </w:t>
            </w:r>
            <w:r>
              <w:br/>
            </w:r>
            <w:r>
              <w:rPr>
                <w:rFonts w:ascii="Times New Roman"/>
                <w:b w:val="false"/>
                <w:i w:val="false"/>
                <w:color w:val="000000"/>
                <w:sz w:val="20"/>
              </w:rPr>
              <w:t xml:space="preserve">
и высших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заведений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базе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иссле- </w:t>
            </w:r>
            <w:r>
              <w:br/>
            </w:r>
            <w:r>
              <w:rPr>
                <w:rFonts w:ascii="Times New Roman"/>
                <w:b w:val="false"/>
                <w:i w:val="false"/>
                <w:color w:val="000000"/>
                <w:sz w:val="20"/>
              </w:rPr>
              <w:t xml:space="preserve">
дова- </w:t>
            </w:r>
            <w:r>
              <w:br/>
            </w:r>
            <w:r>
              <w:rPr>
                <w:rFonts w:ascii="Times New Roman"/>
                <w:b w:val="false"/>
                <w:i w:val="false"/>
                <w:color w:val="000000"/>
                <w:sz w:val="20"/>
              </w:rPr>
              <w:t xml:space="preserve">
тельс- </w:t>
            </w:r>
            <w:r>
              <w:br/>
            </w:r>
            <w:r>
              <w:rPr>
                <w:rFonts w:ascii="Times New Roman"/>
                <w:b w:val="false"/>
                <w:i w:val="false"/>
                <w:color w:val="000000"/>
                <w:sz w:val="20"/>
              </w:rPr>
              <w:t xml:space="preserve">
ких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тутов и </w:t>
            </w:r>
            <w:r>
              <w:br/>
            </w:r>
            <w:r>
              <w:rPr>
                <w:rFonts w:ascii="Times New Roman"/>
                <w:b w:val="false"/>
                <w:i w:val="false"/>
                <w:color w:val="000000"/>
                <w:sz w:val="20"/>
              </w:rPr>
              <w:t xml:space="preserve">
высших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заведе- </w:t>
            </w:r>
            <w:r>
              <w:br/>
            </w:r>
            <w:r>
              <w:rPr>
                <w:rFonts w:ascii="Times New Roman"/>
                <w:b w:val="false"/>
                <w:i w:val="false"/>
                <w:color w:val="000000"/>
                <w:sz w:val="20"/>
              </w:rPr>
              <w:t xml:space="preserve">
ний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оценку </w:t>
            </w:r>
            <w:r>
              <w:br/>
            </w:r>
            <w:r>
              <w:rPr>
                <w:rFonts w:ascii="Times New Roman"/>
                <w:b w:val="false"/>
                <w:i w:val="false"/>
                <w:color w:val="000000"/>
                <w:sz w:val="20"/>
              </w:rPr>
              <w:t xml:space="preserve">
экологических рис- </w:t>
            </w:r>
            <w:r>
              <w:br/>
            </w:r>
            <w:r>
              <w:rPr>
                <w:rFonts w:ascii="Times New Roman"/>
                <w:b w:val="false"/>
                <w:i w:val="false"/>
                <w:color w:val="000000"/>
                <w:sz w:val="20"/>
              </w:rPr>
              <w:t xml:space="preserve">
ков территорий </w:t>
            </w:r>
            <w:r>
              <w:br/>
            </w:r>
            <w:r>
              <w:rPr>
                <w:rFonts w:ascii="Times New Roman"/>
                <w:b w:val="false"/>
                <w:i w:val="false"/>
                <w:color w:val="000000"/>
                <w:sz w:val="20"/>
              </w:rPr>
              <w:t xml:space="preserve">
хозяйственного </w:t>
            </w:r>
            <w:r>
              <w:br/>
            </w:r>
            <w:r>
              <w:rPr>
                <w:rFonts w:ascii="Times New Roman"/>
                <w:b w:val="false"/>
                <w:i w:val="false"/>
                <w:color w:val="000000"/>
                <w:sz w:val="20"/>
              </w:rPr>
              <w:t xml:space="preserve">
освоения Казахстана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- 5,0 </w:t>
            </w:r>
            <w:r>
              <w:br/>
            </w:r>
            <w:r>
              <w:rPr>
                <w:rFonts w:ascii="Times New Roman"/>
                <w:b w:val="false"/>
                <w:i w:val="false"/>
                <w:color w:val="000000"/>
                <w:sz w:val="20"/>
              </w:rPr>
              <w:t xml:space="preserve">
2006 г. </w:t>
            </w:r>
            <w:r>
              <w:br/>
            </w:r>
            <w:r>
              <w:rPr>
                <w:rFonts w:ascii="Times New Roman"/>
                <w:b w:val="false"/>
                <w:i w:val="false"/>
                <w:color w:val="000000"/>
                <w:sz w:val="20"/>
              </w:rPr>
              <w:t xml:space="preserve">
- 5,2 </w:t>
            </w:r>
            <w:r>
              <w:br/>
            </w:r>
            <w:r>
              <w:rPr>
                <w:rFonts w:ascii="Times New Roman"/>
                <w:b w:val="false"/>
                <w:i w:val="false"/>
                <w:color w:val="000000"/>
                <w:sz w:val="20"/>
              </w:rPr>
              <w:t xml:space="preserve">
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научные </w:t>
            </w:r>
            <w:r>
              <w:br/>
            </w:r>
            <w:r>
              <w:rPr>
                <w:rFonts w:ascii="Times New Roman"/>
                <w:b w:val="false"/>
                <w:i w:val="false"/>
                <w:color w:val="000000"/>
                <w:sz w:val="20"/>
              </w:rPr>
              <w:t xml:space="preserve">
исследования по </w:t>
            </w:r>
            <w:r>
              <w:br/>
            </w:r>
            <w:r>
              <w:rPr>
                <w:rFonts w:ascii="Times New Roman"/>
                <w:b w:val="false"/>
                <w:i w:val="false"/>
                <w:color w:val="000000"/>
                <w:sz w:val="20"/>
              </w:rPr>
              <w:t xml:space="preserve">
оценке экологичес- </w:t>
            </w:r>
            <w:r>
              <w:br/>
            </w:r>
            <w:r>
              <w:rPr>
                <w:rFonts w:ascii="Times New Roman"/>
                <w:b w:val="false"/>
                <w:i w:val="false"/>
                <w:color w:val="000000"/>
                <w:sz w:val="20"/>
              </w:rPr>
              <w:t xml:space="preserve">
кой ситуации в </w:t>
            </w:r>
            <w:r>
              <w:br/>
            </w:r>
            <w:r>
              <w:rPr>
                <w:rFonts w:ascii="Times New Roman"/>
                <w:b w:val="false"/>
                <w:i w:val="false"/>
                <w:color w:val="000000"/>
                <w:sz w:val="20"/>
              </w:rPr>
              <w:t xml:space="preserve">
Казахстане, степени </w:t>
            </w:r>
            <w:r>
              <w:br/>
            </w:r>
            <w:r>
              <w:rPr>
                <w:rFonts w:ascii="Times New Roman"/>
                <w:b w:val="false"/>
                <w:i w:val="false"/>
                <w:color w:val="000000"/>
                <w:sz w:val="20"/>
              </w:rPr>
              <w:t xml:space="preserve">
использования при- </w:t>
            </w:r>
            <w:r>
              <w:br/>
            </w:r>
            <w:r>
              <w:rPr>
                <w:rFonts w:ascii="Times New Roman"/>
                <w:b w:val="false"/>
                <w:i w:val="false"/>
                <w:color w:val="000000"/>
                <w:sz w:val="20"/>
              </w:rPr>
              <w:t xml:space="preserve">
родных ресурсов, </w:t>
            </w:r>
            <w:r>
              <w:br/>
            </w:r>
            <w:r>
              <w:rPr>
                <w:rFonts w:ascii="Times New Roman"/>
                <w:b w:val="false"/>
                <w:i w:val="false"/>
                <w:color w:val="000000"/>
                <w:sz w:val="20"/>
              </w:rPr>
              <w:t xml:space="preserve">
влияния хозяйствен- </w:t>
            </w:r>
            <w:r>
              <w:br/>
            </w:r>
            <w:r>
              <w:rPr>
                <w:rFonts w:ascii="Times New Roman"/>
                <w:b w:val="false"/>
                <w:i w:val="false"/>
                <w:color w:val="000000"/>
                <w:sz w:val="20"/>
              </w:rPr>
              <w:t xml:space="preserve">
ной деятельности </w:t>
            </w:r>
            <w:r>
              <w:br/>
            </w:r>
            <w:r>
              <w:rPr>
                <w:rFonts w:ascii="Times New Roman"/>
                <w:b w:val="false"/>
                <w:i w:val="false"/>
                <w:color w:val="000000"/>
                <w:sz w:val="20"/>
              </w:rPr>
              <w:t xml:space="preserve">
на окружающую среду </w:t>
            </w:r>
            <w:r>
              <w:br/>
            </w:r>
            <w:r>
              <w:rPr>
                <w:rFonts w:ascii="Times New Roman"/>
                <w:b w:val="false"/>
                <w:i w:val="false"/>
                <w:color w:val="000000"/>
                <w:sz w:val="20"/>
              </w:rPr>
              <w:t xml:space="preserve">
и мер, предприни- </w:t>
            </w:r>
            <w:r>
              <w:br/>
            </w:r>
            <w:r>
              <w:rPr>
                <w:rFonts w:ascii="Times New Roman"/>
                <w:b w:val="false"/>
                <w:i w:val="false"/>
                <w:color w:val="000000"/>
                <w:sz w:val="20"/>
              </w:rPr>
              <w:t xml:space="preserve">
маемых для снижения </w:t>
            </w:r>
            <w:r>
              <w:br/>
            </w:r>
            <w:r>
              <w:rPr>
                <w:rFonts w:ascii="Times New Roman"/>
                <w:b w:val="false"/>
                <w:i w:val="false"/>
                <w:color w:val="000000"/>
                <w:sz w:val="20"/>
              </w:rPr>
              <w:t xml:space="preserve">
негативного воздей- </w:t>
            </w:r>
            <w:r>
              <w:br/>
            </w:r>
            <w:r>
              <w:rPr>
                <w:rFonts w:ascii="Times New Roman"/>
                <w:b w:val="false"/>
                <w:i w:val="false"/>
                <w:color w:val="000000"/>
                <w:sz w:val="20"/>
              </w:rPr>
              <w:t xml:space="preserve">
ствия на нее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- 4,2 </w:t>
            </w:r>
            <w:r>
              <w:br/>
            </w:r>
            <w:r>
              <w:rPr>
                <w:rFonts w:ascii="Times New Roman"/>
                <w:b w:val="false"/>
                <w:i w:val="false"/>
                <w:color w:val="000000"/>
                <w:sz w:val="20"/>
              </w:rPr>
              <w:t xml:space="preserve">
2006 г. </w:t>
            </w:r>
            <w:r>
              <w:br/>
            </w:r>
            <w:r>
              <w:rPr>
                <w:rFonts w:ascii="Times New Roman"/>
                <w:b w:val="false"/>
                <w:i w:val="false"/>
                <w:color w:val="000000"/>
                <w:sz w:val="20"/>
              </w:rPr>
              <w:t xml:space="preserve">
- 4,4 </w:t>
            </w:r>
            <w:r>
              <w:br/>
            </w:r>
            <w:r>
              <w:rPr>
                <w:rFonts w:ascii="Times New Roman"/>
                <w:b w:val="false"/>
                <w:i w:val="false"/>
                <w:color w:val="000000"/>
                <w:sz w:val="20"/>
              </w:rPr>
              <w:t xml:space="preserve">
2007 г. </w:t>
            </w:r>
            <w:r>
              <w:br/>
            </w:r>
            <w:r>
              <w:rPr>
                <w:rFonts w:ascii="Times New Roman"/>
                <w:b w:val="false"/>
                <w:i w:val="false"/>
                <w:color w:val="000000"/>
                <w:sz w:val="20"/>
              </w:rPr>
              <w:t xml:space="preserve">
- 4,2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основании науч- </w:t>
            </w:r>
            <w:r>
              <w:br/>
            </w:r>
            <w:r>
              <w:rPr>
                <w:rFonts w:ascii="Times New Roman"/>
                <w:b w:val="false"/>
                <w:i w:val="false"/>
                <w:color w:val="000000"/>
                <w:sz w:val="20"/>
              </w:rPr>
              <w:t xml:space="preserve">
ных исследований в </w:t>
            </w:r>
            <w:r>
              <w:br/>
            </w:r>
            <w:r>
              <w:rPr>
                <w:rFonts w:ascii="Times New Roman"/>
                <w:b w:val="false"/>
                <w:i w:val="false"/>
                <w:color w:val="000000"/>
                <w:sz w:val="20"/>
              </w:rPr>
              <w:t xml:space="preserve">
области физической </w:t>
            </w:r>
            <w:r>
              <w:br/>
            </w:r>
            <w:r>
              <w:rPr>
                <w:rFonts w:ascii="Times New Roman"/>
                <w:b w:val="false"/>
                <w:i w:val="false"/>
                <w:color w:val="000000"/>
                <w:sz w:val="20"/>
              </w:rPr>
              <w:t xml:space="preserve">
и экономической </w:t>
            </w:r>
            <w:r>
              <w:br/>
            </w:r>
            <w:r>
              <w:rPr>
                <w:rFonts w:ascii="Times New Roman"/>
                <w:b w:val="false"/>
                <w:i w:val="false"/>
                <w:color w:val="000000"/>
                <w:sz w:val="20"/>
              </w:rPr>
              <w:t xml:space="preserve">
географии, геомор- </w:t>
            </w:r>
            <w:r>
              <w:br/>
            </w:r>
            <w:r>
              <w:rPr>
                <w:rFonts w:ascii="Times New Roman"/>
                <w:b w:val="false"/>
                <w:i w:val="false"/>
                <w:color w:val="000000"/>
                <w:sz w:val="20"/>
              </w:rPr>
              <w:t xml:space="preserve">
фологии, гидрологии </w:t>
            </w:r>
            <w:r>
              <w:br/>
            </w:r>
            <w:r>
              <w:rPr>
                <w:rFonts w:ascii="Times New Roman"/>
                <w:b w:val="false"/>
                <w:i w:val="false"/>
                <w:color w:val="000000"/>
                <w:sz w:val="20"/>
              </w:rPr>
              <w:t xml:space="preserve">
и экологии разрабо- </w:t>
            </w:r>
            <w:r>
              <w:br/>
            </w:r>
            <w:r>
              <w:rPr>
                <w:rFonts w:ascii="Times New Roman"/>
                <w:b w:val="false"/>
                <w:i w:val="false"/>
                <w:color w:val="000000"/>
                <w:sz w:val="20"/>
              </w:rPr>
              <w:t xml:space="preserve">
тать комплексный </w:t>
            </w:r>
            <w:r>
              <w:br/>
            </w:r>
            <w:r>
              <w:rPr>
                <w:rFonts w:ascii="Times New Roman"/>
                <w:b w:val="false"/>
                <w:i w:val="false"/>
                <w:color w:val="000000"/>
                <w:sz w:val="20"/>
              </w:rPr>
              <w:t xml:space="preserve">
научно-справочный </w:t>
            </w:r>
            <w:r>
              <w:br/>
            </w:r>
            <w:r>
              <w:rPr>
                <w:rFonts w:ascii="Times New Roman"/>
                <w:b w:val="false"/>
                <w:i w:val="false"/>
                <w:color w:val="000000"/>
                <w:sz w:val="20"/>
              </w:rPr>
              <w:t xml:space="preserve">
экологический атлас </w:t>
            </w:r>
            <w:r>
              <w:br/>
            </w:r>
            <w:r>
              <w:rPr>
                <w:rFonts w:ascii="Times New Roman"/>
                <w:b w:val="false"/>
                <w:i w:val="false"/>
                <w:color w:val="000000"/>
                <w:sz w:val="20"/>
              </w:rPr>
              <w:t xml:space="preserve">
Казахстана, пред- </w:t>
            </w:r>
            <w:r>
              <w:br/>
            </w:r>
            <w:r>
              <w:rPr>
                <w:rFonts w:ascii="Times New Roman"/>
                <w:b w:val="false"/>
                <w:i w:val="false"/>
                <w:color w:val="000000"/>
                <w:sz w:val="20"/>
              </w:rPr>
              <w:t xml:space="preserve">
назначенный для </w:t>
            </w:r>
            <w:r>
              <w:br/>
            </w:r>
            <w:r>
              <w:rPr>
                <w:rFonts w:ascii="Times New Roman"/>
                <w:b w:val="false"/>
                <w:i w:val="false"/>
                <w:color w:val="000000"/>
                <w:sz w:val="20"/>
              </w:rPr>
              <w:t xml:space="preserve">
обоснованного реше- </w:t>
            </w:r>
            <w:r>
              <w:br/>
            </w:r>
            <w:r>
              <w:rPr>
                <w:rFonts w:ascii="Times New Roman"/>
                <w:b w:val="false"/>
                <w:i w:val="false"/>
                <w:color w:val="000000"/>
                <w:sz w:val="20"/>
              </w:rPr>
              <w:t xml:space="preserve">
ния задач рациона- </w:t>
            </w:r>
            <w:r>
              <w:br/>
            </w:r>
            <w:r>
              <w:rPr>
                <w:rFonts w:ascii="Times New Roman"/>
                <w:b w:val="false"/>
                <w:i w:val="false"/>
                <w:color w:val="000000"/>
                <w:sz w:val="20"/>
              </w:rPr>
              <w:t xml:space="preserve">
льного использова- </w:t>
            </w:r>
            <w:r>
              <w:br/>
            </w:r>
            <w:r>
              <w:rPr>
                <w:rFonts w:ascii="Times New Roman"/>
                <w:b w:val="false"/>
                <w:i w:val="false"/>
                <w:color w:val="000000"/>
                <w:sz w:val="20"/>
              </w:rPr>
              <w:t xml:space="preserve">
ния природных </w:t>
            </w:r>
            <w:r>
              <w:br/>
            </w:r>
            <w:r>
              <w:rPr>
                <w:rFonts w:ascii="Times New Roman"/>
                <w:b w:val="false"/>
                <w:i w:val="false"/>
                <w:color w:val="000000"/>
                <w:sz w:val="20"/>
              </w:rPr>
              <w:t xml:space="preserve">
ресурсов,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развития производ- </w:t>
            </w:r>
            <w:r>
              <w:br/>
            </w:r>
            <w:r>
              <w:rPr>
                <w:rFonts w:ascii="Times New Roman"/>
                <w:b w:val="false"/>
                <w:i w:val="false"/>
                <w:color w:val="000000"/>
                <w:sz w:val="20"/>
              </w:rPr>
              <w:t xml:space="preserve">
ственных сил, </w:t>
            </w:r>
            <w:r>
              <w:br/>
            </w:r>
            <w:r>
              <w:rPr>
                <w:rFonts w:ascii="Times New Roman"/>
                <w:b w:val="false"/>
                <w:i w:val="false"/>
                <w:color w:val="000000"/>
                <w:sz w:val="20"/>
              </w:rPr>
              <w:t xml:space="preserve">
социально-экономи- </w:t>
            </w:r>
            <w:r>
              <w:br/>
            </w:r>
            <w:r>
              <w:rPr>
                <w:rFonts w:ascii="Times New Roman"/>
                <w:b w:val="false"/>
                <w:i w:val="false"/>
                <w:color w:val="000000"/>
                <w:sz w:val="20"/>
              </w:rPr>
              <w:t xml:space="preserve">
ческого и культур- </w:t>
            </w:r>
            <w:r>
              <w:br/>
            </w:r>
            <w:r>
              <w:rPr>
                <w:rFonts w:ascii="Times New Roman"/>
                <w:b w:val="false"/>
                <w:i w:val="false"/>
                <w:color w:val="000000"/>
                <w:sz w:val="20"/>
              </w:rPr>
              <w:t xml:space="preserve">
ного строительства </w:t>
            </w:r>
            <w:r>
              <w:br/>
            </w:r>
            <w:r>
              <w:rPr>
                <w:rFonts w:ascii="Times New Roman"/>
                <w:b w:val="false"/>
                <w:i w:val="false"/>
                <w:color w:val="000000"/>
                <w:sz w:val="20"/>
              </w:rPr>
              <w:t xml:space="preserve">
в республике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- 10,0 </w:t>
            </w:r>
            <w:r>
              <w:br/>
            </w:r>
            <w:r>
              <w:rPr>
                <w:rFonts w:ascii="Times New Roman"/>
                <w:b w:val="false"/>
                <w:i w:val="false"/>
                <w:color w:val="000000"/>
                <w:sz w:val="20"/>
              </w:rPr>
              <w:t xml:space="preserve">
2006 г. </w:t>
            </w:r>
            <w:r>
              <w:br/>
            </w:r>
            <w:r>
              <w:rPr>
                <w:rFonts w:ascii="Times New Roman"/>
                <w:b w:val="false"/>
                <w:i w:val="false"/>
                <w:color w:val="000000"/>
                <w:sz w:val="20"/>
              </w:rPr>
              <w:t xml:space="preserve">
- 10,5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научно- </w:t>
            </w:r>
            <w:r>
              <w:br/>
            </w:r>
            <w:r>
              <w:rPr>
                <w:rFonts w:ascii="Times New Roman"/>
                <w:b w:val="false"/>
                <w:i w:val="false"/>
                <w:color w:val="000000"/>
                <w:sz w:val="20"/>
              </w:rPr>
              <w:t xml:space="preserve">
техническое обосно- </w:t>
            </w:r>
            <w:r>
              <w:br/>
            </w:r>
            <w:r>
              <w:rPr>
                <w:rFonts w:ascii="Times New Roman"/>
                <w:b w:val="false"/>
                <w:i w:val="false"/>
                <w:color w:val="000000"/>
                <w:sz w:val="20"/>
              </w:rPr>
              <w:t xml:space="preserve">
вание по экологи- </w:t>
            </w:r>
            <w:r>
              <w:br/>
            </w:r>
            <w:r>
              <w:rPr>
                <w:rFonts w:ascii="Times New Roman"/>
                <w:b w:val="false"/>
                <w:i w:val="false"/>
                <w:color w:val="000000"/>
                <w:sz w:val="20"/>
              </w:rPr>
              <w:t xml:space="preserve">
ческому состоянию </w:t>
            </w:r>
            <w:r>
              <w:br/>
            </w:r>
            <w:r>
              <w:rPr>
                <w:rFonts w:ascii="Times New Roman"/>
                <w:b w:val="false"/>
                <w:i w:val="false"/>
                <w:color w:val="000000"/>
                <w:sz w:val="20"/>
              </w:rPr>
              <w:t xml:space="preserve">
городов Казахстана </w:t>
            </w:r>
            <w:r>
              <w:br/>
            </w:r>
            <w:r>
              <w:rPr>
                <w:rFonts w:ascii="Times New Roman"/>
                <w:b w:val="false"/>
                <w:i w:val="false"/>
                <w:color w:val="000000"/>
                <w:sz w:val="20"/>
              </w:rPr>
              <w:t xml:space="preserve">
с целью разработки </w:t>
            </w:r>
            <w:r>
              <w:br/>
            </w:r>
            <w:r>
              <w:rPr>
                <w:rFonts w:ascii="Times New Roman"/>
                <w:b w:val="false"/>
                <w:i w:val="false"/>
                <w:color w:val="000000"/>
                <w:sz w:val="20"/>
              </w:rPr>
              <w:t xml:space="preserve">
экологических пас- </w:t>
            </w:r>
            <w:r>
              <w:br/>
            </w:r>
            <w:r>
              <w:rPr>
                <w:rFonts w:ascii="Times New Roman"/>
                <w:b w:val="false"/>
                <w:i w:val="false"/>
                <w:color w:val="000000"/>
                <w:sz w:val="20"/>
              </w:rPr>
              <w:t xml:space="preserve">
портов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- 10,0 </w:t>
            </w:r>
            <w:r>
              <w:br/>
            </w:r>
            <w:r>
              <w:rPr>
                <w:rFonts w:ascii="Times New Roman"/>
                <w:b w:val="false"/>
                <w:i w:val="false"/>
                <w:color w:val="000000"/>
                <w:sz w:val="20"/>
              </w:rPr>
              <w:t xml:space="preserve">
2006 г. </w:t>
            </w:r>
            <w:r>
              <w:br/>
            </w:r>
            <w:r>
              <w:rPr>
                <w:rFonts w:ascii="Times New Roman"/>
                <w:b w:val="false"/>
                <w:i w:val="false"/>
                <w:color w:val="000000"/>
                <w:sz w:val="20"/>
              </w:rPr>
              <w:t xml:space="preserve">
- 10,5 </w:t>
            </w:r>
            <w:r>
              <w:br/>
            </w:r>
            <w:r>
              <w:rPr>
                <w:rFonts w:ascii="Times New Roman"/>
                <w:b w:val="false"/>
                <w:i w:val="false"/>
                <w:color w:val="000000"/>
                <w:sz w:val="20"/>
              </w:rPr>
              <w:t xml:space="preserve">
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прог- </w:t>
            </w:r>
            <w:r>
              <w:br/>
            </w:r>
            <w:r>
              <w:rPr>
                <w:rFonts w:ascii="Times New Roman"/>
                <w:b w:val="false"/>
                <w:i w:val="false"/>
                <w:color w:val="000000"/>
                <w:sz w:val="20"/>
              </w:rPr>
              <w:t xml:space="preserve">
ностические модели </w:t>
            </w:r>
            <w:r>
              <w:br/>
            </w:r>
            <w:r>
              <w:rPr>
                <w:rFonts w:ascii="Times New Roman"/>
                <w:b w:val="false"/>
                <w:i w:val="false"/>
                <w:color w:val="000000"/>
                <w:sz w:val="20"/>
              </w:rPr>
              <w:t xml:space="preserve">
экологического сос- </w:t>
            </w:r>
            <w:r>
              <w:br/>
            </w:r>
            <w:r>
              <w:rPr>
                <w:rFonts w:ascii="Times New Roman"/>
                <w:b w:val="false"/>
                <w:i w:val="false"/>
                <w:color w:val="000000"/>
                <w:sz w:val="20"/>
              </w:rPr>
              <w:t xml:space="preserve">
тояния Щучинско- </w:t>
            </w:r>
            <w:r>
              <w:br/>
            </w:r>
            <w:r>
              <w:rPr>
                <w:rFonts w:ascii="Times New Roman"/>
                <w:b w:val="false"/>
                <w:i w:val="false"/>
                <w:color w:val="000000"/>
                <w:sz w:val="20"/>
              </w:rPr>
              <w:t xml:space="preserve">
Боровской курортной </w:t>
            </w:r>
            <w:r>
              <w:br/>
            </w:r>
            <w:r>
              <w:rPr>
                <w:rFonts w:ascii="Times New Roman"/>
                <w:b w:val="false"/>
                <w:i w:val="false"/>
                <w:color w:val="000000"/>
                <w:sz w:val="20"/>
              </w:rPr>
              <w:t xml:space="preserve">
зоны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- 5,0 </w:t>
            </w:r>
            <w:r>
              <w:br/>
            </w:r>
            <w:r>
              <w:rPr>
                <w:rFonts w:ascii="Times New Roman"/>
                <w:b w:val="false"/>
                <w:i w:val="false"/>
                <w:color w:val="000000"/>
                <w:sz w:val="20"/>
              </w:rPr>
              <w:t xml:space="preserve">
2006 г. </w:t>
            </w:r>
            <w:r>
              <w:br/>
            </w:r>
            <w:r>
              <w:rPr>
                <w:rFonts w:ascii="Times New Roman"/>
                <w:b w:val="false"/>
                <w:i w:val="false"/>
                <w:color w:val="000000"/>
                <w:sz w:val="20"/>
              </w:rPr>
              <w:t xml:space="preserve">
- 5,2 </w:t>
            </w:r>
            <w:r>
              <w:br/>
            </w:r>
            <w:r>
              <w:rPr>
                <w:rFonts w:ascii="Times New Roman"/>
                <w:b w:val="false"/>
                <w:i w:val="false"/>
                <w:color w:val="000000"/>
                <w:sz w:val="20"/>
              </w:rPr>
              <w:t xml:space="preserve">
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разработке </w:t>
            </w:r>
            <w:r>
              <w:br/>
            </w:r>
            <w:r>
              <w:rPr>
                <w:rFonts w:ascii="Times New Roman"/>
                <w:b w:val="false"/>
                <w:i w:val="false"/>
                <w:color w:val="000000"/>
                <w:sz w:val="20"/>
              </w:rPr>
              <w:t xml:space="preserve">
научных основ обес- </w:t>
            </w:r>
            <w:r>
              <w:br/>
            </w:r>
            <w:r>
              <w:rPr>
                <w:rFonts w:ascii="Times New Roman"/>
                <w:b w:val="false"/>
                <w:i w:val="false"/>
                <w:color w:val="000000"/>
                <w:sz w:val="20"/>
              </w:rPr>
              <w:t xml:space="preserve">
печения экологичес- </w:t>
            </w:r>
            <w:r>
              <w:br/>
            </w:r>
            <w:r>
              <w:rPr>
                <w:rFonts w:ascii="Times New Roman"/>
                <w:b w:val="false"/>
                <w:i w:val="false"/>
                <w:color w:val="000000"/>
                <w:sz w:val="20"/>
              </w:rPr>
              <w:t xml:space="preserve">
кой безопасности </w:t>
            </w:r>
            <w:r>
              <w:br/>
            </w:r>
            <w:r>
              <w:rPr>
                <w:rFonts w:ascii="Times New Roman"/>
                <w:b w:val="false"/>
                <w:i w:val="false"/>
                <w:color w:val="000000"/>
                <w:sz w:val="20"/>
              </w:rPr>
              <w:t xml:space="preserve">
урбанизированных </w:t>
            </w:r>
            <w:r>
              <w:br/>
            </w:r>
            <w:r>
              <w:rPr>
                <w:rFonts w:ascii="Times New Roman"/>
                <w:b w:val="false"/>
                <w:i w:val="false"/>
                <w:color w:val="000000"/>
                <w:sz w:val="20"/>
              </w:rPr>
              <w:t xml:space="preserve">
территорий Респуб- </w:t>
            </w:r>
            <w:r>
              <w:br/>
            </w:r>
            <w:r>
              <w:rPr>
                <w:rFonts w:ascii="Times New Roman"/>
                <w:b w:val="false"/>
                <w:i w:val="false"/>
                <w:color w:val="000000"/>
                <w:sz w:val="20"/>
              </w:rPr>
              <w:t xml:space="preserve">
лики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научно- </w:t>
            </w:r>
            <w:r>
              <w:br/>
            </w:r>
            <w:r>
              <w:rPr>
                <w:rFonts w:ascii="Times New Roman"/>
                <w:b w:val="false"/>
                <w:i w:val="false"/>
                <w:color w:val="000000"/>
                <w:sz w:val="20"/>
              </w:rPr>
              <w:t xml:space="preserve">
обоснованные реко- </w:t>
            </w:r>
            <w:r>
              <w:br/>
            </w:r>
            <w:r>
              <w:rPr>
                <w:rFonts w:ascii="Times New Roman"/>
                <w:b w:val="false"/>
                <w:i w:val="false"/>
                <w:color w:val="000000"/>
                <w:sz w:val="20"/>
              </w:rPr>
              <w:t xml:space="preserve">
мендации по очистке </w:t>
            </w:r>
            <w:r>
              <w:br/>
            </w:r>
            <w:r>
              <w:rPr>
                <w:rFonts w:ascii="Times New Roman"/>
                <w:b w:val="false"/>
                <w:i w:val="false"/>
                <w:color w:val="000000"/>
                <w:sz w:val="20"/>
              </w:rPr>
              <w:t xml:space="preserve">
хозяйственно-быто- </w:t>
            </w:r>
            <w:r>
              <w:br/>
            </w:r>
            <w:r>
              <w:rPr>
                <w:rFonts w:ascii="Times New Roman"/>
                <w:b w:val="false"/>
                <w:i w:val="false"/>
                <w:color w:val="000000"/>
                <w:sz w:val="20"/>
              </w:rPr>
              <w:t xml:space="preserve">
вых сточных вод </w:t>
            </w:r>
            <w:r>
              <w:br/>
            </w:r>
            <w:r>
              <w:rPr>
                <w:rFonts w:ascii="Times New Roman"/>
                <w:b w:val="false"/>
                <w:i w:val="false"/>
                <w:color w:val="000000"/>
                <w:sz w:val="20"/>
              </w:rPr>
              <w:t xml:space="preserve">
хозяйствующих субъ- </w:t>
            </w:r>
            <w:r>
              <w:br/>
            </w:r>
            <w:r>
              <w:rPr>
                <w:rFonts w:ascii="Times New Roman"/>
                <w:b w:val="false"/>
                <w:i w:val="false"/>
                <w:color w:val="000000"/>
                <w:sz w:val="20"/>
              </w:rPr>
              <w:t xml:space="preserve">
ектов, расположен- </w:t>
            </w:r>
            <w:r>
              <w:br/>
            </w:r>
            <w:r>
              <w:rPr>
                <w:rFonts w:ascii="Times New Roman"/>
                <w:b w:val="false"/>
                <w:i w:val="false"/>
                <w:color w:val="000000"/>
                <w:sz w:val="20"/>
              </w:rPr>
              <w:t xml:space="preserve">
ных в пределах го- </w:t>
            </w:r>
            <w:r>
              <w:br/>
            </w:r>
            <w:r>
              <w:rPr>
                <w:rFonts w:ascii="Times New Roman"/>
                <w:b w:val="false"/>
                <w:i w:val="false"/>
                <w:color w:val="000000"/>
                <w:sz w:val="20"/>
              </w:rPr>
              <w:t xml:space="preserve">
сударственных на- </w:t>
            </w:r>
            <w:r>
              <w:br/>
            </w:r>
            <w:r>
              <w:rPr>
                <w:rFonts w:ascii="Times New Roman"/>
                <w:b w:val="false"/>
                <w:i w:val="false"/>
                <w:color w:val="000000"/>
                <w:sz w:val="20"/>
              </w:rPr>
              <w:t xml:space="preserve">
циональных природ- </w:t>
            </w:r>
            <w:r>
              <w:br/>
            </w:r>
            <w:r>
              <w:rPr>
                <w:rFonts w:ascii="Times New Roman"/>
                <w:b w:val="false"/>
                <w:i w:val="false"/>
                <w:color w:val="000000"/>
                <w:sz w:val="20"/>
              </w:rPr>
              <w:t xml:space="preserve">
ных парков "Бура- </w:t>
            </w:r>
            <w:r>
              <w:br/>
            </w:r>
            <w:r>
              <w:rPr>
                <w:rFonts w:ascii="Times New Roman"/>
                <w:b w:val="false"/>
                <w:i w:val="false"/>
                <w:color w:val="000000"/>
                <w:sz w:val="20"/>
              </w:rPr>
              <w:t xml:space="preserve">
бай" и "Кокшетау", </w:t>
            </w:r>
            <w:r>
              <w:br/>
            </w:r>
            <w:r>
              <w:rPr>
                <w:rFonts w:ascii="Times New Roman"/>
                <w:b w:val="false"/>
                <w:i w:val="false"/>
                <w:color w:val="000000"/>
                <w:sz w:val="20"/>
              </w:rPr>
              <w:t xml:space="preserve">
с целью предотвра- </w:t>
            </w:r>
            <w:r>
              <w:br/>
            </w:r>
            <w:r>
              <w:rPr>
                <w:rFonts w:ascii="Times New Roman"/>
                <w:b w:val="false"/>
                <w:i w:val="false"/>
                <w:color w:val="000000"/>
                <w:sz w:val="20"/>
              </w:rPr>
              <w:t xml:space="preserve">
щения загрязнения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- 3,2 </w:t>
            </w:r>
            <w:r>
              <w:br/>
            </w:r>
            <w:r>
              <w:rPr>
                <w:rFonts w:ascii="Times New Roman"/>
                <w:b w:val="false"/>
                <w:i w:val="false"/>
                <w:color w:val="000000"/>
                <w:sz w:val="20"/>
              </w:rPr>
              <w:t xml:space="preserve">
2006 г. </w:t>
            </w:r>
            <w:r>
              <w:br/>
            </w:r>
            <w:r>
              <w:rPr>
                <w:rFonts w:ascii="Times New Roman"/>
                <w:b w:val="false"/>
                <w:i w:val="false"/>
                <w:color w:val="000000"/>
                <w:sz w:val="20"/>
              </w:rPr>
              <w:t xml:space="preserve">
- 3,3 </w:t>
            </w:r>
            <w:r>
              <w:br/>
            </w:r>
            <w:r>
              <w:rPr>
                <w:rFonts w:ascii="Times New Roman"/>
                <w:b w:val="false"/>
                <w:i w:val="false"/>
                <w:color w:val="000000"/>
                <w:sz w:val="20"/>
              </w:rPr>
              <w:t xml:space="preserve">
2007 г. </w:t>
            </w:r>
            <w:r>
              <w:br/>
            </w:r>
            <w:r>
              <w:rPr>
                <w:rFonts w:ascii="Times New Roman"/>
                <w:b w:val="false"/>
                <w:i w:val="false"/>
                <w:color w:val="000000"/>
                <w:sz w:val="20"/>
              </w:rPr>
              <w:t xml:space="preserve">
- 3,2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созданию </w:t>
            </w:r>
            <w:r>
              <w:br/>
            </w:r>
            <w:r>
              <w:rPr>
                <w:rFonts w:ascii="Times New Roman"/>
                <w:b w:val="false"/>
                <w:i w:val="false"/>
                <w:color w:val="000000"/>
                <w:sz w:val="20"/>
              </w:rPr>
              <w:t xml:space="preserve">
Центра экологически </w:t>
            </w:r>
            <w:r>
              <w:br/>
            </w:r>
            <w:r>
              <w:rPr>
                <w:rFonts w:ascii="Times New Roman"/>
                <w:b w:val="false"/>
                <w:i w:val="false"/>
                <w:color w:val="000000"/>
                <w:sz w:val="20"/>
              </w:rPr>
              <w:t xml:space="preserve">
устойчивого разви- </w:t>
            </w:r>
            <w:r>
              <w:br/>
            </w:r>
            <w:r>
              <w:rPr>
                <w:rFonts w:ascii="Times New Roman"/>
                <w:b w:val="false"/>
                <w:i w:val="false"/>
                <w:color w:val="000000"/>
                <w:sz w:val="20"/>
              </w:rPr>
              <w:t xml:space="preserve">
тия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Щучинско-Боровской </w:t>
            </w:r>
            <w:r>
              <w:br/>
            </w:r>
            <w:r>
              <w:rPr>
                <w:rFonts w:ascii="Times New Roman"/>
                <w:b w:val="false"/>
                <w:i w:val="false"/>
                <w:color w:val="000000"/>
                <w:sz w:val="20"/>
              </w:rPr>
              <w:t xml:space="preserve">
курортной зоне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прове- </w:t>
            </w:r>
            <w:r>
              <w:br/>
            </w:r>
            <w:r>
              <w:rPr>
                <w:rFonts w:ascii="Times New Roman"/>
                <w:b w:val="false"/>
                <w:i w:val="false"/>
                <w:color w:val="000000"/>
                <w:sz w:val="20"/>
              </w:rPr>
              <w:t xml:space="preserve">
дение научных </w:t>
            </w:r>
            <w:r>
              <w:br/>
            </w:r>
            <w:r>
              <w:rPr>
                <w:rFonts w:ascii="Times New Roman"/>
                <w:b w:val="false"/>
                <w:i w:val="false"/>
                <w:color w:val="000000"/>
                <w:sz w:val="20"/>
              </w:rPr>
              <w:t xml:space="preserve">
исследований в </w:t>
            </w:r>
            <w:r>
              <w:br/>
            </w:r>
            <w:r>
              <w:rPr>
                <w:rFonts w:ascii="Times New Roman"/>
                <w:b w:val="false"/>
                <w:i w:val="false"/>
                <w:color w:val="000000"/>
                <w:sz w:val="20"/>
              </w:rPr>
              <w:t xml:space="preserve">
области мониторинга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- 10,0 </w:t>
            </w:r>
            <w:r>
              <w:br/>
            </w:r>
            <w:r>
              <w:rPr>
                <w:rFonts w:ascii="Times New Roman"/>
                <w:b w:val="false"/>
                <w:i w:val="false"/>
                <w:color w:val="000000"/>
                <w:sz w:val="20"/>
              </w:rPr>
              <w:t xml:space="preserve">
2006 г. </w:t>
            </w:r>
            <w:r>
              <w:br/>
            </w:r>
            <w:r>
              <w:rPr>
                <w:rFonts w:ascii="Times New Roman"/>
                <w:b w:val="false"/>
                <w:i w:val="false"/>
                <w:color w:val="000000"/>
                <w:sz w:val="20"/>
              </w:rPr>
              <w:t xml:space="preserve">
-10,5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эколо- </w:t>
            </w:r>
            <w:r>
              <w:br/>
            </w:r>
            <w:r>
              <w:rPr>
                <w:rFonts w:ascii="Times New Roman"/>
                <w:b w:val="false"/>
                <w:i w:val="false"/>
                <w:color w:val="000000"/>
                <w:sz w:val="20"/>
              </w:rPr>
              <w:t xml:space="preserve">
гическое состояние </w:t>
            </w:r>
            <w:r>
              <w:br/>
            </w:r>
            <w:r>
              <w:rPr>
                <w:rFonts w:ascii="Times New Roman"/>
                <w:b w:val="false"/>
                <w:i w:val="false"/>
                <w:color w:val="000000"/>
                <w:sz w:val="20"/>
              </w:rPr>
              <w:t xml:space="preserve">
приграничных райо- </w:t>
            </w:r>
            <w:r>
              <w:br/>
            </w:r>
            <w:r>
              <w:rPr>
                <w:rFonts w:ascii="Times New Roman"/>
                <w:b w:val="false"/>
                <w:i w:val="false"/>
                <w:color w:val="000000"/>
                <w:sz w:val="20"/>
              </w:rPr>
              <w:t xml:space="preserve">
нов Казахстана для </w:t>
            </w:r>
            <w:r>
              <w:br/>
            </w:r>
            <w:r>
              <w:rPr>
                <w:rFonts w:ascii="Times New Roman"/>
                <w:b w:val="false"/>
                <w:i w:val="false"/>
                <w:color w:val="000000"/>
                <w:sz w:val="20"/>
              </w:rPr>
              <w:t xml:space="preserve">
решения проблем </w:t>
            </w:r>
            <w:r>
              <w:br/>
            </w:r>
            <w:r>
              <w:rPr>
                <w:rFonts w:ascii="Times New Roman"/>
                <w:b w:val="false"/>
                <w:i w:val="false"/>
                <w:color w:val="000000"/>
                <w:sz w:val="20"/>
              </w:rPr>
              <w:t xml:space="preserve">
трансграничного </w:t>
            </w:r>
            <w:r>
              <w:br/>
            </w:r>
            <w:r>
              <w:rPr>
                <w:rFonts w:ascii="Times New Roman"/>
                <w:b w:val="false"/>
                <w:i w:val="false"/>
                <w:color w:val="000000"/>
                <w:sz w:val="20"/>
              </w:rPr>
              <w:t xml:space="preserve">
характера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- 8,0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прове- </w:t>
            </w:r>
            <w:r>
              <w:br/>
            </w:r>
            <w:r>
              <w:rPr>
                <w:rFonts w:ascii="Times New Roman"/>
                <w:b w:val="false"/>
                <w:i w:val="false"/>
                <w:color w:val="000000"/>
                <w:sz w:val="20"/>
              </w:rPr>
              <w:t xml:space="preserve">
дение исследования </w:t>
            </w:r>
            <w:r>
              <w:br/>
            </w:r>
            <w:r>
              <w:rPr>
                <w:rFonts w:ascii="Times New Roman"/>
                <w:b w:val="false"/>
                <w:i w:val="false"/>
                <w:color w:val="000000"/>
                <w:sz w:val="20"/>
              </w:rPr>
              <w:t xml:space="preserve">
по разработке и </w:t>
            </w:r>
            <w:r>
              <w:br/>
            </w:r>
            <w:r>
              <w:rPr>
                <w:rFonts w:ascii="Times New Roman"/>
                <w:b w:val="false"/>
                <w:i w:val="false"/>
                <w:color w:val="000000"/>
                <w:sz w:val="20"/>
              </w:rPr>
              <w:t xml:space="preserve">
созданию электрон- </w:t>
            </w:r>
            <w:r>
              <w:br/>
            </w:r>
            <w:r>
              <w:rPr>
                <w:rFonts w:ascii="Times New Roman"/>
                <w:b w:val="false"/>
                <w:i w:val="false"/>
                <w:color w:val="000000"/>
                <w:sz w:val="20"/>
              </w:rPr>
              <w:t xml:space="preserve">
ного атласа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комплекс- </w:t>
            </w:r>
            <w:r>
              <w:br/>
            </w:r>
            <w:r>
              <w:rPr>
                <w:rFonts w:ascii="Times New Roman"/>
                <w:b w:val="false"/>
                <w:i w:val="false"/>
                <w:color w:val="000000"/>
                <w:sz w:val="20"/>
              </w:rPr>
              <w:t xml:space="preserve">
ные экологические </w:t>
            </w:r>
            <w:r>
              <w:br/>
            </w:r>
            <w:r>
              <w:rPr>
                <w:rFonts w:ascii="Times New Roman"/>
                <w:b w:val="false"/>
                <w:i w:val="false"/>
                <w:color w:val="000000"/>
                <w:sz w:val="20"/>
              </w:rPr>
              <w:t xml:space="preserve">
исследования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Щучинско-Боровской </w:t>
            </w:r>
            <w:r>
              <w:br/>
            </w:r>
            <w:r>
              <w:rPr>
                <w:rFonts w:ascii="Times New Roman"/>
                <w:b w:val="false"/>
                <w:i w:val="false"/>
                <w:color w:val="000000"/>
                <w:sz w:val="20"/>
              </w:rPr>
              <w:t xml:space="preserve">
зоны для определе- </w:t>
            </w:r>
            <w:r>
              <w:br/>
            </w:r>
            <w:r>
              <w:rPr>
                <w:rFonts w:ascii="Times New Roman"/>
                <w:b w:val="false"/>
                <w:i w:val="false"/>
                <w:color w:val="000000"/>
                <w:sz w:val="20"/>
              </w:rPr>
              <w:t xml:space="preserve">
ния путей ее устой- </w:t>
            </w:r>
            <w:r>
              <w:br/>
            </w:r>
            <w:r>
              <w:rPr>
                <w:rFonts w:ascii="Times New Roman"/>
                <w:b w:val="false"/>
                <w:i w:val="false"/>
                <w:color w:val="000000"/>
                <w:sz w:val="20"/>
              </w:rPr>
              <w:t xml:space="preserve">
чивого развития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- 4,0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Расширение международного сотрудничества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w:t>
            </w:r>
            <w:r>
              <w:br/>
            </w:r>
            <w:r>
              <w:rPr>
                <w:rFonts w:ascii="Times New Roman"/>
                <w:b w:val="false"/>
                <w:i w:val="false"/>
                <w:color w:val="000000"/>
                <w:sz w:val="20"/>
              </w:rPr>
              <w:t xml:space="preserve">
соответствия зако- </w:t>
            </w:r>
            <w:r>
              <w:br/>
            </w:r>
            <w:r>
              <w:rPr>
                <w:rFonts w:ascii="Times New Roman"/>
                <w:b w:val="false"/>
                <w:i w:val="false"/>
                <w:color w:val="000000"/>
                <w:sz w:val="20"/>
              </w:rPr>
              <w:t xml:space="preserve">
нодательства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в области охраны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нормам международ- </w:t>
            </w:r>
            <w:r>
              <w:br/>
            </w:r>
            <w:r>
              <w:rPr>
                <w:rFonts w:ascii="Times New Roman"/>
                <w:b w:val="false"/>
                <w:i w:val="false"/>
                <w:color w:val="000000"/>
                <w:sz w:val="20"/>
              </w:rPr>
              <w:t xml:space="preserve">
ного права в рамках </w:t>
            </w:r>
            <w:r>
              <w:br/>
            </w:r>
            <w:r>
              <w:rPr>
                <w:rFonts w:ascii="Times New Roman"/>
                <w:b w:val="false"/>
                <w:i w:val="false"/>
                <w:color w:val="000000"/>
                <w:sz w:val="20"/>
              </w:rPr>
              <w:t xml:space="preserve">
обязательств по </w:t>
            </w:r>
            <w:r>
              <w:br/>
            </w:r>
            <w:r>
              <w:rPr>
                <w:rFonts w:ascii="Times New Roman"/>
                <w:b w:val="false"/>
                <w:i w:val="false"/>
                <w:color w:val="000000"/>
                <w:sz w:val="20"/>
              </w:rPr>
              <w:t xml:space="preserve">
международным дого- </w:t>
            </w:r>
            <w:r>
              <w:br/>
            </w:r>
            <w:r>
              <w:rPr>
                <w:rFonts w:ascii="Times New Roman"/>
                <w:b w:val="false"/>
                <w:i w:val="false"/>
                <w:color w:val="000000"/>
                <w:sz w:val="20"/>
              </w:rPr>
              <w:t xml:space="preserve">
ворам, обеспечения </w:t>
            </w:r>
            <w:r>
              <w:br/>
            </w:r>
            <w:r>
              <w:rPr>
                <w:rFonts w:ascii="Times New Roman"/>
                <w:b w:val="false"/>
                <w:i w:val="false"/>
                <w:color w:val="000000"/>
                <w:sz w:val="20"/>
              </w:rPr>
              <w:t xml:space="preserve">
максимального сбли- </w:t>
            </w:r>
            <w:r>
              <w:br/>
            </w:r>
            <w:r>
              <w:rPr>
                <w:rFonts w:ascii="Times New Roman"/>
                <w:b w:val="false"/>
                <w:i w:val="false"/>
                <w:color w:val="000000"/>
                <w:sz w:val="20"/>
              </w:rPr>
              <w:t xml:space="preserve">
жения с законода- </w:t>
            </w:r>
            <w:r>
              <w:br/>
            </w:r>
            <w:r>
              <w:rPr>
                <w:rFonts w:ascii="Times New Roman"/>
                <w:b w:val="false"/>
                <w:i w:val="false"/>
                <w:color w:val="000000"/>
                <w:sz w:val="20"/>
              </w:rPr>
              <w:t xml:space="preserve">
тельством стран </w:t>
            </w:r>
            <w:r>
              <w:br/>
            </w:r>
            <w:r>
              <w:rPr>
                <w:rFonts w:ascii="Times New Roman"/>
                <w:b w:val="false"/>
                <w:i w:val="false"/>
                <w:color w:val="000000"/>
                <w:sz w:val="20"/>
              </w:rPr>
              <w:t xml:space="preserve">
Европейского Союза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разра- </w:t>
            </w:r>
            <w:r>
              <w:br/>
            </w:r>
            <w:r>
              <w:rPr>
                <w:rFonts w:ascii="Times New Roman"/>
                <w:b w:val="false"/>
                <w:i w:val="false"/>
                <w:color w:val="000000"/>
                <w:sz w:val="20"/>
              </w:rPr>
              <w:t xml:space="preserve">
ботку правовых ме- </w:t>
            </w:r>
            <w:r>
              <w:br/>
            </w:r>
            <w:r>
              <w:rPr>
                <w:rFonts w:ascii="Times New Roman"/>
                <w:b w:val="false"/>
                <w:i w:val="false"/>
                <w:color w:val="000000"/>
                <w:sz w:val="20"/>
              </w:rPr>
              <w:t xml:space="preserve">
ханизмов реализации </w:t>
            </w:r>
            <w:r>
              <w:br/>
            </w:r>
            <w:r>
              <w:rPr>
                <w:rFonts w:ascii="Times New Roman"/>
                <w:b w:val="false"/>
                <w:i w:val="false"/>
                <w:color w:val="000000"/>
                <w:sz w:val="20"/>
              </w:rPr>
              <w:t xml:space="preserve">
природоохранных </w:t>
            </w:r>
            <w:r>
              <w:br/>
            </w:r>
            <w:r>
              <w:rPr>
                <w:rFonts w:ascii="Times New Roman"/>
                <w:b w:val="false"/>
                <w:i w:val="false"/>
                <w:color w:val="000000"/>
                <w:sz w:val="20"/>
              </w:rPr>
              <w:t xml:space="preserve">
международных кон- </w:t>
            </w:r>
            <w:r>
              <w:br/>
            </w:r>
            <w:r>
              <w:rPr>
                <w:rFonts w:ascii="Times New Roman"/>
                <w:b w:val="false"/>
                <w:i w:val="false"/>
                <w:color w:val="000000"/>
                <w:sz w:val="20"/>
              </w:rPr>
              <w:t xml:space="preserve">
венций в Казахстане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разработке </w:t>
            </w:r>
            <w:r>
              <w:br/>
            </w:r>
            <w:r>
              <w:rPr>
                <w:rFonts w:ascii="Times New Roman"/>
                <w:b w:val="false"/>
                <w:i w:val="false"/>
                <w:color w:val="000000"/>
                <w:sz w:val="20"/>
              </w:rPr>
              <w:t xml:space="preserve">
научно-методических </w:t>
            </w:r>
            <w:r>
              <w:br/>
            </w:r>
            <w:r>
              <w:rPr>
                <w:rFonts w:ascii="Times New Roman"/>
                <w:b w:val="false"/>
                <w:i w:val="false"/>
                <w:color w:val="000000"/>
                <w:sz w:val="20"/>
              </w:rPr>
              <w:t xml:space="preserve">
основ формирования </w:t>
            </w:r>
            <w:r>
              <w:br/>
            </w:r>
            <w:r>
              <w:rPr>
                <w:rFonts w:ascii="Times New Roman"/>
                <w:b w:val="false"/>
                <w:i w:val="false"/>
                <w:color w:val="000000"/>
                <w:sz w:val="20"/>
              </w:rPr>
              <w:t xml:space="preserve">
"Локальных повесток </w:t>
            </w:r>
            <w:r>
              <w:br/>
            </w:r>
            <w:r>
              <w:rPr>
                <w:rFonts w:ascii="Times New Roman"/>
                <w:b w:val="false"/>
                <w:i w:val="false"/>
                <w:color w:val="000000"/>
                <w:sz w:val="20"/>
              </w:rPr>
              <w:t xml:space="preserve">
дня на 21 век"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состояние и </w:t>
            </w:r>
            <w:r>
              <w:br/>
            </w:r>
            <w:r>
              <w:rPr>
                <w:rFonts w:ascii="Times New Roman"/>
                <w:b w:val="false"/>
                <w:i w:val="false"/>
                <w:color w:val="000000"/>
                <w:sz w:val="20"/>
              </w:rPr>
              <w:t xml:space="preserve">
подготовку национа- </w:t>
            </w:r>
            <w:r>
              <w:br/>
            </w:r>
            <w:r>
              <w:rPr>
                <w:rFonts w:ascii="Times New Roman"/>
                <w:b w:val="false"/>
                <w:i w:val="false"/>
                <w:color w:val="000000"/>
                <w:sz w:val="20"/>
              </w:rPr>
              <w:t xml:space="preserve">
льных отчетов по </w:t>
            </w:r>
            <w:r>
              <w:br/>
            </w:r>
            <w:r>
              <w:rPr>
                <w:rFonts w:ascii="Times New Roman"/>
                <w:b w:val="false"/>
                <w:i w:val="false"/>
                <w:color w:val="000000"/>
                <w:sz w:val="20"/>
              </w:rPr>
              <w:t xml:space="preserve">
реализации между- </w:t>
            </w:r>
            <w:r>
              <w:br/>
            </w:r>
            <w:r>
              <w:rPr>
                <w:rFonts w:ascii="Times New Roman"/>
                <w:b w:val="false"/>
                <w:i w:val="false"/>
                <w:color w:val="000000"/>
                <w:sz w:val="20"/>
              </w:rPr>
              <w:t xml:space="preserve">
народных конвенций, </w:t>
            </w:r>
            <w:r>
              <w:br/>
            </w:r>
            <w:r>
              <w:rPr>
                <w:rFonts w:ascii="Times New Roman"/>
                <w:b w:val="false"/>
                <w:i w:val="false"/>
                <w:color w:val="000000"/>
                <w:sz w:val="20"/>
              </w:rPr>
              <w:t xml:space="preserve">
ратифицированных </w:t>
            </w:r>
            <w:r>
              <w:br/>
            </w:r>
            <w:r>
              <w:rPr>
                <w:rFonts w:ascii="Times New Roman"/>
                <w:b w:val="false"/>
                <w:i w:val="false"/>
                <w:color w:val="000000"/>
                <w:sz w:val="20"/>
              </w:rPr>
              <w:t xml:space="preserve">
Республикой Казах- </w:t>
            </w:r>
            <w:r>
              <w:br/>
            </w:r>
            <w:r>
              <w:rPr>
                <w:rFonts w:ascii="Times New Roman"/>
                <w:b w:val="false"/>
                <w:i w:val="false"/>
                <w:color w:val="000000"/>
                <w:sz w:val="20"/>
              </w:rPr>
              <w:t xml:space="preserve">
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- 4,9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Участвовать в </w:t>
            </w:r>
            <w:r>
              <w:br/>
            </w:r>
            <w:r>
              <w:rPr>
                <w:rFonts w:ascii="Times New Roman"/>
                <w:b w:val="false"/>
                <w:i w:val="false"/>
                <w:color w:val="000000"/>
                <w:sz w:val="20"/>
              </w:rPr>
              <w:t xml:space="preserve">
программах Всемир- </w:t>
            </w:r>
            <w:r>
              <w:br/>
            </w:r>
            <w:r>
              <w:rPr>
                <w:rFonts w:ascii="Times New Roman"/>
                <w:b w:val="false"/>
                <w:i w:val="false"/>
                <w:color w:val="000000"/>
                <w:sz w:val="20"/>
              </w:rPr>
              <w:t xml:space="preserve">
ной метеорологичес- </w:t>
            </w:r>
            <w:r>
              <w:br/>
            </w:r>
            <w:r>
              <w:rPr>
                <w:rFonts w:ascii="Times New Roman"/>
                <w:b w:val="false"/>
                <w:i w:val="false"/>
                <w:color w:val="000000"/>
                <w:sz w:val="20"/>
              </w:rPr>
              <w:t xml:space="preserve">
кой организации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Участвовать в меро- </w:t>
            </w:r>
            <w:r>
              <w:br/>
            </w:r>
            <w:r>
              <w:rPr>
                <w:rFonts w:ascii="Times New Roman"/>
                <w:b w:val="false"/>
                <w:i w:val="false"/>
                <w:color w:val="000000"/>
                <w:sz w:val="20"/>
              </w:rPr>
              <w:t xml:space="preserve">
приятиях Каспийской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программы в части </w:t>
            </w:r>
            <w:r>
              <w:br/>
            </w:r>
            <w:r>
              <w:rPr>
                <w:rFonts w:ascii="Times New Roman"/>
                <w:b w:val="false"/>
                <w:i w:val="false"/>
                <w:color w:val="000000"/>
                <w:sz w:val="20"/>
              </w:rPr>
              <w:t xml:space="preserve">
мониторинга окру- </w:t>
            </w:r>
            <w:r>
              <w:br/>
            </w:r>
            <w:r>
              <w:rPr>
                <w:rFonts w:ascii="Times New Roman"/>
                <w:b w:val="false"/>
                <w:i w:val="false"/>
                <w:color w:val="000000"/>
                <w:sz w:val="20"/>
              </w:rPr>
              <w:t xml:space="preserve">
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МСХ, </w:t>
            </w:r>
            <w:r>
              <w:br/>
            </w:r>
            <w:r>
              <w:rPr>
                <w:rFonts w:ascii="Times New Roman"/>
                <w:b w:val="false"/>
                <w:i w:val="false"/>
                <w:color w:val="000000"/>
                <w:sz w:val="20"/>
              </w:rPr>
              <w:t xml:space="preserve">
МИД,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формирова- </w:t>
            </w:r>
            <w:r>
              <w:br/>
            </w:r>
            <w:r>
              <w:rPr>
                <w:rFonts w:ascii="Times New Roman"/>
                <w:b w:val="false"/>
                <w:i w:val="false"/>
                <w:color w:val="000000"/>
                <w:sz w:val="20"/>
              </w:rPr>
              <w:t xml:space="preserve">
нию государственно- </w:t>
            </w:r>
            <w:r>
              <w:br/>
            </w:r>
            <w:r>
              <w:rPr>
                <w:rFonts w:ascii="Times New Roman"/>
                <w:b w:val="false"/>
                <w:i w:val="false"/>
                <w:color w:val="000000"/>
                <w:sz w:val="20"/>
              </w:rPr>
              <w:t xml:space="preserve">
го социального </w:t>
            </w:r>
            <w:r>
              <w:br/>
            </w:r>
            <w:r>
              <w:rPr>
                <w:rFonts w:ascii="Times New Roman"/>
                <w:b w:val="false"/>
                <w:i w:val="false"/>
                <w:color w:val="000000"/>
                <w:sz w:val="20"/>
              </w:rPr>
              <w:t xml:space="preserve">
заказа в области </w:t>
            </w:r>
            <w:r>
              <w:br/>
            </w:r>
            <w:r>
              <w:rPr>
                <w:rFonts w:ascii="Times New Roman"/>
                <w:b w:val="false"/>
                <w:i w:val="false"/>
                <w:color w:val="000000"/>
                <w:sz w:val="20"/>
              </w:rPr>
              <w:t xml:space="preserve">
охраны окружающей </w:t>
            </w:r>
            <w:r>
              <w:br/>
            </w:r>
            <w:r>
              <w:rPr>
                <w:rFonts w:ascii="Times New Roman"/>
                <w:b w:val="false"/>
                <w:i w:val="false"/>
                <w:color w:val="000000"/>
                <w:sz w:val="20"/>
              </w:rPr>
              <w:t xml:space="preserve">
среды для неправи- </w:t>
            </w:r>
            <w:r>
              <w:br/>
            </w:r>
            <w:r>
              <w:rPr>
                <w:rFonts w:ascii="Times New Roman"/>
                <w:b w:val="false"/>
                <w:i w:val="false"/>
                <w:color w:val="000000"/>
                <w:sz w:val="20"/>
              </w:rPr>
              <w:t xml:space="preserve">
тельственных орга- </w:t>
            </w:r>
            <w:r>
              <w:br/>
            </w:r>
            <w:r>
              <w:rPr>
                <w:rFonts w:ascii="Times New Roman"/>
                <w:b w:val="false"/>
                <w:i w:val="false"/>
                <w:color w:val="000000"/>
                <w:sz w:val="20"/>
              </w:rPr>
              <w:t xml:space="preserve">
низаций.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Снижение воздействия хозяйственной и иной деятельности на </w:t>
            </w:r>
            <w:r>
              <w:br/>
            </w:r>
            <w:r>
              <w:rPr>
                <w:rFonts w:ascii="Times New Roman"/>
                <w:b/>
                <w:i w:val="false"/>
                <w:color w:val="000000"/>
                <w:sz w:val="20"/>
              </w:rPr>
              <w:t>
окружающую среду, восстановление и реабилитация экосистем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Предупреждение изменения климата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современное </w:t>
            </w:r>
            <w:r>
              <w:br/>
            </w:r>
            <w:r>
              <w:rPr>
                <w:rFonts w:ascii="Times New Roman"/>
                <w:b w:val="false"/>
                <w:i w:val="false"/>
                <w:color w:val="000000"/>
                <w:sz w:val="20"/>
              </w:rPr>
              <w:t xml:space="preserve">
изменение регио- </w:t>
            </w:r>
            <w:r>
              <w:br/>
            </w:r>
            <w:r>
              <w:rPr>
                <w:rFonts w:ascii="Times New Roman"/>
                <w:b w:val="false"/>
                <w:i w:val="false"/>
                <w:color w:val="000000"/>
                <w:sz w:val="20"/>
              </w:rPr>
              <w:t xml:space="preserve">
нального климата, </w:t>
            </w:r>
            <w:r>
              <w:br/>
            </w:r>
            <w:r>
              <w:rPr>
                <w:rFonts w:ascii="Times New Roman"/>
                <w:b w:val="false"/>
                <w:i w:val="false"/>
                <w:color w:val="000000"/>
                <w:sz w:val="20"/>
              </w:rPr>
              <w:t xml:space="preserve">
а также уязвимости </w:t>
            </w:r>
            <w:r>
              <w:br/>
            </w:r>
            <w:r>
              <w:rPr>
                <w:rFonts w:ascii="Times New Roman"/>
                <w:b w:val="false"/>
                <w:i w:val="false"/>
                <w:color w:val="000000"/>
                <w:sz w:val="20"/>
              </w:rPr>
              <w:t xml:space="preserve">
и возможностей </w:t>
            </w:r>
            <w:r>
              <w:br/>
            </w:r>
            <w:r>
              <w:rPr>
                <w:rFonts w:ascii="Times New Roman"/>
                <w:b w:val="false"/>
                <w:i w:val="false"/>
                <w:color w:val="000000"/>
                <w:sz w:val="20"/>
              </w:rPr>
              <w:t xml:space="preserve">
адаптации к измене- </w:t>
            </w:r>
            <w:r>
              <w:br/>
            </w:r>
            <w:r>
              <w:rPr>
                <w:rFonts w:ascii="Times New Roman"/>
                <w:b w:val="false"/>
                <w:i w:val="false"/>
                <w:color w:val="000000"/>
                <w:sz w:val="20"/>
              </w:rPr>
              <w:t xml:space="preserve">
нию климата эколо- </w:t>
            </w:r>
            <w:r>
              <w:br/>
            </w:r>
            <w:r>
              <w:rPr>
                <w:rFonts w:ascii="Times New Roman"/>
                <w:b w:val="false"/>
                <w:i w:val="false"/>
                <w:color w:val="000000"/>
                <w:sz w:val="20"/>
              </w:rPr>
              <w:t xml:space="preserve">
гических систем и </w:t>
            </w:r>
            <w:r>
              <w:br/>
            </w:r>
            <w:r>
              <w:rPr>
                <w:rFonts w:ascii="Times New Roman"/>
                <w:b w:val="false"/>
                <w:i w:val="false"/>
                <w:color w:val="000000"/>
                <w:sz w:val="20"/>
              </w:rPr>
              <w:t xml:space="preserve">
климатозависимых </w:t>
            </w:r>
            <w:r>
              <w:br/>
            </w:r>
            <w:r>
              <w:rPr>
                <w:rFonts w:ascii="Times New Roman"/>
                <w:b w:val="false"/>
                <w:i w:val="false"/>
                <w:color w:val="000000"/>
                <w:sz w:val="20"/>
              </w:rPr>
              <w:t xml:space="preserve">
отраслей экономики, </w:t>
            </w:r>
            <w:r>
              <w:br/>
            </w:r>
            <w:r>
              <w:rPr>
                <w:rFonts w:ascii="Times New Roman"/>
                <w:b w:val="false"/>
                <w:i w:val="false"/>
                <w:color w:val="000000"/>
                <w:sz w:val="20"/>
              </w:rPr>
              <w:t xml:space="preserve">
разработать сцена- </w:t>
            </w:r>
            <w:r>
              <w:br/>
            </w:r>
            <w:r>
              <w:rPr>
                <w:rFonts w:ascii="Times New Roman"/>
                <w:b w:val="false"/>
                <w:i w:val="false"/>
                <w:color w:val="000000"/>
                <w:sz w:val="20"/>
              </w:rPr>
              <w:t xml:space="preserve">
рии изменения </w:t>
            </w:r>
            <w:r>
              <w:br/>
            </w:r>
            <w:r>
              <w:rPr>
                <w:rFonts w:ascii="Times New Roman"/>
                <w:b w:val="false"/>
                <w:i w:val="false"/>
                <w:color w:val="000000"/>
                <w:sz w:val="20"/>
              </w:rPr>
              <w:t xml:space="preserve">
регионального кли- </w:t>
            </w:r>
            <w:r>
              <w:br/>
            </w:r>
            <w:r>
              <w:rPr>
                <w:rFonts w:ascii="Times New Roman"/>
                <w:b w:val="false"/>
                <w:i w:val="false"/>
                <w:color w:val="000000"/>
                <w:sz w:val="20"/>
              </w:rPr>
              <w:t xml:space="preserve">
мата при увеличении </w:t>
            </w:r>
            <w:r>
              <w:br/>
            </w:r>
            <w:r>
              <w:rPr>
                <w:rFonts w:ascii="Times New Roman"/>
                <w:b w:val="false"/>
                <w:i w:val="false"/>
                <w:color w:val="000000"/>
                <w:sz w:val="20"/>
              </w:rPr>
              <w:t xml:space="preserve">
концентрации угле- </w:t>
            </w:r>
            <w:r>
              <w:br/>
            </w:r>
            <w:r>
              <w:rPr>
                <w:rFonts w:ascii="Times New Roman"/>
                <w:b w:val="false"/>
                <w:i w:val="false"/>
                <w:color w:val="000000"/>
                <w:sz w:val="20"/>
              </w:rPr>
              <w:t xml:space="preserve">
кислого газа в </w:t>
            </w:r>
            <w:r>
              <w:br/>
            </w:r>
            <w:r>
              <w:rPr>
                <w:rFonts w:ascii="Times New Roman"/>
                <w:b w:val="false"/>
                <w:i w:val="false"/>
                <w:color w:val="000000"/>
                <w:sz w:val="20"/>
              </w:rPr>
              <w:t xml:space="preserve">
атмосфере Республи- </w:t>
            </w:r>
            <w:r>
              <w:br/>
            </w:r>
            <w:r>
              <w:rPr>
                <w:rFonts w:ascii="Times New Roman"/>
                <w:b w:val="false"/>
                <w:i w:val="false"/>
                <w:color w:val="000000"/>
                <w:sz w:val="20"/>
              </w:rPr>
              <w:t xml:space="preserve">
ки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- 6,3 </w:t>
            </w:r>
            <w:r>
              <w:br/>
            </w:r>
            <w:r>
              <w:rPr>
                <w:rFonts w:ascii="Times New Roman"/>
                <w:b w:val="false"/>
                <w:i w:val="false"/>
                <w:color w:val="000000"/>
                <w:sz w:val="20"/>
              </w:rPr>
              <w:t xml:space="preserve">
2006 г. </w:t>
            </w:r>
            <w:r>
              <w:br/>
            </w:r>
            <w:r>
              <w:rPr>
                <w:rFonts w:ascii="Times New Roman"/>
                <w:b w:val="false"/>
                <w:i w:val="false"/>
                <w:color w:val="000000"/>
                <w:sz w:val="20"/>
              </w:rPr>
              <w:t xml:space="preserve">
- 6,6 </w:t>
            </w:r>
            <w:r>
              <w:br/>
            </w:r>
            <w:r>
              <w:rPr>
                <w:rFonts w:ascii="Times New Roman"/>
                <w:b w:val="false"/>
                <w:i w:val="false"/>
                <w:color w:val="000000"/>
                <w:sz w:val="20"/>
              </w:rPr>
              <w:t xml:space="preserve">
2007 г. </w:t>
            </w:r>
            <w:r>
              <w:br/>
            </w:r>
            <w:r>
              <w:rPr>
                <w:rFonts w:ascii="Times New Roman"/>
                <w:b w:val="false"/>
                <w:i w:val="false"/>
                <w:color w:val="000000"/>
                <w:sz w:val="20"/>
              </w:rPr>
              <w:t xml:space="preserve">
- 4,1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Количественно </w:t>
            </w:r>
            <w:r>
              <w:br/>
            </w:r>
            <w:r>
              <w:rPr>
                <w:rFonts w:ascii="Times New Roman"/>
                <w:b w:val="false"/>
                <w:i w:val="false"/>
                <w:color w:val="000000"/>
                <w:sz w:val="20"/>
              </w:rPr>
              <w:t xml:space="preserve">
оценить выбросы </w:t>
            </w:r>
            <w:r>
              <w:br/>
            </w:r>
            <w:r>
              <w:rPr>
                <w:rFonts w:ascii="Times New Roman"/>
                <w:b w:val="false"/>
                <w:i w:val="false"/>
                <w:color w:val="000000"/>
                <w:sz w:val="20"/>
              </w:rPr>
              <w:t xml:space="preserve">
парниковых газов, </w:t>
            </w:r>
            <w:r>
              <w:br/>
            </w:r>
            <w:r>
              <w:rPr>
                <w:rFonts w:ascii="Times New Roman"/>
                <w:b w:val="false"/>
                <w:i w:val="false"/>
                <w:color w:val="000000"/>
                <w:sz w:val="20"/>
              </w:rPr>
              <w:t xml:space="preserve">
разработать сцена- </w:t>
            </w:r>
            <w:r>
              <w:br/>
            </w:r>
            <w:r>
              <w:rPr>
                <w:rFonts w:ascii="Times New Roman"/>
                <w:b w:val="false"/>
                <w:i w:val="false"/>
                <w:color w:val="000000"/>
                <w:sz w:val="20"/>
              </w:rPr>
              <w:t xml:space="preserve">
рии эмиссий парни- </w:t>
            </w:r>
            <w:r>
              <w:br/>
            </w:r>
            <w:r>
              <w:rPr>
                <w:rFonts w:ascii="Times New Roman"/>
                <w:b w:val="false"/>
                <w:i w:val="false"/>
                <w:color w:val="000000"/>
                <w:sz w:val="20"/>
              </w:rPr>
              <w:t xml:space="preserve">
ковых газов, разра- </w:t>
            </w:r>
            <w:r>
              <w:br/>
            </w:r>
            <w:r>
              <w:rPr>
                <w:rFonts w:ascii="Times New Roman"/>
                <w:b w:val="false"/>
                <w:i w:val="false"/>
                <w:color w:val="000000"/>
                <w:sz w:val="20"/>
              </w:rPr>
              <w:t xml:space="preserve">
ботать национальную </w:t>
            </w:r>
            <w:r>
              <w:br/>
            </w:r>
            <w:r>
              <w:rPr>
                <w:rFonts w:ascii="Times New Roman"/>
                <w:b w:val="false"/>
                <w:i w:val="false"/>
                <w:color w:val="000000"/>
                <w:sz w:val="20"/>
              </w:rPr>
              <w:t xml:space="preserve">
стратегию Казахста- </w:t>
            </w:r>
            <w:r>
              <w:br/>
            </w:r>
            <w:r>
              <w:rPr>
                <w:rFonts w:ascii="Times New Roman"/>
                <w:b w:val="false"/>
                <w:i w:val="false"/>
                <w:color w:val="000000"/>
                <w:sz w:val="20"/>
              </w:rPr>
              <w:t xml:space="preserve">
на по снижению </w:t>
            </w:r>
            <w:r>
              <w:br/>
            </w:r>
            <w:r>
              <w:rPr>
                <w:rFonts w:ascii="Times New Roman"/>
                <w:b w:val="false"/>
                <w:i w:val="false"/>
                <w:color w:val="000000"/>
                <w:sz w:val="20"/>
              </w:rPr>
              <w:t xml:space="preserve">
эмиссий парниковых </w:t>
            </w:r>
            <w:r>
              <w:br/>
            </w:r>
            <w:r>
              <w:rPr>
                <w:rFonts w:ascii="Times New Roman"/>
                <w:b w:val="false"/>
                <w:i w:val="false"/>
                <w:color w:val="000000"/>
                <w:sz w:val="20"/>
              </w:rPr>
              <w:t xml:space="preserve">
газов, подготовить </w:t>
            </w:r>
            <w:r>
              <w:br/>
            </w:r>
            <w:r>
              <w:rPr>
                <w:rFonts w:ascii="Times New Roman"/>
                <w:b w:val="false"/>
                <w:i w:val="false"/>
                <w:color w:val="000000"/>
                <w:sz w:val="20"/>
              </w:rPr>
              <w:t xml:space="preserve">
условия для созда- </w:t>
            </w:r>
            <w:r>
              <w:br/>
            </w:r>
            <w:r>
              <w:rPr>
                <w:rFonts w:ascii="Times New Roman"/>
                <w:b w:val="false"/>
                <w:i w:val="false"/>
                <w:color w:val="000000"/>
                <w:sz w:val="20"/>
              </w:rPr>
              <w:t xml:space="preserve">
ния национальной </w:t>
            </w:r>
            <w:r>
              <w:br/>
            </w:r>
            <w:r>
              <w:rPr>
                <w:rFonts w:ascii="Times New Roman"/>
                <w:b w:val="false"/>
                <w:i w:val="false"/>
                <w:color w:val="000000"/>
                <w:sz w:val="20"/>
              </w:rPr>
              <w:t xml:space="preserve">
системы лицензиро- </w:t>
            </w:r>
            <w:r>
              <w:br/>
            </w:r>
            <w:r>
              <w:rPr>
                <w:rFonts w:ascii="Times New Roman"/>
                <w:b w:val="false"/>
                <w:i w:val="false"/>
                <w:color w:val="000000"/>
                <w:sz w:val="20"/>
              </w:rPr>
              <w:t xml:space="preserve">
вания квот на </w:t>
            </w:r>
            <w:r>
              <w:br/>
            </w:r>
            <w:r>
              <w:rPr>
                <w:rFonts w:ascii="Times New Roman"/>
                <w:b w:val="false"/>
                <w:i w:val="false"/>
                <w:color w:val="000000"/>
                <w:sz w:val="20"/>
              </w:rPr>
              <w:t xml:space="preserve">
выбросы парниковых </w:t>
            </w:r>
            <w:r>
              <w:br/>
            </w:r>
            <w:r>
              <w:rPr>
                <w:rFonts w:ascii="Times New Roman"/>
                <w:b w:val="false"/>
                <w:i w:val="false"/>
                <w:color w:val="000000"/>
                <w:sz w:val="20"/>
              </w:rPr>
              <w:t xml:space="preserve">
газов, налаживания </w:t>
            </w:r>
            <w:r>
              <w:br/>
            </w:r>
            <w:r>
              <w:rPr>
                <w:rFonts w:ascii="Times New Roman"/>
                <w:b w:val="false"/>
                <w:i w:val="false"/>
                <w:color w:val="000000"/>
                <w:sz w:val="20"/>
              </w:rPr>
              <w:t xml:space="preserve">
системы мониторинга </w:t>
            </w:r>
            <w:r>
              <w:br/>
            </w:r>
            <w:r>
              <w:rPr>
                <w:rFonts w:ascii="Times New Roman"/>
                <w:b w:val="false"/>
                <w:i w:val="false"/>
                <w:color w:val="000000"/>
                <w:sz w:val="20"/>
              </w:rPr>
              <w:t xml:space="preserve">
и отчетности по </w:t>
            </w:r>
            <w:r>
              <w:br/>
            </w:r>
            <w:r>
              <w:rPr>
                <w:rFonts w:ascii="Times New Roman"/>
                <w:b w:val="false"/>
                <w:i w:val="false"/>
                <w:color w:val="000000"/>
                <w:sz w:val="20"/>
              </w:rPr>
              <w:t xml:space="preserve">
эмиссиям/стоку парниковых газов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 </w:t>
            </w:r>
            <w:r>
              <w:br/>
            </w:r>
            <w:r>
              <w:rPr>
                <w:rFonts w:ascii="Times New Roman"/>
                <w:b w:val="false"/>
                <w:i w:val="false"/>
                <w:color w:val="000000"/>
                <w:sz w:val="20"/>
              </w:rPr>
              <w:t xml:space="preserve">
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- 6,3  </w:t>
            </w:r>
            <w:r>
              <w:br/>
            </w:r>
            <w:r>
              <w:rPr>
                <w:rFonts w:ascii="Times New Roman"/>
                <w:b w:val="false"/>
                <w:i w:val="false"/>
                <w:color w:val="000000"/>
                <w:sz w:val="20"/>
              </w:rPr>
              <w:t xml:space="preserve">
2006 г. </w:t>
            </w:r>
            <w:r>
              <w:br/>
            </w:r>
            <w:r>
              <w:rPr>
                <w:rFonts w:ascii="Times New Roman"/>
                <w:b w:val="false"/>
                <w:i w:val="false"/>
                <w:color w:val="000000"/>
                <w:sz w:val="20"/>
              </w:rPr>
              <w:t xml:space="preserve">
- 6,6 </w:t>
            </w:r>
            <w:r>
              <w:br/>
            </w:r>
            <w:r>
              <w:rPr>
                <w:rFonts w:ascii="Times New Roman"/>
                <w:b w:val="false"/>
                <w:i w:val="false"/>
                <w:color w:val="000000"/>
                <w:sz w:val="20"/>
              </w:rPr>
              <w:t xml:space="preserve">
2007 г. </w:t>
            </w:r>
            <w:r>
              <w:br/>
            </w:r>
            <w:r>
              <w:rPr>
                <w:rFonts w:ascii="Times New Roman"/>
                <w:b w:val="false"/>
                <w:i w:val="false"/>
                <w:color w:val="000000"/>
                <w:sz w:val="20"/>
              </w:rPr>
              <w:t xml:space="preserve">
- 2,3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Центр изме- </w:t>
            </w:r>
            <w:r>
              <w:br/>
            </w:r>
            <w:r>
              <w:rPr>
                <w:rFonts w:ascii="Times New Roman"/>
                <w:b w:val="false"/>
                <w:i w:val="false"/>
                <w:color w:val="000000"/>
                <w:sz w:val="20"/>
              </w:rPr>
              <w:t xml:space="preserve">
нения климата и </w:t>
            </w:r>
            <w:r>
              <w:br/>
            </w:r>
            <w:r>
              <w:rPr>
                <w:rFonts w:ascii="Times New Roman"/>
                <w:b w:val="false"/>
                <w:i w:val="false"/>
                <w:color w:val="000000"/>
                <w:sz w:val="20"/>
              </w:rPr>
              <w:t xml:space="preserve">
озона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подведом-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базе </w:t>
            </w:r>
            <w:r>
              <w:br/>
            </w:r>
            <w:r>
              <w:rPr>
                <w:rFonts w:ascii="Times New Roman"/>
                <w:b w:val="false"/>
                <w:i w:val="false"/>
                <w:color w:val="000000"/>
                <w:sz w:val="20"/>
              </w:rPr>
              <w:t xml:space="preserve">
сущест- </w:t>
            </w:r>
            <w:r>
              <w:br/>
            </w:r>
            <w:r>
              <w:rPr>
                <w:rFonts w:ascii="Times New Roman"/>
                <w:b w:val="false"/>
                <w:i w:val="false"/>
                <w:color w:val="000000"/>
                <w:sz w:val="20"/>
              </w:rPr>
              <w:t xml:space="preserve">
вующих </w:t>
            </w:r>
            <w:r>
              <w:br/>
            </w:r>
            <w:r>
              <w:rPr>
                <w:rFonts w:ascii="Times New Roman"/>
                <w:b w:val="false"/>
                <w:i w:val="false"/>
                <w:color w:val="000000"/>
                <w:sz w:val="20"/>
              </w:rPr>
              <w:t xml:space="preserve">
подве- </w:t>
            </w:r>
            <w:r>
              <w:br/>
            </w:r>
            <w:r>
              <w:rPr>
                <w:rFonts w:ascii="Times New Roman"/>
                <w:b w:val="false"/>
                <w:i w:val="false"/>
                <w:color w:val="000000"/>
                <w:sz w:val="20"/>
              </w:rPr>
              <w:t xml:space="preserve">
домст-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заций </w:t>
            </w:r>
            <w:r>
              <w:br/>
            </w:r>
            <w:r>
              <w:rPr>
                <w:rFonts w:ascii="Times New Roman"/>
                <w:b w:val="false"/>
                <w:i w:val="false"/>
                <w:color w:val="000000"/>
                <w:sz w:val="20"/>
              </w:rPr>
              <w:t xml:space="preserve">
МООС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Изучение и предупреждение разрушения озонового слоя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исследова- </w:t>
            </w:r>
            <w:r>
              <w:br/>
            </w:r>
            <w:r>
              <w:rPr>
                <w:rFonts w:ascii="Times New Roman"/>
                <w:b w:val="false"/>
                <w:i w:val="false"/>
                <w:color w:val="000000"/>
                <w:sz w:val="20"/>
              </w:rPr>
              <w:t xml:space="preserve">
ния по изучению </w:t>
            </w:r>
            <w:r>
              <w:br/>
            </w:r>
            <w:r>
              <w:rPr>
                <w:rFonts w:ascii="Times New Roman"/>
                <w:b w:val="false"/>
                <w:i w:val="false"/>
                <w:color w:val="000000"/>
                <w:sz w:val="20"/>
              </w:rPr>
              <w:t xml:space="preserve">
динамики состояния </w:t>
            </w:r>
            <w:r>
              <w:br/>
            </w:r>
            <w:r>
              <w:rPr>
                <w:rFonts w:ascii="Times New Roman"/>
                <w:b w:val="false"/>
                <w:i w:val="false"/>
                <w:color w:val="000000"/>
                <w:sz w:val="20"/>
              </w:rPr>
              <w:t xml:space="preserve">
озонового слоя над </w:t>
            </w:r>
            <w:r>
              <w:br/>
            </w:r>
            <w:r>
              <w:rPr>
                <w:rFonts w:ascii="Times New Roman"/>
                <w:b w:val="false"/>
                <w:i w:val="false"/>
                <w:color w:val="000000"/>
                <w:sz w:val="20"/>
              </w:rPr>
              <w:t xml:space="preserve">
Казахстаном и </w:t>
            </w:r>
            <w:r>
              <w:br/>
            </w:r>
            <w:r>
              <w:rPr>
                <w:rFonts w:ascii="Times New Roman"/>
                <w:b w:val="false"/>
                <w:i w:val="false"/>
                <w:color w:val="000000"/>
                <w:sz w:val="20"/>
              </w:rPr>
              <w:t xml:space="preserve">
разработать меры </w:t>
            </w:r>
            <w:r>
              <w:br/>
            </w:r>
            <w:r>
              <w:rPr>
                <w:rFonts w:ascii="Times New Roman"/>
                <w:b w:val="false"/>
                <w:i w:val="false"/>
                <w:color w:val="000000"/>
                <w:sz w:val="20"/>
              </w:rPr>
              <w:t xml:space="preserve">
по предупреждению </w:t>
            </w:r>
            <w:r>
              <w:br/>
            </w:r>
            <w:r>
              <w:rPr>
                <w:rFonts w:ascii="Times New Roman"/>
                <w:b w:val="false"/>
                <w:i w:val="false"/>
                <w:color w:val="000000"/>
                <w:sz w:val="20"/>
              </w:rPr>
              <w:t xml:space="preserve">
негативных послед- </w:t>
            </w:r>
            <w:r>
              <w:br/>
            </w:r>
            <w:r>
              <w:rPr>
                <w:rFonts w:ascii="Times New Roman"/>
                <w:b w:val="false"/>
                <w:i w:val="false"/>
                <w:color w:val="000000"/>
                <w:sz w:val="20"/>
              </w:rPr>
              <w:t xml:space="preserve">
ствий влияния на </w:t>
            </w:r>
            <w:r>
              <w:br/>
            </w:r>
            <w:r>
              <w:rPr>
                <w:rFonts w:ascii="Times New Roman"/>
                <w:b w:val="false"/>
                <w:i w:val="false"/>
                <w:color w:val="000000"/>
                <w:sz w:val="20"/>
              </w:rPr>
              <w:t xml:space="preserve">
него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- 5,0 </w:t>
            </w:r>
            <w:r>
              <w:br/>
            </w:r>
            <w:r>
              <w:rPr>
                <w:rFonts w:ascii="Times New Roman"/>
                <w:b w:val="false"/>
                <w:i w:val="false"/>
                <w:color w:val="000000"/>
                <w:sz w:val="20"/>
              </w:rPr>
              <w:t xml:space="preserve">
2006 г. </w:t>
            </w:r>
            <w:r>
              <w:br/>
            </w:r>
            <w:r>
              <w:rPr>
                <w:rFonts w:ascii="Times New Roman"/>
                <w:b w:val="false"/>
                <w:i w:val="false"/>
                <w:color w:val="000000"/>
                <w:sz w:val="20"/>
              </w:rPr>
              <w:t xml:space="preserve">
- 5,2 </w:t>
            </w:r>
            <w:r>
              <w:br/>
            </w:r>
            <w:r>
              <w:rPr>
                <w:rFonts w:ascii="Times New Roman"/>
                <w:b w:val="false"/>
                <w:i w:val="false"/>
                <w:color w:val="000000"/>
                <w:sz w:val="20"/>
              </w:rPr>
              <w:t xml:space="preserve">
2007 г. </w:t>
            </w:r>
            <w:r>
              <w:br/>
            </w:r>
            <w:r>
              <w:rPr>
                <w:rFonts w:ascii="Times New Roman"/>
                <w:b w:val="false"/>
                <w:i w:val="false"/>
                <w:color w:val="000000"/>
                <w:sz w:val="20"/>
              </w:rPr>
              <w:t xml:space="preserve">
- 2,5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w:t>
            </w:r>
            <w:r>
              <w:br/>
            </w:r>
            <w:r>
              <w:rPr>
                <w:rFonts w:ascii="Times New Roman"/>
                <w:b w:val="false"/>
                <w:i w:val="false"/>
                <w:color w:val="000000"/>
                <w:sz w:val="20"/>
              </w:rPr>
              <w:t xml:space="preserve">
методические подхо- </w:t>
            </w:r>
            <w:r>
              <w:br/>
            </w:r>
            <w:r>
              <w:rPr>
                <w:rFonts w:ascii="Times New Roman"/>
                <w:b w:val="false"/>
                <w:i w:val="false"/>
                <w:color w:val="000000"/>
                <w:sz w:val="20"/>
              </w:rPr>
              <w:t xml:space="preserve">
ды к оценке и прог- </w:t>
            </w:r>
            <w:r>
              <w:br/>
            </w:r>
            <w:r>
              <w:rPr>
                <w:rFonts w:ascii="Times New Roman"/>
                <w:b w:val="false"/>
                <w:i w:val="false"/>
                <w:color w:val="000000"/>
                <w:sz w:val="20"/>
              </w:rPr>
              <w:t xml:space="preserve">
нозированию потреб- </w:t>
            </w:r>
            <w:r>
              <w:br/>
            </w:r>
            <w:r>
              <w:rPr>
                <w:rFonts w:ascii="Times New Roman"/>
                <w:b w:val="false"/>
                <w:i w:val="false"/>
                <w:color w:val="000000"/>
                <w:sz w:val="20"/>
              </w:rPr>
              <w:t xml:space="preserve">
ления озоноразру- </w:t>
            </w:r>
            <w:r>
              <w:br/>
            </w:r>
            <w:r>
              <w:rPr>
                <w:rFonts w:ascii="Times New Roman"/>
                <w:b w:val="false"/>
                <w:i w:val="false"/>
                <w:color w:val="000000"/>
                <w:sz w:val="20"/>
              </w:rPr>
              <w:t xml:space="preserve">
шающих веществ </w:t>
            </w:r>
            <w:r>
              <w:br/>
            </w:r>
            <w:r>
              <w:rPr>
                <w:rFonts w:ascii="Times New Roman"/>
                <w:b w:val="false"/>
                <w:i w:val="false"/>
                <w:color w:val="000000"/>
                <w:sz w:val="20"/>
              </w:rPr>
              <w:t xml:space="preserve">
(ОРВ) в Казахстане; </w:t>
            </w:r>
            <w:r>
              <w:br/>
            </w:r>
            <w:r>
              <w:rPr>
                <w:rFonts w:ascii="Times New Roman"/>
                <w:b w:val="false"/>
                <w:i w:val="false"/>
                <w:color w:val="000000"/>
                <w:sz w:val="20"/>
              </w:rPr>
              <w:t xml:space="preserve">
разработать системы </w:t>
            </w:r>
            <w:r>
              <w:br/>
            </w:r>
            <w:r>
              <w:rPr>
                <w:rFonts w:ascii="Times New Roman"/>
                <w:b w:val="false"/>
                <w:i w:val="false"/>
                <w:color w:val="000000"/>
                <w:sz w:val="20"/>
              </w:rPr>
              <w:t xml:space="preserve">
мониторинга импорта </w:t>
            </w:r>
            <w:r>
              <w:br/>
            </w:r>
            <w:r>
              <w:rPr>
                <w:rFonts w:ascii="Times New Roman"/>
                <w:b w:val="false"/>
                <w:i w:val="false"/>
                <w:color w:val="000000"/>
                <w:sz w:val="20"/>
              </w:rPr>
              <w:t xml:space="preserve">
и потребления ОРВ, </w:t>
            </w:r>
            <w:r>
              <w:br/>
            </w:r>
            <w:r>
              <w:rPr>
                <w:rFonts w:ascii="Times New Roman"/>
                <w:b w:val="false"/>
                <w:i w:val="false"/>
                <w:color w:val="000000"/>
                <w:sz w:val="20"/>
              </w:rPr>
              <w:t xml:space="preserve">
а также управления </w:t>
            </w:r>
            <w:r>
              <w:br/>
            </w:r>
            <w:r>
              <w:rPr>
                <w:rFonts w:ascii="Times New Roman"/>
                <w:b w:val="false"/>
                <w:i w:val="false"/>
                <w:color w:val="000000"/>
                <w:sz w:val="20"/>
              </w:rPr>
              <w:t xml:space="preserve">
сокращением процес- </w:t>
            </w:r>
            <w:r>
              <w:br/>
            </w:r>
            <w:r>
              <w:rPr>
                <w:rFonts w:ascii="Times New Roman"/>
                <w:b w:val="false"/>
                <w:i w:val="false"/>
                <w:color w:val="000000"/>
                <w:sz w:val="20"/>
              </w:rPr>
              <w:t xml:space="preserve">
са потребления </w:t>
            </w:r>
            <w:r>
              <w:br/>
            </w:r>
            <w:r>
              <w:rPr>
                <w:rFonts w:ascii="Times New Roman"/>
                <w:b w:val="false"/>
                <w:i w:val="false"/>
                <w:color w:val="000000"/>
                <w:sz w:val="20"/>
              </w:rPr>
              <w:t xml:space="preserve">
ОРВ; выявить причи- </w:t>
            </w:r>
            <w:r>
              <w:br/>
            </w:r>
            <w:r>
              <w:rPr>
                <w:rFonts w:ascii="Times New Roman"/>
                <w:b w:val="false"/>
                <w:i w:val="false"/>
                <w:color w:val="000000"/>
                <w:sz w:val="20"/>
              </w:rPr>
              <w:t xml:space="preserve">
ны роста потребле- </w:t>
            </w:r>
            <w:r>
              <w:br/>
            </w:r>
            <w:r>
              <w:rPr>
                <w:rFonts w:ascii="Times New Roman"/>
                <w:b w:val="false"/>
                <w:i w:val="false"/>
                <w:color w:val="000000"/>
                <w:sz w:val="20"/>
              </w:rPr>
              <w:t xml:space="preserve">
ния ОРВ; разрабо- </w:t>
            </w:r>
            <w:r>
              <w:br/>
            </w:r>
            <w:r>
              <w:rPr>
                <w:rFonts w:ascii="Times New Roman"/>
                <w:b w:val="false"/>
                <w:i w:val="false"/>
                <w:color w:val="000000"/>
                <w:sz w:val="20"/>
              </w:rPr>
              <w:t xml:space="preserve">
тать национальный </w:t>
            </w:r>
            <w:r>
              <w:br/>
            </w:r>
            <w:r>
              <w:rPr>
                <w:rFonts w:ascii="Times New Roman"/>
                <w:b w:val="false"/>
                <w:i w:val="false"/>
                <w:color w:val="000000"/>
                <w:sz w:val="20"/>
              </w:rPr>
              <w:t xml:space="preserve">
кадастр ОРВ в </w:t>
            </w:r>
            <w:r>
              <w:br/>
            </w:r>
            <w:r>
              <w:rPr>
                <w:rFonts w:ascii="Times New Roman"/>
                <w:b w:val="false"/>
                <w:i w:val="false"/>
                <w:color w:val="000000"/>
                <w:sz w:val="20"/>
              </w:rPr>
              <w:t xml:space="preserve">
Казахстане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- 6,3 </w:t>
            </w:r>
            <w:r>
              <w:br/>
            </w:r>
            <w:r>
              <w:rPr>
                <w:rFonts w:ascii="Times New Roman"/>
                <w:b w:val="false"/>
                <w:i w:val="false"/>
                <w:color w:val="000000"/>
                <w:sz w:val="20"/>
              </w:rPr>
              <w:t xml:space="preserve">
2006 г. </w:t>
            </w:r>
            <w:r>
              <w:br/>
            </w:r>
            <w:r>
              <w:rPr>
                <w:rFonts w:ascii="Times New Roman"/>
                <w:b w:val="false"/>
                <w:i w:val="false"/>
                <w:color w:val="000000"/>
                <w:sz w:val="20"/>
              </w:rPr>
              <w:t xml:space="preserve">
- 6,6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влияние </w:t>
            </w:r>
            <w:r>
              <w:br/>
            </w:r>
            <w:r>
              <w:rPr>
                <w:rFonts w:ascii="Times New Roman"/>
                <w:b w:val="false"/>
                <w:i w:val="false"/>
                <w:color w:val="000000"/>
                <w:sz w:val="20"/>
              </w:rPr>
              <w:t xml:space="preserve">
физических и хими- </w:t>
            </w:r>
            <w:r>
              <w:br/>
            </w:r>
            <w:r>
              <w:rPr>
                <w:rFonts w:ascii="Times New Roman"/>
                <w:b w:val="false"/>
                <w:i w:val="false"/>
                <w:color w:val="000000"/>
                <w:sz w:val="20"/>
              </w:rPr>
              <w:t xml:space="preserve">
ческих процессов </w:t>
            </w:r>
            <w:r>
              <w:br/>
            </w:r>
            <w:r>
              <w:rPr>
                <w:rFonts w:ascii="Times New Roman"/>
                <w:b w:val="false"/>
                <w:i w:val="false"/>
                <w:color w:val="000000"/>
                <w:sz w:val="20"/>
              </w:rPr>
              <w:t xml:space="preserve">
на озоновый слой </w:t>
            </w:r>
            <w:r>
              <w:br/>
            </w:r>
            <w:r>
              <w:rPr>
                <w:rFonts w:ascii="Times New Roman"/>
                <w:b w:val="false"/>
                <w:i w:val="false"/>
                <w:color w:val="000000"/>
                <w:sz w:val="20"/>
              </w:rPr>
              <w:t xml:space="preserve">
Земли, а также </w:t>
            </w:r>
            <w:r>
              <w:br/>
            </w:r>
            <w:r>
              <w:rPr>
                <w:rFonts w:ascii="Times New Roman"/>
                <w:b w:val="false"/>
                <w:i w:val="false"/>
                <w:color w:val="000000"/>
                <w:sz w:val="20"/>
              </w:rPr>
              <w:t xml:space="preserve">
изменение состояния </w:t>
            </w:r>
            <w:r>
              <w:br/>
            </w:r>
            <w:r>
              <w:rPr>
                <w:rFonts w:ascii="Times New Roman"/>
                <w:b w:val="false"/>
                <w:i w:val="false"/>
                <w:color w:val="000000"/>
                <w:sz w:val="20"/>
              </w:rPr>
              <w:t xml:space="preserve">
озонового слоя, </w:t>
            </w:r>
            <w:r>
              <w:br/>
            </w:r>
            <w:r>
              <w:rPr>
                <w:rFonts w:ascii="Times New Roman"/>
                <w:b w:val="false"/>
                <w:i w:val="false"/>
                <w:color w:val="000000"/>
                <w:sz w:val="20"/>
              </w:rPr>
              <w:t xml:space="preserve">
особенно изменения </w:t>
            </w:r>
            <w:r>
              <w:br/>
            </w:r>
            <w:r>
              <w:rPr>
                <w:rFonts w:ascii="Times New Roman"/>
                <w:b w:val="false"/>
                <w:i w:val="false"/>
                <w:color w:val="000000"/>
                <w:sz w:val="20"/>
              </w:rPr>
              <w:t xml:space="preserve">
ультрафиолетового, </w:t>
            </w:r>
            <w:r>
              <w:br/>
            </w:r>
            <w:r>
              <w:rPr>
                <w:rFonts w:ascii="Times New Roman"/>
                <w:b w:val="false"/>
                <w:i w:val="false"/>
                <w:color w:val="000000"/>
                <w:sz w:val="20"/>
              </w:rPr>
              <w:t xml:space="preserve">
солнечного излуче- </w:t>
            </w:r>
            <w:r>
              <w:br/>
            </w:r>
            <w:r>
              <w:rPr>
                <w:rFonts w:ascii="Times New Roman"/>
                <w:b w:val="false"/>
                <w:i w:val="false"/>
                <w:color w:val="000000"/>
                <w:sz w:val="20"/>
              </w:rPr>
              <w:t xml:space="preserve">
ния на здоровье </w:t>
            </w:r>
            <w:r>
              <w:br/>
            </w:r>
            <w:r>
              <w:rPr>
                <w:rFonts w:ascii="Times New Roman"/>
                <w:b w:val="false"/>
                <w:i w:val="false"/>
                <w:color w:val="000000"/>
                <w:sz w:val="20"/>
              </w:rPr>
              <w:t xml:space="preserve">
человека и другие </w:t>
            </w:r>
            <w:r>
              <w:br/>
            </w:r>
            <w:r>
              <w:rPr>
                <w:rFonts w:ascii="Times New Roman"/>
                <w:b w:val="false"/>
                <w:i w:val="false"/>
                <w:color w:val="000000"/>
                <w:sz w:val="20"/>
              </w:rPr>
              <w:t xml:space="preserve">
живые организмы, </w:t>
            </w:r>
            <w:r>
              <w:br/>
            </w:r>
            <w:r>
              <w:rPr>
                <w:rFonts w:ascii="Times New Roman"/>
                <w:b w:val="false"/>
                <w:i w:val="false"/>
                <w:color w:val="000000"/>
                <w:sz w:val="20"/>
              </w:rPr>
              <w:t xml:space="preserve">
климат, природные </w:t>
            </w:r>
            <w:r>
              <w:br/>
            </w:r>
            <w:r>
              <w:rPr>
                <w:rFonts w:ascii="Times New Roman"/>
                <w:b w:val="false"/>
                <w:i w:val="false"/>
                <w:color w:val="000000"/>
                <w:sz w:val="20"/>
              </w:rPr>
              <w:t xml:space="preserve">
и искусственные </w:t>
            </w:r>
            <w:r>
              <w:br/>
            </w:r>
            <w:r>
              <w:rPr>
                <w:rFonts w:ascii="Times New Roman"/>
                <w:b w:val="false"/>
                <w:i w:val="false"/>
                <w:color w:val="000000"/>
                <w:sz w:val="20"/>
              </w:rPr>
              <w:t xml:space="preserve">
материалы, исполь- </w:t>
            </w:r>
            <w:r>
              <w:br/>
            </w:r>
            <w:r>
              <w:rPr>
                <w:rFonts w:ascii="Times New Roman"/>
                <w:b w:val="false"/>
                <w:i w:val="false"/>
                <w:color w:val="000000"/>
                <w:sz w:val="20"/>
              </w:rPr>
              <w:t xml:space="preserve">
зуемые человеком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- 6,3 </w:t>
            </w:r>
            <w:r>
              <w:br/>
            </w:r>
            <w:r>
              <w:rPr>
                <w:rFonts w:ascii="Times New Roman"/>
                <w:b w:val="false"/>
                <w:i w:val="false"/>
                <w:color w:val="000000"/>
                <w:sz w:val="20"/>
              </w:rPr>
              <w:t xml:space="preserve">
2006 г. </w:t>
            </w:r>
            <w:r>
              <w:br/>
            </w:r>
            <w:r>
              <w:rPr>
                <w:rFonts w:ascii="Times New Roman"/>
                <w:b w:val="false"/>
                <w:i w:val="false"/>
                <w:color w:val="000000"/>
                <w:sz w:val="20"/>
              </w:rPr>
              <w:t xml:space="preserve">
- 6,6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Сохранение биоразнообразия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включению </w:t>
            </w:r>
            <w:r>
              <w:br/>
            </w:r>
            <w:r>
              <w:rPr>
                <w:rFonts w:ascii="Times New Roman"/>
                <w:b w:val="false"/>
                <w:i w:val="false"/>
                <w:color w:val="000000"/>
                <w:sz w:val="20"/>
              </w:rPr>
              <w:t xml:space="preserve">
особо охраняемых </w:t>
            </w:r>
            <w:r>
              <w:br/>
            </w:r>
            <w:r>
              <w:rPr>
                <w:rFonts w:ascii="Times New Roman"/>
                <w:b w:val="false"/>
                <w:i w:val="false"/>
                <w:color w:val="000000"/>
                <w:sz w:val="20"/>
              </w:rPr>
              <w:t xml:space="preserve">
природных террито- </w:t>
            </w:r>
            <w:r>
              <w:br/>
            </w:r>
            <w:r>
              <w:rPr>
                <w:rFonts w:ascii="Times New Roman"/>
                <w:b w:val="false"/>
                <w:i w:val="false"/>
                <w:color w:val="000000"/>
                <w:sz w:val="20"/>
              </w:rPr>
              <w:t xml:space="preserve">
рий страны в список </w:t>
            </w:r>
            <w:r>
              <w:br/>
            </w:r>
            <w:r>
              <w:rPr>
                <w:rFonts w:ascii="Times New Roman"/>
                <w:b w:val="false"/>
                <w:i w:val="false"/>
                <w:color w:val="000000"/>
                <w:sz w:val="20"/>
              </w:rPr>
              <w:t xml:space="preserve">
Всемирного природ- </w:t>
            </w:r>
            <w:r>
              <w:br/>
            </w:r>
            <w:r>
              <w:rPr>
                <w:rFonts w:ascii="Times New Roman"/>
                <w:b w:val="false"/>
                <w:i w:val="false"/>
                <w:color w:val="000000"/>
                <w:sz w:val="20"/>
              </w:rPr>
              <w:t xml:space="preserve">
ного наследия </w:t>
            </w:r>
            <w:r>
              <w:br/>
            </w:r>
            <w:r>
              <w:rPr>
                <w:rFonts w:ascii="Times New Roman"/>
                <w:b w:val="false"/>
                <w:i w:val="false"/>
                <w:color w:val="000000"/>
                <w:sz w:val="20"/>
              </w:rPr>
              <w:t xml:space="preserve">
ЮНЕСКО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научные </w:t>
            </w:r>
            <w:r>
              <w:br/>
            </w:r>
            <w:r>
              <w:rPr>
                <w:rFonts w:ascii="Times New Roman"/>
                <w:b w:val="false"/>
                <w:i w:val="false"/>
                <w:color w:val="000000"/>
                <w:sz w:val="20"/>
              </w:rPr>
              <w:t xml:space="preserve">
работы по опреде- </w:t>
            </w:r>
            <w:r>
              <w:br/>
            </w:r>
            <w:r>
              <w:rPr>
                <w:rFonts w:ascii="Times New Roman"/>
                <w:b w:val="false"/>
                <w:i w:val="false"/>
                <w:color w:val="000000"/>
                <w:sz w:val="20"/>
              </w:rPr>
              <w:t xml:space="preserve">
лению аккумулиро- </w:t>
            </w:r>
            <w:r>
              <w:br/>
            </w:r>
            <w:r>
              <w:rPr>
                <w:rFonts w:ascii="Times New Roman"/>
                <w:b w:val="false"/>
                <w:i w:val="false"/>
                <w:color w:val="000000"/>
                <w:sz w:val="20"/>
              </w:rPr>
              <w:t xml:space="preserve">
ванной энергии в </w:t>
            </w:r>
            <w:r>
              <w:br/>
            </w:r>
            <w:r>
              <w:rPr>
                <w:rFonts w:ascii="Times New Roman"/>
                <w:b w:val="false"/>
                <w:i w:val="false"/>
                <w:color w:val="000000"/>
                <w:sz w:val="20"/>
              </w:rPr>
              <w:t xml:space="preserve">
основных компонен- </w:t>
            </w:r>
            <w:r>
              <w:br/>
            </w:r>
            <w:r>
              <w:rPr>
                <w:rFonts w:ascii="Times New Roman"/>
                <w:b w:val="false"/>
                <w:i w:val="false"/>
                <w:color w:val="000000"/>
                <w:sz w:val="20"/>
              </w:rPr>
              <w:t xml:space="preserve">
тах экосистем: </w:t>
            </w:r>
            <w:r>
              <w:br/>
            </w:r>
            <w:r>
              <w:rPr>
                <w:rFonts w:ascii="Times New Roman"/>
                <w:b w:val="false"/>
                <w:i w:val="false"/>
                <w:color w:val="000000"/>
                <w:sz w:val="20"/>
              </w:rPr>
              <w:t xml:space="preserve">
почвы, растений, </w:t>
            </w:r>
            <w:r>
              <w:br/>
            </w:r>
            <w:r>
              <w:rPr>
                <w:rFonts w:ascii="Times New Roman"/>
                <w:b w:val="false"/>
                <w:i w:val="false"/>
                <w:color w:val="000000"/>
                <w:sz w:val="20"/>
              </w:rPr>
              <w:t xml:space="preserve">
животных, а также </w:t>
            </w:r>
            <w:r>
              <w:br/>
            </w:r>
            <w:r>
              <w:rPr>
                <w:rFonts w:ascii="Times New Roman"/>
                <w:b w:val="false"/>
                <w:i w:val="false"/>
                <w:color w:val="000000"/>
                <w:sz w:val="20"/>
              </w:rPr>
              <w:t xml:space="preserve">
разности в расходе </w:t>
            </w:r>
            <w:r>
              <w:br/>
            </w:r>
            <w:r>
              <w:rPr>
                <w:rFonts w:ascii="Times New Roman"/>
                <w:b w:val="false"/>
                <w:i w:val="false"/>
                <w:color w:val="000000"/>
                <w:sz w:val="20"/>
              </w:rPr>
              <w:t xml:space="preserve">
энергии на процессы </w:t>
            </w:r>
            <w:r>
              <w:br/>
            </w:r>
            <w:r>
              <w:rPr>
                <w:rFonts w:ascii="Times New Roman"/>
                <w:b w:val="false"/>
                <w:i w:val="false"/>
                <w:color w:val="000000"/>
                <w:sz w:val="20"/>
              </w:rPr>
              <w:t xml:space="preserve">
почвообразования с </w:t>
            </w:r>
            <w:r>
              <w:br/>
            </w:r>
            <w:r>
              <w:rPr>
                <w:rFonts w:ascii="Times New Roman"/>
                <w:b w:val="false"/>
                <w:i w:val="false"/>
                <w:color w:val="000000"/>
                <w:sz w:val="20"/>
              </w:rPr>
              <w:t xml:space="preserve">
различной техноген- </w:t>
            </w:r>
            <w:r>
              <w:br/>
            </w:r>
            <w:r>
              <w:rPr>
                <w:rFonts w:ascii="Times New Roman"/>
                <w:b w:val="false"/>
                <w:i w:val="false"/>
                <w:color w:val="000000"/>
                <w:sz w:val="20"/>
              </w:rPr>
              <w:t xml:space="preserve">
ной нагрузкой и </w:t>
            </w:r>
            <w:r>
              <w:br/>
            </w:r>
            <w:r>
              <w:rPr>
                <w:rFonts w:ascii="Times New Roman"/>
                <w:b w:val="false"/>
                <w:i w:val="false"/>
                <w:color w:val="000000"/>
                <w:sz w:val="20"/>
              </w:rPr>
              <w:t xml:space="preserve">
термодинамической </w:t>
            </w:r>
            <w:r>
              <w:br/>
            </w:r>
            <w:r>
              <w:rPr>
                <w:rFonts w:ascii="Times New Roman"/>
                <w:b w:val="false"/>
                <w:i w:val="false"/>
                <w:color w:val="000000"/>
                <w:sz w:val="20"/>
              </w:rPr>
              <w:t xml:space="preserve">
характеристикой </w:t>
            </w:r>
            <w:r>
              <w:br/>
            </w:r>
            <w:r>
              <w:rPr>
                <w:rFonts w:ascii="Times New Roman"/>
                <w:b w:val="false"/>
                <w:i w:val="false"/>
                <w:color w:val="000000"/>
                <w:sz w:val="20"/>
              </w:rPr>
              <w:t xml:space="preserve">
минеральной части </w:t>
            </w:r>
            <w:r>
              <w:br/>
            </w:r>
            <w:r>
              <w:rPr>
                <w:rFonts w:ascii="Times New Roman"/>
                <w:b w:val="false"/>
                <w:i w:val="false"/>
                <w:color w:val="000000"/>
                <w:sz w:val="20"/>
              </w:rPr>
              <w:t xml:space="preserve">
почвы (энтропия и </w:t>
            </w:r>
            <w:r>
              <w:br/>
            </w:r>
            <w:r>
              <w:rPr>
                <w:rFonts w:ascii="Times New Roman"/>
                <w:b w:val="false"/>
                <w:i w:val="false"/>
                <w:color w:val="000000"/>
                <w:sz w:val="20"/>
              </w:rPr>
              <w:t xml:space="preserve">
энергия по Гиббсу) </w:t>
            </w:r>
            <w:r>
              <w:br/>
            </w:r>
            <w:r>
              <w:rPr>
                <w:rFonts w:ascii="Times New Roman"/>
                <w:b w:val="false"/>
                <w:i w:val="false"/>
                <w:color w:val="000000"/>
                <w:sz w:val="20"/>
              </w:rPr>
              <w:t xml:space="preserve">
с учетом степени </w:t>
            </w:r>
            <w:r>
              <w:br/>
            </w:r>
            <w:r>
              <w:rPr>
                <w:rFonts w:ascii="Times New Roman"/>
                <w:b w:val="false"/>
                <w:i w:val="false"/>
                <w:color w:val="000000"/>
                <w:sz w:val="20"/>
              </w:rPr>
              <w:t xml:space="preserve">
антропогенного про- </w:t>
            </w:r>
            <w:r>
              <w:br/>
            </w:r>
            <w:r>
              <w:rPr>
                <w:rFonts w:ascii="Times New Roman"/>
                <w:b w:val="false"/>
                <w:i w:val="false"/>
                <w:color w:val="000000"/>
                <w:sz w:val="20"/>
              </w:rPr>
              <w:t xml:space="preserve">
цесса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МОН, </w:t>
            </w:r>
            <w:r>
              <w:br/>
            </w:r>
            <w:r>
              <w:rPr>
                <w:rFonts w:ascii="Times New Roman"/>
                <w:b w:val="false"/>
                <w:i w:val="false"/>
                <w:color w:val="000000"/>
                <w:sz w:val="20"/>
              </w:rPr>
              <w:t xml:space="preserve">
АЗР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- 7,0 </w:t>
            </w:r>
            <w:r>
              <w:br/>
            </w:r>
            <w:r>
              <w:rPr>
                <w:rFonts w:ascii="Times New Roman"/>
                <w:b w:val="false"/>
                <w:i w:val="false"/>
                <w:color w:val="000000"/>
                <w:sz w:val="20"/>
              </w:rPr>
              <w:t xml:space="preserve">
2006 г. </w:t>
            </w:r>
            <w:r>
              <w:br/>
            </w:r>
            <w:r>
              <w:rPr>
                <w:rFonts w:ascii="Times New Roman"/>
                <w:b w:val="false"/>
                <w:i w:val="false"/>
                <w:color w:val="000000"/>
                <w:sz w:val="20"/>
              </w:rPr>
              <w:t xml:space="preserve">
- 7,3 </w:t>
            </w:r>
            <w:r>
              <w:br/>
            </w:r>
            <w:r>
              <w:rPr>
                <w:rFonts w:ascii="Times New Roman"/>
                <w:b w:val="false"/>
                <w:i w:val="false"/>
                <w:color w:val="000000"/>
                <w:sz w:val="20"/>
              </w:rPr>
              <w:t xml:space="preserve">
2007 г. </w:t>
            </w:r>
            <w:r>
              <w:br/>
            </w:r>
            <w:r>
              <w:rPr>
                <w:rFonts w:ascii="Times New Roman"/>
                <w:b w:val="false"/>
                <w:i w:val="false"/>
                <w:color w:val="000000"/>
                <w:sz w:val="20"/>
              </w:rPr>
              <w:t xml:space="preserve">
- 7,0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научные </w:t>
            </w:r>
            <w:r>
              <w:br/>
            </w:r>
            <w:r>
              <w:rPr>
                <w:rFonts w:ascii="Times New Roman"/>
                <w:b w:val="false"/>
                <w:i w:val="false"/>
                <w:color w:val="000000"/>
                <w:sz w:val="20"/>
              </w:rPr>
              <w:t xml:space="preserve">
исследования изме- </w:t>
            </w:r>
            <w:r>
              <w:br/>
            </w:r>
            <w:r>
              <w:rPr>
                <w:rFonts w:ascii="Times New Roman"/>
                <w:b w:val="false"/>
                <w:i w:val="false"/>
                <w:color w:val="000000"/>
                <w:sz w:val="20"/>
              </w:rPr>
              <w:t xml:space="preserve">
нений прибрежно- </w:t>
            </w:r>
            <w:r>
              <w:br/>
            </w:r>
            <w:r>
              <w:rPr>
                <w:rFonts w:ascii="Times New Roman"/>
                <w:b w:val="false"/>
                <w:i w:val="false"/>
                <w:color w:val="000000"/>
                <w:sz w:val="20"/>
              </w:rPr>
              <w:t xml:space="preserve">
водных экосистем </w:t>
            </w:r>
            <w:r>
              <w:br/>
            </w:r>
            <w:r>
              <w:rPr>
                <w:rFonts w:ascii="Times New Roman"/>
                <w:b w:val="false"/>
                <w:i w:val="false"/>
                <w:color w:val="000000"/>
                <w:sz w:val="20"/>
              </w:rPr>
              <w:t xml:space="preserve">
Западного Казахста- </w:t>
            </w:r>
            <w:r>
              <w:br/>
            </w:r>
            <w:r>
              <w:rPr>
                <w:rFonts w:ascii="Times New Roman"/>
                <w:b w:val="false"/>
                <w:i w:val="false"/>
                <w:color w:val="000000"/>
                <w:sz w:val="20"/>
              </w:rPr>
              <w:t xml:space="preserve">
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- 4,0 </w:t>
            </w:r>
            <w:r>
              <w:br/>
            </w:r>
            <w:r>
              <w:rPr>
                <w:rFonts w:ascii="Times New Roman"/>
                <w:b w:val="false"/>
                <w:i w:val="false"/>
                <w:color w:val="000000"/>
                <w:sz w:val="20"/>
              </w:rPr>
              <w:t xml:space="preserve">
2006 г. </w:t>
            </w:r>
            <w:r>
              <w:br/>
            </w:r>
            <w:r>
              <w:rPr>
                <w:rFonts w:ascii="Times New Roman"/>
                <w:b w:val="false"/>
                <w:i w:val="false"/>
                <w:color w:val="000000"/>
                <w:sz w:val="20"/>
              </w:rPr>
              <w:t xml:space="preserve">
- 4,2 </w:t>
            </w:r>
            <w:r>
              <w:br/>
            </w:r>
            <w:r>
              <w:rPr>
                <w:rFonts w:ascii="Times New Roman"/>
                <w:b w:val="false"/>
                <w:i w:val="false"/>
                <w:color w:val="000000"/>
                <w:sz w:val="20"/>
              </w:rPr>
              <w:t xml:space="preserve">
2007 г. </w:t>
            </w:r>
            <w:r>
              <w:br/>
            </w:r>
            <w:r>
              <w:rPr>
                <w:rFonts w:ascii="Times New Roman"/>
                <w:b w:val="false"/>
                <w:i w:val="false"/>
                <w:color w:val="000000"/>
                <w:sz w:val="20"/>
              </w:rPr>
              <w:t xml:space="preserve">
- 4,0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подвержен- </w:t>
            </w:r>
            <w:r>
              <w:br/>
            </w:r>
            <w:r>
              <w:rPr>
                <w:rFonts w:ascii="Times New Roman"/>
                <w:b w:val="false"/>
                <w:i w:val="false"/>
                <w:color w:val="000000"/>
                <w:sz w:val="20"/>
              </w:rPr>
              <w:t xml:space="preserve">
ность территорий </w:t>
            </w:r>
            <w:r>
              <w:br/>
            </w:r>
            <w:r>
              <w:rPr>
                <w:rFonts w:ascii="Times New Roman"/>
                <w:b w:val="false"/>
                <w:i w:val="false"/>
                <w:color w:val="000000"/>
                <w:sz w:val="20"/>
              </w:rPr>
              <w:t xml:space="preserve">
Казахстана процес- </w:t>
            </w:r>
            <w:r>
              <w:br/>
            </w:r>
            <w:r>
              <w:rPr>
                <w:rFonts w:ascii="Times New Roman"/>
                <w:b w:val="false"/>
                <w:i w:val="false"/>
                <w:color w:val="000000"/>
                <w:sz w:val="20"/>
              </w:rPr>
              <w:t xml:space="preserve">
сам опустынивания </w:t>
            </w:r>
            <w:r>
              <w:br/>
            </w:r>
            <w:r>
              <w:rPr>
                <w:rFonts w:ascii="Times New Roman"/>
                <w:b w:val="false"/>
                <w:i w:val="false"/>
                <w:color w:val="000000"/>
                <w:sz w:val="20"/>
              </w:rPr>
              <w:t xml:space="preserve">
и составить карты </w:t>
            </w:r>
            <w:r>
              <w:br/>
            </w:r>
            <w:r>
              <w:rPr>
                <w:rFonts w:ascii="Times New Roman"/>
                <w:b w:val="false"/>
                <w:i w:val="false"/>
                <w:color w:val="000000"/>
                <w:sz w:val="20"/>
              </w:rPr>
              <w:t xml:space="preserve">
опустынивания и </w:t>
            </w:r>
            <w:r>
              <w:br/>
            </w:r>
            <w:r>
              <w:rPr>
                <w:rFonts w:ascii="Times New Roman"/>
                <w:b w:val="false"/>
                <w:i w:val="false"/>
                <w:color w:val="000000"/>
                <w:sz w:val="20"/>
              </w:rPr>
              <w:t xml:space="preserve">
деградации земель </w:t>
            </w:r>
            <w:r>
              <w:br/>
            </w:r>
            <w:r>
              <w:rPr>
                <w:rFonts w:ascii="Times New Roman"/>
                <w:b w:val="false"/>
                <w:i w:val="false"/>
                <w:color w:val="000000"/>
                <w:sz w:val="20"/>
              </w:rPr>
              <w:t xml:space="preserve">
масштаба 1:1000 000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АЗР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- 8,0 </w:t>
            </w:r>
            <w:r>
              <w:br/>
            </w:r>
            <w:r>
              <w:rPr>
                <w:rFonts w:ascii="Times New Roman"/>
                <w:b w:val="false"/>
                <w:i w:val="false"/>
                <w:color w:val="000000"/>
                <w:sz w:val="20"/>
              </w:rPr>
              <w:t xml:space="preserve">
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научную </w:t>
            </w:r>
            <w:r>
              <w:br/>
            </w:r>
            <w:r>
              <w:rPr>
                <w:rFonts w:ascii="Times New Roman"/>
                <w:b w:val="false"/>
                <w:i w:val="false"/>
                <w:color w:val="000000"/>
                <w:sz w:val="20"/>
              </w:rPr>
              <w:t xml:space="preserve">
оценку возможностей </w:t>
            </w:r>
            <w:r>
              <w:br/>
            </w:r>
            <w:r>
              <w:rPr>
                <w:rFonts w:ascii="Times New Roman"/>
                <w:b w:val="false"/>
                <w:i w:val="false"/>
                <w:color w:val="000000"/>
                <w:sz w:val="20"/>
              </w:rPr>
              <w:t xml:space="preserve">
создания оазисных </w:t>
            </w:r>
            <w:r>
              <w:br/>
            </w:r>
            <w:r>
              <w:rPr>
                <w:rFonts w:ascii="Times New Roman"/>
                <w:b w:val="false"/>
                <w:i w:val="false"/>
                <w:color w:val="000000"/>
                <w:sz w:val="20"/>
              </w:rPr>
              <w:t xml:space="preserve">
систем ведения фер- </w:t>
            </w:r>
            <w:r>
              <w:br/>
            </w:r>
            <w:r>
              <w:rPr>
                <w:rFonts w:ascii="Times New Roman"/>
                <w:b w:val="false"/>
                <w:i w:val="false"/>
                <w:color w:val="000000"/>
                <w:sz w:val="20"/>
              </w:rPr>
              <w:t xml:space="preserve">
мерских хозяйств </w:t>
            </w:r>
            <w:r>
              <w:br/>
            </w:r>
            <w:r>
              <w:rPr>
                <w:rFonts w:ascii="Times New Roman"/>
                <w:b w:val="false"/>
                <w:i w:val="false"/>
                <w:color w:val="000000"/>
                <w:sz w:val="20"/>
              </w:rPr>
              <w:t xml:space="preserve">
в пустынных районах </w:t>
            </w:r>
            <w:r>
              <w:br/>
            </w:r>
            <w:r>
              <w:rPr>
                <w:rFonts w:ascii="Times New Roman"/>
                <w:b w:val="false"/>
                <w:i w:val="false"/>
                <w:color w:val="000000"/>
                <w:sz w:val="20"/>
              </w:rPr>
              <w:t xml:space="preserve">
Казахстана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системы </w:t>
            </w:r>
            <w:r>
              <w:br/>
            </w:r>
            <w:r>
              <w:rPr>
                <w:rFonts w:ascii="Times New Roman"/>
                <w:b w:val="false"/>
                <w:i w:val="false"/>
                <w:color w:val="000000"/>
                <w:sz w:val="20"/>
              </w:rPr>
              <w:t xml:space="preserve">
мониторинга на базе </w:t>
            </w:r>
            <w:r>
              <w:br/>
            </w:r>
            <w:r>
              <w:rPr>
                <w:rFonts w:ascii="Times New Roman"/>
                <w:b w:val="false"/>
                <w:i w:val="false"/>
                <w:color w:val="000000"/>
                <w:sz w:val="20"/>
              </w:rPr>
              <w:t xml:space="preserve">
геоинформационных </w:t>
            </w:r>
            <w:r>
              <w:br/>
            </w:r>
            <w:r>
              <w:rPr>
                <w:rFonts w:ascii="Times New Roman"/>
                <w:b w:val="false"/>
                <w:i w:val="false"/>
                <w:color w:val="000000"/>
                <w:sz w:val="20"/>
              </w:rPr>
              <w:t xml:space="preserve">
систем атмосферной </w:t>
            </w:r>
            <w:r>
              <w:br/>
            </w:r>
            <w:r>
              <w:rPr>
                <w:rFonts w:ascii="Times New Roman"/>
                <w:b w:val="false"/>
                <w:i w:val="false"/>
                <w:color w:val="000000"/>
                <w:sz w:val="20"/>
              </w:rPr>
              <w:t xml:space="preserve">
и почвенной засух </w:t>
            </w:r>
            <w:r>
              <w:br/>
            </w:r>
            <w:r>
              <w:rPr>
                <w:rFonts w:ascii="Times New Roman"/>
                <w:b w:val="false"/>
                <w:i w:val="false"/>
                <w:color w:val="000000"/>
                <w:sz w:val="20"/>
              </w:rPr>
              <w:t xml:space="preserve">
на примере Северно- </w:t>
            </w:r>
            <w:r>
              <w:br/>
            </w:r>
            <w:r>
              <w:rPr>
                <w:rFonts w:ascii="Times New Roman"/>
                <w:b w:val="false"/>
                <w:i w:val="false"/>
                <w:color w:val="000000"/>
                <w:sz w:val="20"/>
              </w:rPr>
              <w:t xml:space="preserve">
го Казахстана </w:t>
            </w:r>
            <w:r>
              <w:br/>
            </w:r>
            <w:r>
              <w:rPr>
                <w:rFonts w:ascii="Times New Roman"/>
                <w:b w:val="false"/>
                <w:i w:val="false"/>
                <w:color w:val="000000"/>
                <w:sz w:val="20"/>
              </w:rPr>
              <w:t xml:space="preserve">
и провести оценку </w:t>
            </w:r>
            <w:r>
              <w:br/>
            </w:r>
            <w:r>
              <w:rPr>
                <w:rFonts w:ascii="Times New Roman"/>
                <w:b w:val="false"/>
                <w:i w:val="false"/>
                <w:color w:val="000000"/>
                <w:sz w:val="20"/>
              </w:rPr>
              <w:t xml:space="preserve">
природного риска </w:t>
            </w:r>
            <w:r>
              <w:br/>
            </w:r>
            <w:r>
              <w:rPr>
                <w:rFonts w:ascii="Times New Roman"/>
                <w:b w:val="false"/>
                <w:i w:val="false"/>
                <w:color w:val="000000"/>
                <w:sz w:val="20"/>
              </w:rPr>
              <w:t xml:space="preserve">
зернопроизводства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исследова- </w:t>
            </w:r>
            <w:r>
              <w:br/>
            </w:r>
            <w:r>
              <w:rPr>
                <w:rFonts w:ascii="Times New Roman"/>
                <w:b w:val="false"/>
                <w:i w:val="false"/>
                <w:color w:val="000000"/>
                <w:sz w:val="20"/>
              </w:rPr>
              <w:t xml:space="preserve">
ния по изучению </w:t>
            </w:r>
            <w:r>
              <w:br/>
            </w:r>
            <w:r>
              <w:rPr>
                <w:rFonts w:ascii="Times New Roman"/>
                <w:b w:val="false"/>
                <w:i w:val="false"/>
                <w:color w:val="000000"/>
                <w:sz w:val="20"/>
              </w:rPr>
              <w:t xml:space="preserve">
пирогенных смен </w:t>
            </w:r>
            <w:r>
              <w:br/>
            </w:r>
            <w:r>
              <w:rPr>
                <w:rFonts w:ascii="Times New Roman"/>
                <w:b w:val="false"/>
                <w:i w:val="false"/>
                <w:color w:val="000000"/>
                <w:sz w:val="20"/>
              </w:rPr>
              <w:t xml:space="preserve">
растительности на </w:t>
            </w:r>
            <w:r>
              <w:br/>
            </w:r>
            <w:r>
              <w:rPr>
                <w:rFonts w:ascii="Times New Roman"/>
                <w:b w:val="false"/>
                <w:i w:val="false"/>
                <w:color w:val="000000"/>
                <w:sz w:val="20"/>
              </w:rPr>
              <w:t xml:space="preserve">
месте основных га- </w:t>
            </w:r>
            <w:r>
              <w:br/>
            </w:r>
            <w:r>
              <w:rPr>
                <w:rFonts w:ascii="Times New Roman"/>
                <w:b w:val="false"/>
                <w:i w:val="false"/>
                <w:color w:val="000000"/>
                <w:sz w:val="20"/>
              </w:rPr>
              <w:t xml:space="preserve">
рей в Баянаульском </w:t>
            </w:r>
            <w:r>
              <w:br/>
            </w:r>
            <w:r>
              <w:rPr>
                <w:rFonts w:ascii="Times New Roman"/>
                <w:b w:val="false"/>
                <w:i w:val="false"/>
                <w:color w:val="000000"/>
                <w:sz w:val="20"/>
              </w:rPr>
              <w:t xml:space="preserve">
государственном </w:t>
            </w:r>
            <w:r>
              <w:br/>
            </w:r>
            <w:r>
              <w:rPr>
                <w:rFonts w:ascii="Times New Roman"/>
                <w:b w:val="false"/>
                <w:i w:val="false"/>
                <w:color w:val="000000"/>
                <w:sz w:val="20"/>
              </w:rPr>
              <w:t xml:space="preserve">
национальном </w:t>
            </w:r>
            <w:r>
              <w:br/>
            </w:r>
            <w:r>
              <w:rPr>
                <w:rFonts w:ascii="Times New Roman"/>
                <w:b w:val="false"/>
                <w:i w:val="false"/>
                <w:color w:val="000000"/>
                <w:sz w:val="20"/>
              </w:rPr>
              <w:t xml:space="preserve">
природном парке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ландшафт- </w:t>
            </w:r>
            <w:r>
              <w:br/>
            </w:r>
            <w:r>
              <w:rPr>
                <w:rFonts w:ascii="Times New Roman"/>
                <w:b w:val="false"/>
                <w:i w:val="false"/>
                <w:color w:val="000000"/>
                <w:sz w:val="20"/>
              </w:rPr>
              <w:t xml:space="preserve">
ные исследования </w:t>
            </w:r>
            <w:r>
              <w:br/>
            </w:r>
            <w:r>
              <w:rPr>
                <w:rFonts w:ascii="Times New Roman"/>
                <w:b w:val="false"/>
                <w:i w:val="false"/>
                <w:color w:val="000000"/>
                <w:sz w:val="20"/>
              </w:rPr>
              <w:t xml:space="preserve">
Баянаульского госу- </w:t>
            </w:r>
            <w:r>
              <w:br/>
            </w:r>
            <w:r>
              <w:rPr>
                <w:rFonts w:ascii="Times New Roman"/>
                <w:b w:val="false"/>
                <w:i w:val="false"/>
                <w:color w:val="000000"/>
                <w:sz w:val="20"/>
              </w:rPr>
              <w:t xml:space="preserve">
дарственного нацио- </w:t>
            </w:r>
            <w:r>
              <w:br/>
            </w:r>
            <w:r>
              <w:rPr>
                <w:rFonts w:ascii="Times New Roman"/>
                <w:b w:val="false"/>
                <w:i w:val="false"/>
                <w:color w:val="000000"/>
                <w:sz w:val="20"/>
              </w:rPr>
              <w:t xml:space="preserve">
нального природного </w:t>
            </w:r>
            <w:r>
              <w:br/>
            </w:r>
            <w:r>
              <w:rPr>
                <w:rFonts w:ascii="Times New Roman"/>
                <w:b w:val="false"/>
                <w:i w:val="false"/>
                <w:color w:val="000000"/>
                <w:sz w:val="20"/>
              </w:rPr>
              <w:t xml:space="preserve">
парка (оценка сов- </w:t>
            </w:r>
            <w:r>
              <w:br/>
            </w:r>
            <w:r>
              <w:rPr>
                <w:rFonts w:ascii="Times New Roman"/>
                <w:b w:val="false"/>
                <w:i w:val="false"/>
                <w:color w:val="000000"/>
                <w:sz w:val="20"/>
              </w:rPr>
              <w:t xml:space="preserve">
ременного геоэколо- </w:t>
            </w:r>
            <w:r>
              <w:br/>
            </w:r>
            <w:r>
              <w:rPr>
                <w:rFonts w:ascii="Times New Roman"/>
                <w:b w:val="false"/>
                <w:i w:val="false"/>
                <w:color w:val="000000"/>
                <w:sz w:val="20"/>
              </w:rPr>
              <w:t xml:space="preserve">
гического состоя- </w:t>
            </w:r>
            <w:r>
              <w:br/>
            </w:r>
            <w:r>
              <w:rPr>
                <w:rFonts w:ascii="Times New Roman"/>
                <w:b w:val="false"/>
                <w:i w:val="false"/>
                <w:color w:val="000000"/>
                <w:sz w:val="20"/>
              </w:rPr>
              <w:t xml:space="preserve">
ния, рациональное </w:t>
            </w:r>
            <w:r>
              <w:br/>
            </w:r>
            <w:r>
              <w:rPr>
                <w:rFonts w:ascii="Times New Roman"/>
                <w:b w:val="false"/>
                <w:i w:val="false"/>
                <w:color w:val="000000"/>
                <w:sz w:val="20"/>
              </w:rPr>
              <w:t xml:space="preserve">
использование и </w:t>
            </w:r>
            <w:r>
              <w:br/>
            </w:r>
            <w:r>
              <w:rPr>
                <w:rFonts w:ascii="Times New Roman"/>
                <w:b w:val="false"/>
                <w:i w:val="false"/>
                <w:color w:val="000000"/>
                <w:sz w:val="20"/>
              </w:rPr>
              <w:t xml:space="preserve">
охрана)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- 4,0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научные </w:t>
            </w:r>
            <w:r>
              <w:br/>
            </w:r>
            <w:r>
              <w:rPr>
                <w:rFonts w:ascii="Times New Roman"/>
                <w:b w:val="false"/>
                <w:i w:val="false"/>
                <w:color w:val="000000"/>
                <w:sz w:val="20"/>
              </w:rPr>
              <w:t xml:space="preserve">
исследования по </w:t>
            </w:r>
            <w:r>
              <w:br/>
            </w:r>
            <w:r>
              <w:rPr>
                <w:rFonts w:ascii="Times New Roman"/>
                <w:b w:val="false"/>
                <w:i w:val="false"/>
                <w:color w:val="000000"/>
                <w:sz w:val="20"/>
              </w:rPr>
              <w:t xml:space="preserve">
обеспечению устой- </w:t>
            </w:r>
            <w:r>
              <w:br/>
            </w:r>
            <w:r>
              <w:rPr>
                <w:rFonts w:ascii="Times New Roman"/>
                <w:b w:val="false"/>
                <w:i w:val="false"/>
                <w:color w:val="000000"/>
                <w:sz w:val="20"/>
              </w:rPr>
              <w:t xml:space="preserve">
чивого развития </w:t>
            </w:r>
            <w:r>
              <w:br/>
            </w:r>
            <w:r>
              <w:rPr>
                <w:rFonts w:ascii="Times New Roman"/>
                <w:b w:val="false"/>
                <w:i w:val="false"/>
                <w:color w:val="000000"/>
                <w:sz w:val="20"/>
              </w:rPr>
              <w:t xml:space="preserve">
Баянаульского госу- </w:t>
            </w:r>
            <w:r>
              <w:br/>
            </w:r>
            <w:r>
              <w:rPr>
                <w:rFonts w:ascii="Times New Roman"/>
                <w:b w:val="false"/>
                <w:i w:val="false"/>
                <w:color w:val="000000"/>
                <w:sz w:val="20"/>
              </w:rPr>
              <w:t xml:space="preserve">
дарственного нацио- </w:t>
            </w:r>
            <w:r>
              <w:br/>
            </w:r>
            <w:r>
              <w:rPr>
                <w:rFonts w:ascii="Times New Roman"/>
                <w:b w:val="false"/>
                <w:i w:val="false"/>
                <w:color w:val="000000"/>
                <w:sz w:val="20"/>
              </w:rPr>
              <w:t xml:space="preserve">
нального природного </w:t>
            </w:r>
            <w:r>
              <w:br/>
            </w:r>
            <w:r>
              <w:rPr>
                <w:rFonts w:ascii="Times New Roman"/>
                <w:b w:val="false"/>
                <w:i w:val="false"/>
                <w:color w:val="000000"/>
                <w:sz w:val="20"/>
              </w:rPr>
              <w:t xml:space="preserve">
парка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Охрана окружающей среды Каспийского моря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и оценить </w:t>
            </w:r>
            <w:r>
              <w:br/>
            </w:r>
            <w:r>
              <w:rPr>
                <w:rFonts w:ascii="Times New Roman"/>
                <w:b w:val="false"/>
                <w:i w:val="false"/>
                <w:color w:val="000000"/>
                <w:sz w:val="20"/>
              </w:rPr>
              <w:t xml:space="preserve">
современную эколо- </w:t>
            </w:r>
            <w:r>
              <w:br/>
            </w:r>
            <w:r>
              <w:rPr>
                <w:rFonts w:ascii="Times New Roman"/>
                <w:b w:val="false"/>
                <w:i w:val="false"/>
                <w:color w:val="000000"/>
                <w:sz w:val="20"/>
              </w:rPr>
              <w:t xml:space="preserve">
гическую обстановку </w:t>
            </w:r>
            <w:r>
              <w:br/>
            </w:r>
            <w:r>
              <w:rPr>
                <w:rFonts w:ascii="Times New Roman"/>
                <w:b w:val="false"/>
                <w:i w:val="false"/>
                <w:color w:val="000000"/>
                <w:sz w:val="20"/>
              </w:rPr>
              <w:t xml:space="preserve">
Северо-Восточной </w:t>
            </w:r>
            <w:r>
              <w:br/>
            </w:r>
            <w:r>
              <w:rPr>
                <w:rFonts w:ascii="Times New Roman"/>
                <w:b w:val="false"/>
                <w:i w:val="false"/>
                <w:color w:val="000000"/>
                <w:sz w:val="20"/>
              </w:rPr>
              <w:t xml:space="preserve">
части Прикаспия с </w:t>
            </w:r>
            <w:r>
              <w:br/>
            </w:r>
            <w:r>
              <w:rPr>
                <w:rFonts w:ascii="Times New Roman"/>
                <w:b w:val="false"/>
                <w:i w:val="false"/>
                <w:color w:val="000000"/>
                <w:sz w:val="20"/>
              </w:rPr>
              <w:t xml:space="preserve">
учетом процессов, </w:t>
            </w:r>
            <w:r>
              <w:br/>
            </w:r>
            <w:r>
              <w:rPr>
                <w:rFonts w:ascii="Times New Roman"/>
                <w:b w:val="false"/>
                <w:i w:val="false"/>
                <w:color w:val="000000"/>
                <w:sz w:val="20"/>
              </w:rPr>
              <w:t xml:space="preserve">
возникающих вслед- </w:t>
            </w:r>
            <w:r>
              <w:br/>
            </w:r>
            <w:r>
              <w:rPr>
                <w:rFonts w:ascii="Times New Roman"/>
                <w:b w:val="false"/>
                <w:i w:val="false"/>
                <w:color w:val="000000"/>
                <w:sz w:val="20"/>
              </w:rPr>
              <w:t xml:space="preserve">
ствие повышения </w:t>
            </w:r>
            <w:r>
              <w:br/>
            </w:r>
            <w:r>
              <w:rPr>
                <w:rFonts w:ascii="Times New Roman"/>
                <w:b w:val="false"/>
                <w:i w:val="false"/>
                <w:color w:val="000000"/>
                <w:sz w:val="20"/>
              </w:rPr>
              <w:t xml:space="preserve">
уровня Каспийского </w:t>
            </w:r>
            <w:r>
              <w:br/>
            </w:r>
            <w:r>
              <w:rPr>
                <w:rFonts w:ascii="Times New Roman"/>
                <w:b w:val="false"/>
                <w:i w:val="false"/>
                <w:color w:val="000000"/>
                <w:sz w:val="20"/>
              </w:rPr>
              <w:t xml:space="preserve">
моря, а также ин- </w:t>
            </w:r>
            <w:r>
              <w:br/>
            </w:r>
            <w:r>
              <w:rPr>
                <w:rFonts w:ascii="Times New Roman"/>
                <w:b w:val="false"/>
                <w:i w:val="false"/>
                <w:color w:val="000000"/>
                <w:sz w:val="20"/>
              </w:rPr>
              <w:t xml:space="preserve">
тенсивной разработ- </w:t>
            </w:r>
            <w:r>
              <w:br/>
            </w:r>
            <w:r>
              <w:rPr>
                <w:rFonts w:ascii="Times New Roman"/>
                <w:b w:val="false"/>
                <w:i w:val="false"/>
                <w:color w:val="000000"/>
                <w:sz w:val="20"/>
              </w:rPr>
              <w:t xml:space="preserve">
ки месторождений </w:t>
            </w:r>
            <w:r>
              <w:br/>
            </w:r>
            <w:r>
              <w:rPr>
                <w:rFonts w:ascii="Times New Roman"/>
                <w:b w:val="false"/>
                <w:i w:val="false"/>
                <w:color w:val="000000"/>
                <w:sz w:val="20"/>
              </w:rPr>
              <w:t xml:space="preserve">
углеводородного </w:t>
            </w:r>
            <w:r>
              <w:br/>
            </w:r>
            <w:r>
              <w:rPr>
                <w:rFonts w:ascii="Times New Roman"/>
                <w:b w:val="false"/>
                <w:i w:val="false"/>
                <w:color w:val="000000"/>
                <w:sz w:val="20"/>
              </w:rPr>
              <w:t xml:space="preserve">
сырья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- 6,3 </w:t>
            </w:r>
            <w:r>
              <w:br/>
            </w:r>
            <w:r>
              <w:rPr>
                <w:rFonts w:ascii="Times New Roman"/>
                <w:b w:val="false"/>
                <w:i w:val="false"/>
                <w:color w:val="000000"/>
                <w:sz w:val="20"/>
              </w:rPr>
              <w:t xml:space="preserve">
2006 г. </w:t>
            </w:r>
            <w:r>
              <w:br/>
            </w:r>
            <w:r>
              <w:rPr>
                <w:rFonts w:ascii="Times New Roman"/>
                <w:b w:val="false"/>
                <w:i w:val="false"/>
                <w:color w:val="000000"/>
                <w:sz w:val="20"/>
              </w:rPr>
              <w:t xml:space="preserve">
- 6,6 </w:t>
            </w:r>
            <w:r>
              <w:br/>
            </w:r>
            <w:r>
              <w:rPr>
                <w:rFonts w:ascii="Times New Roman"/>
                <w:b w:val="false"/>
                <w:i w:val="false"/>
                <w:color w:val="000000"/>
                <w:sz w:val="20"/>
              </w:rPr>
              <w:t xml:space="preserve">
2007 г. </w:t>
            </w:r>
            <w:r>
              <w:br/>
            </w:r>
            <w:r>
              <w:rPr>
                <w:rFonts w:ascii="Times New Roman"/>
                <w:b w:val="false"/>
                <w:i w:val="false"/>
                <w:color w:val="000000"/>
                <w:sz w:val="20"/>
              </w:rPr>
              <w:t xml:space="preserve">
- 6,0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экологи- </w:t>
            </w:r>
            <w:r>
              <w:br/>
            </w:r>
            <w:r>
              <w:rPr>
                <w:rFonts w:ascii="Times New Roman"/>
                <w:b w:val="false"/>
                <w:i w:val="false"/>
                <w:color w:val="000000"/>
                <w:sz w:val="20"/>
              </w:rPr>
              <w:t xml:space="preserve">
ческое зонирование </w:t>
            </w:r>
            <w:r>
              <w:br/>
            </w:r>
            <w:r>
              <w:rPr>
                <w:rFonts w:ascii="Times New Roman"/>
                <w:b w:val="false"/>
                <w:i w:val="false"/>
                <w:color w:val="000000"/>
                <w:sz w:val="20"/>
              </w:rPr>
              <w:t xml:space="preserve">
Прикаспийского </w:t>
            </w:r>
            <w:r>
              <w:br/>
            </w:r>
            <w:r>
              <w:rPr>
                <w:rFonts w:ascii="Times New Roman"/>
                <w:b w:val="false"/>
                <w:i w:val="false"/>
                <w:color w:val="000000"/>
                <w:sz w:val="20"/>
              </w:rPr>
              <w:t xml:space="preserve">
региона Республики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негативное </w:t>
            </w:r>
            <w:r>
              <w:br/>
            </w:r>
            <w:r>
              <w:rPr>
                <w:rFonts w:ascii="Times New Roman"/>
                <w:b w:val="false"/>
                <w:i w:val="false"/>
                <w:color w:val="000000"/>
                <w:sz w:val="20"/>
              </w:rPr>
              <w:t xml:space="preserve">
влияние нефтегазо- </w:t>
            </w:r>
            <w:r>
              <w:br/>
            </w:r>
            <w:r>
              <w:rPr>
                <w:rFonts w:ascii="Times New Roman"/>
                <w:b w:val="false"/>
                <w:i w:val="false"/>
                <w:color w:val="000000"/>
                <w:sz w:val="20"/>
              </w:rPr>
              <w:t xml:space="preserve">
вой деятельности </w:t>
            </w:r>
            <w:r>
              <w:br/>
            </w:r>
            <w:r>
              <w:rPr>
                <w:rFonts w:ascii="Times New Roman"/>
                <w:b w:val="false"/>
                <w:i w:val="false"/>
                <w:color w:val="000000"/>
                <w:sz w:val="20"/>
              </w:rPr>
              <w:t xml:space="preserve">
на популяции и </w:t>
            </w:r>
            <w:r>
              <w:br/>
            </w:r>
            <w:r>
              <w:rPr>
                <w:rFonts w:ascii="Times New Roman"/>
                <w:b w:val="false"/>
                <w:i w:val="false"/>
                <w:color w:val="000000"/>
                <w:sz w:val="20"/>
              </w:rPr>
              <w:t xml:space="preserve">
миграции ихтифауны </w:t>
            </w:r>
            <w:r>
              <w:br/>
            </w:r>
            <w:r>
              <w:rPr>
                <w:rFonts w:ascii="Times New Roman"/>
                <w:b w:val="false"/>
                <w:i w:val="false"/>
                <w:color w:val="000000"/>
                <w:sz w:val="20"/>
              </w:rPr>
              <w:t xml:space="preserve">
и донных беспозво- </w:t>
            </w:r>
            <w:r>
              <w:br/>
            </w:r>
            <w:r>
              <w:rPr>
                <w:rFonts w:ascii="Times New Roman"/>
                <w:b w:val="false"/>
                <w:i w:val="false"/>
                <w:color w:val="000000"/>
                <w:sz w:val="20"/>
              </w:rPr>
              <w:t xml:space="preserve">
ночных животных на </w:t>
            </w:r>
            <w:r>
              <w:br/>
            </w:r>
            <w:r>
              <w:rPr>
                <w:rFonts w:ascii="Times New Roman"/>
                <w:b w:val="false"/>
                <w:i w:val="false"/>
                <w:color w:val="000000"/>
                <w:sz w:val="20"/>
              </w:rPr>
              <w:t xml:space="preserve">
территории Северно- </w:t>
            </w:r>
            <w:r>
              <w:br/>
            </w:r>
            <w:r>
              <w:rPr>
                <w:rFonts w:ascii="Times New Roman"/>
                <w:b w:val="false"/>
                <w:i w:val="false"/>
                <w:color w:val="000000"/>
                <w:sz w:val="20"/>
              </w:rPr>
              <w:t xml:space="preserve">
го Прикаспия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Дефицит, истощение и загрязнение водных ресурсов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Вести государствен- </w:t>
            </w:r>
            <w:r>
              <w:br/>
            </w:r>
            <w:r>
              <w:rPr>
                <w:rFonts w:ascii="Times New Roman"/>
                <w:b w:val="false"/>
                <w:i w:val="false"/>
                <w:color w:val="000000"/>
                <w:sz w:val="20"/>
              </w:rPr>
              <w:t xml:space="preserve">
ный водный кадастр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- 11,6 </w:t>
            </w:r>
            <w:r>
              <w:br/>
            </w:r>
            <w:r>
              <w:rPr>
                <w:rFonts w:ascii="Times New Roman"/>
                <w:b w:val="false"/>
                <w:i w:val="false"/>
                <w:color w:val="000000"/>
                <w:sz w:val="20"/>
              </w:rPr>
              <w:t xml:space="preserve">
2006 г. </w:t>
            </w:r>
            <w:r>
              <w:br/>
            </w:r>
            <w:r>
              <w:rPr>
                <w:rFonts w:ascii="Times New Roman"/>
                <w:b w:val="false"/>
                <w:i w:val="false"/>
                <w:color w:val="000000"/>
                <w:sz w:val="20"/>
              </w:rPr>
              <w:t xml:space="preserve">
- 12,2 </w:t>
            </w:r>
            <w:r>
              <w:br/>
            </w:r>
            <w:r>
              <w:rPr>
                <w:rFonts w:ascii="Times New Roman"/>
                <w:b w:val="false"/>
                <w:i w:val="false"/>
                <w:color w:val="000000"/>
                <w:sz w:val="20"/>
              </w:rPr>
              <w:t xml:space="preserve">
2007 г. </w:t>
            </w:r>
            <w:r>
              <w:br/>
            </w:r>
            <w:r>
              <w:rPr>
                <w:rFonts w:ascii="Times New Roman"/>
                <w:b w:val="false"/>
                <w:i w:val="false"/>
                <w:color w:val="000000"/>
                <w:sz w:val="20"/>
              </w:rPr>
              <w:t xml:space="preserve">
- 12,4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анализу </w:t>
            </w:r>
            <w:r>
              <w:br/>
            </w:r>
            <w:r>
              <w:rPr>
                <w:rFonts w:ascii="Times New Roman"/>
                <w:b w:val="false"/>
                <w:i w:val="false"/>
                <w:color w:val="000000"/>
                <w:sz w:val="20"/>
              </w:rPr>
              <w:t xml:space="preserve">
состояния гляцио- </w:t>
            </w:r>
            <w:r>
              <w:br/>
            </w:r>
            <w:r>
              <w:rPr>
                <w:rFonts w:ascii="Times New Roman"/>
                <w:b w:val="false"/>
                <w:i w:val="false"/>
                <w:color w:val="000000"/>
                <w:sz w:val="20"/>
              </w:rPr>
              <w:t xml:space="preserve">
сферы как основы </w:t>
            </w:r>
            <w:r>
              <w:br/>
            </w:r>
            <w:r>
              <w:rPr>
                <w:rFonts w:ascii="Times New Roman"/>
                <w:b w:val="false"/>
                <w:i w:val="false"/>
                <w:color w:val="000000"/>
                <w:sz w:val="20"/>
              </w:rPr>
              <w:t xml:space="preserve">
экологически устой- </w:t>
            </w:r>
            <w:r>
              <w:br/>
            </w:r>
            <w:r>
              <w:rPr>
                <w:rFonts w:ascii="Times New Roman"/>
                <w:b w:val="false"/>
                <w:i w:val="false"/>
                <w:color w:val="000000"/>
                <w:sz w:val="20"/>
              </w:rPr>
              <w:t xml:space="preserve">
чивого использова- </w:t>
            </w:r>
            <w:r>
              <w:br/>
            </w:r>
            <w:r>
              <w:rPr>
                <w:rFonts w:ascii="Times New Roman"/>
                <w:b w:val="false"/>
                <w:i w:val="false"/>
                <w:color w:val="000000"/>
                <w:sz w:val="20"/>
              </w:rPr>
              <w:t xml:space="preserve">
ния природных </w:t>
            </w:r>
            <w:r>
              <w:br/>
            </w:r>
            <w:r>
              <w:rPr>
                <w:rFonts w:ascii="Times New Roman"/>
                <w:b w:val="false"/>
                <w:i w:val="false"/>
                <w:color w:val="000000"/>
                <w:sz w:val="20"/>
              </w:rPr>
              <w:t xml:space="preserve">
ресурсов горных </w:t>
            </w:r>
            <w:r>
              <w:br/>
            </w:r>
            <w:r>
              <w:rPr>
                <w:rFonts w:ascii="Times New Roman"/>
                <w:b w:val="false"/>
                <w:i w:val="false"/>
                <w:color w:val="000000"/>
                <w:sz w:val="20"/>
              </w:rPr>
              <w:t xml:space="preserve">
территорий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экологи- </w:t>
            </w:r>
            <w:r>
              <w:br/>
            </w:r>
            <w:r>
              <w:rPr>
                <w:rFonts w:ascii="Times New Roman"/>
                <w:b w:val="false"/>
                <w:i w:val="false"/>
                <w:color w:val="000000"/>
                <w:sz w:val="20"/>
              </w:rPr>
              <w:t xml:space="preserve">
ческую оценку </w:t>
            </w:r>
            <w:r>
              <w:br/>
            </w:r>
            <w:r>
              <w:rPr>
                <w:rFonts w:ascii="Times New Roman"/>
                <w:b w:val="false"/>
                <w:i w:val="false"/>
                <w:color w:val="000000"/>
                <w:sz w:val="20"/>
              </w:rPr>
              <w:t xml:space="preserve">
ресурсов речного </w:t>
            </w:r>
            <w:r>
              <w:br/>
            </w:r>
            <w:r>
              <w:rPr>
                <w:rFonts w:ascii="Times New Roman"/>
                <w:b w:val="false"/>
                <w:i w:val="false"/>
                <w:color w:val="000000"/>
                <w:sz w:val="20"/>
              </w:rPr>
              <w:t xml:space="preserve">
стока бассейна </w:t>
            </w:r>
            <w:r>
              <w:br/>
            </w:r>
            <w:r>
              <w:rPr>
                <w:rFonts w:ascii="Times New Roman"/>
                <w:b w:val="false"/>
                <w:i w:val="false"/>
                <w:color w:val="000000"/>
                <w:sz w:val="20"/>
              </w:rPr>
              <w:t xml:space="preserve">
Иртыша и озера </w:t>
            </w:r>
            <w:r>
              <w:br/>
            </w:r>
            <w:r>
              <w:rPr>
                <w:rFonts w:ascii="Times New Roman"/>
                <w:b w:val="false"/>
                <w:i w:val="false"/>
                <w:color w:val="000000"/>
                <w:sz w:val="20"/>
              </w:rPr>
              <w:t xml:space="preserve">
Балхаш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 </w:t>
            </w:r>
            <w:r>
              <w:br/>
            </w:r>
            <w:r>
              <w:rPr>
                <w:rFonts w:ascii="Times New Roman"/>
                <w:b w:val="false"/>
                <w:i w:val="false"/>
                <w:color w:val="000000"/>
                <w:sz w:val="20"/>
              </w:rPr>
              <w:t xml:space="preserve">
2006 г. </w:t>
            </w:r>
            <w:r>
              <w:br/>
            </w:r>
            <w:r>
              <w:rPr>
                <w:rFonts w:ascii="Times New Roman"/>
                <w:b w:val="false"/>
                <w:i w:val="false"/>
                <w:color w:val="000000"/>
                <w:sz w:val="20"/>
              </w:rPr>
              <w:t xml:space="preserve">
- 3,1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перспективы </w:t>
            </w:r>
            <w:r>
              <w:br/>
            </w:r>
            <w:r>
              <w:rPr>
                <w:rFonts w:ascii="Times New Roman"/>
                <w:b w:val="false"/>
                <w:i w:val="false"/>
                <w:color w:val="000000"/>
                <w:sz w:val="20"/>
              </w:rPr>
              <w:t xml:space="preserve">
использования ре- </w:t>
            </w:r>
            <w:r>
              <w:br/>
            </w:r>
            <w:r>
              <w:rPr>
                <w:rFonts w:ascii="Times New Roman"/>
                <w:b w:val="false"/>
                <w:i w:val="false"/>
                <w:color w:val="000000"/>
                <w:sz w:val="20"/>
              </w:rPr>
              <w:t xml:space="preserve">
сурсов подземных </w:t>
            </w:r>
            <w:r>
              <w:br/>
            </w:r>
            <w:r>
              <w:rPr>
                <w:rFonts w:ascii="Times New Roman"/>
                <w:b w:val="false"/>
                <w:i w:val="false"/>
                <w:color w:val="000000"/>
                <w:sz w:val="20"/>
              </w:rPr>
              <w:t xml:space="preserve">
вод Или-Балхашского </w:t>
            </w:r>
            <w:r>
              <w:br/>
            </w:r>
            <w:r>
              <w:rPr>
                <w:rFonts w:ascii="Times New Roman"/>
                <w:b w:val="false"/>
                <w:i w:val="false"/>
                <w:color w:val="000000"/>
                <w:sz w:val="20"/>
              </w:rPr>
              <w:t xml:space="preserve">
региона в современ- </w:t>
            </w:r>
            <w:r>
              <w:br/>
            </w:r>
            <w:r>
              <w:rPr>
                <w:rFonts w:ascii="Times New Roman"/>
                <w:b w:val="false"/>
                <w:i w:val="false"/>
                <w:color w:val="000000"/>
                <w:sz w:val="20"/>
              </w:rPr>
              <w:t xml:space="preserve">
ных экологических </w:t>
            </w:r>
            <w:r>
              <w:br/>
            </w:r>
            <w:r>
              <w:rPr>
                <w:rFonts w:ascii="Times New Roman"/>
                <w:b w:val="false"/>
                <w:i w:val="false"/>
                <w:color w:val="000000"/>
                <w:sz w:val="20"/>
              </w:rPr>
              <w:t xml:space="preserve">
и политических </w:t>
            </w:r>
            <w:r>
              <w:br/>
            </w:r>
            <w:r>
              <w:rPr>
                <w:rFonts w:ascii="Times New Roman"/>
                <w:b w:val="false"/>
                <w:i w:val="false"/>
                <w:color w:val="000000"/>
                <w:sz w:val="20"/>
              </w:rPr>
              <w:t xml:space="preserve">
условиях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- 2,5 </w:t>
            </w:r>
            <w:r>
              <w:br/>
            </w:r>
            <w:r>
              <w:rPr>
                <w:rFonts w:ascii="Times New Roman"/>
                <w:b w:val="false"/>
                <w:i w:val="false"/>
                <w:color w:val="000000"/>
                <w:sz w:val="20"/>
              </w:rPr>
              <w:t xml:space="preserve">
2006 г. </w:t>
            </w:r>
            <w:r>
              <w:br/>
            </w:r>
            <w:r>
              <w:rPr>
                <w:rFonts w:ascii="Times New Roman"/>
                <w:b w:val="false"/>
                <w:i w:val="false"/>
                <w:color w:val="000000"/>
                <w:sz w:val="20"/>
              </w:rPr>
              <w:t xml:space="preserve">
- 2,6 </w:t>
            </w:r>
            <w:r>
              <w:br/>
            </w:r>
            <w:r>
              <w:rPr>
                <w:rFonts w:ascii="Times New Roman"/>
                <w:b w:val="false"/>
                <w:i w:val="false"/>
                <w:color w:val="000000"/>
                <w:sz w:val="20"/>
              </w:rPr>
              <w:t xml:space="preserve">
2007 г. </w:t>
            </w:r>
            <w:r>
              <w:br/>
            </w:r>
            <w:r>
              <w:rPr>
                <w:rFonts w:ascii="Times New Roman"/>
                <w:b w:val="false"/>
                <w:i w:val="false"/>
                <w:color w:val="000000"/>
                <w:sz w:val="20"/>
              </w:rPr>
              <w:t xml:space="preserve">
- 2,5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изучение </w:t>
            </w:r>
            <w:r>
              <w:br/>
            </w:r>
            <w:r>
              <w:rPr>
                <w:rFonts w:ascii="Times New Roman"/>
                <w:b w:val="false"/>
                <w:i w:val="false"/>
                <w:color w:val="000000"/>
                <w:sz w:val="20"/>
              </w:rPr>
              <w:t xml:space="preserve">
состояния накопи- </w:t>
            </w:r>
            <w:r>
              <w:br/>
            </w:r>
            <w:r>
              <w:rPr>
                <w:rFonts w:ascii="Times New Roman"/>
                <w:b w:val="false"/>
                <w:i w:val="false"/>
                <w:color w:val="000000"/>
                <w:sz w:val="20"/>
              </w:rPr>
              <w:t xml:space="preserve">
телей сточных вод </w:t>
            </w:r>
            <w:r>
              <w:br/>
            </w:r>
            <w:r>
              <w:rPr>
                <w:rFonts w:ascii="Times New Roman"/>
                <w:b w:val="false"/>
                <w:i w:val="false"/>
                <w:color w:val="000000"/>
                <w:sz w:val="20"/>
              </w:rPr>
              <w:t xml:space="preserve">
и оценить их влия- </w:t>
            </w:r>
            <w:r>
              <w:br/>
            </w:r>
            <w:r>
              <w:rPr>
                <w:rFonts w:ascii="Times New Roman"/>
                <w:b w:val="false"/>
                <w:i w:val="false"/>
                <w:color w:val="000000"/>
                <w:sz w:val="20"/>
              </w:rPr>
              <w:t xml:space="preserve">
ние на окружающую </w:t>
            </w:r>
            <w:r>
              <w:br/>
            </w:r>
            <w:r>
              <w:rPr>
                <w:rFonts w:ascii="Times New Roman"/>
                <w:b w:val="false"/>
                <w:i w:val="false"/>
                <w:color w:val="000000"/>
                <w:sz w:val="20"/>
              </w:rPr>
              <w:t xml:space="preserve">
среду с разработкой </w:t>
            </w:r>
            <w:r>
              <w:br/>
            </w:r>
            <w:r>
              <w:rPr>
                <w:rFonts w:ascii="Times New Roman"/>
                <w:b w:val="false"/>
                <w:i w:val="false"/>
                <w:color w:val="000000"/>
                <w:sz w:val="20"/>
              </w:rPr>
              <w:t xml:space="preserve">
практических </w:t>
            </w:r>
            <w:r>
              <w:br/>
            </w:r>
            <w:r>
              <w:rPr>
                <w:rFonts w:ascii="Times New Roman"/>
                <w:b w:val="false"/>
                <w:i w:val="false"/>
                <w:color w:val="000000"/>
                <w:sz w:val="20"/>
              </w:rPr>
              <w:t xml:space="preserve">
рекомендаций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 </w:t>
            </w:r>
            <w:r>
              <w:br/>
            </w:r>
            <w:r>
              <w:rPr>
                <w:rFonts w:ascii="Times New Roman"/>
                <w:b w:val="false"/>
                <w:i w:val="false"/>
                <w:color w:val="000000"/>
                <w:sz w:val="20"/>
              </w:rPr>
              <w:t xml:space="preserve">
2006 г. </w:t>
            </w:r>
            <w:r>
              <w:br/>
            </w:r>
            <w:r>
              <w:rPr>
                <w:rFonts w:ascii="Times New Roman"/>
                <w:b w:val="false"/>
                <w:i w:val="false"/>
                <w:color w:val="000000"/>
                <w:sz w:val="20"/>
              </w:rPr>
              <w:t xml:space="preserve">
- 3,1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выработке </w:t>
            </w:r>
            <w:r>
              <w:br/>
            </w:r>
            <w:r>
              <w:rPr>
                <w:rFonts w:ascii="Times New Roman"/>
                <w:b w:val="false"/>
                <w:i w:val="false"/>
                <w:color w:val="000000"/>
                <w:sz w:val="20"/>
              </w:rPr>
              <w:t xml:space="preserve">
нормативов предель- </w:t>
            </w:r>
            <w:r>
              <w:br/>
            </w:r>
            <w:r>
              <w:rPr>
                <w:rFonts w:ascii="Times New Roman"/>
                <w:b w:val="false"/>
                <w:i w:val="false"/>
                <w:color w:val="000000"/>
                <w:sz w:val="20"/>
              </w:rPr>
              <w:t xml:space="preserve">
но допустимых вред- </w:t>
            </w:r>
            <w:r>
              <w:br/>
            </w:r>
            <w:r>
              <w:rPr>
                <w:rFonts w:ascii="Times New Roman"/>
                <w:b w:val="false"/>
                <w:i w:val="false"/>
                <w:color w:val="000000"/>
                <w:sz w:val="20"/>
              </w:rPr>
              <w:t xml:space="preserve">
ных воздействий и </w:t>
            </w:r>
            <w:r>
              <w:br/>
            </w:r>
            <w:r>
              <w:rPr>
                <w:rFonts w:ascii="Times New Roman"/>
                <w:b w:val="false"/>
                <w:i w:val="false"/>
                <w:color w:val="000000"/>
                <w:sz w:val="20"/>
              </w:rPr>
              <w:t xml:space="preserve">
целевых показателей </w:t>
            </w:r>
            <w:r>
              <w:br/>
            </w:r>
            <w:r>
              <w:rPr>
                <w:rFonts w:ascii="Times New Roman"/>
                <w:b w:val="false"/>
                <w:i w:val="false"/>
                <w:color w:val="000000"/>
                <w:sz w:val="20"/>
              </w:rPr>
              <w:t xml:space="preserve">
состояния вод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МООС, </w:t>
            </w:r>
            <w:r>
              <w:br/>
            </w:r>
            <w:r>
              <w:rPr>
                <w:rFonts w:ascii="Times New Roman"/>
                <w:b w:val="false"/>
                <w:i w:val="false"/>
                <w:color w:val="000000"/>
                <w:sz w:val="20"/>
              </w:rPr>
              <w:t xml:space="preserve">
МОН,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защите вод </w:t>
            </w:r>
            <w:r>
              <w:br/>
            </w:r>
            <w:r>
              <w:rPr>
                <w:rFonts w:ascii="Times New Roman"/>
                <w:b w:val="false"/>
                <w:i w:val="false"/>
                <w:color w:val="000000"/>
                <w:sz w:val="20"/>
              </w:rPr>
              <w:t xml:space="preserve">
реки Илек в Актю- </w:t>
            </w:r>
            <w:r>
              <w:br/>
            </w:r>
            <w:r>
              <w:rPr>
                <w:rFonts w:ascii="Times New Roman"/>
                <w:b w:val="false"/>
                <w:i w:val="false"/>
                <w:color w:val="000000"/>
                <w:sz w:val="20"/>
              </w:rPr>
              <w:t xml:space="preserve">
бинской области от </w:t>
            </w:r>
            <w:r>
              <w:br/>
            </w:r>
            <w:r>
              <w:rPr>
                <w:rFonts w:ascii="Times New Roman"/>
                <w:b w:val="false"/>
                <w:i w:val="false"/>
                <w:color w:val="000000"/>
                <w:sz w:val="20"/>
              </w:rPr>
              <w:t xml:space="preserve">
загрязнений шести- </w:t>
            </w:r>
            <w:r>
              <w:br/>
            </w:r>
            <w:r>
              <w:rPr>
                <w:rFonts w:ascii="Times New Roman"/>
                <w:b w:val="false"/>
                <w:i w:val="false"/>
                <w:color w:val="000000"/>
                <w:sz w:val="20"/>
              </w:rPr>
              <w:t xml:space="preserve">
валентным хромом и </w:t>
            </w:r>
            <w:r>
              <w:br/>
            </w:r>
            <w:r>
              <w:rPr>
                <w:rFonts w:ascii="Times New Roman"/>
                <w:b w:val="false"/>
                <w:i w:val="false"/>
                <w:color w:val="000000"/>
                <w:sz w:val="20"/>
              </w:rPr>
              <w:t xml:space="preserve">
бором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техни- </w:t>
            </w:r>
            <w:r>
              <w:br/>
            </w:r>
            <w:r>
              <w:rPr>
                <w:rFonts w:ascii="Times New Roman"/>
                <w:b w:val="false"/>
                <w:i w:val="false"/>
                <w:color w:val="000000"/>
                <w:sz w:val="20"/>
              </w:rPr>
              <w:t xml:space="preserve">
ческое перевооруже- </w:t>
            </w:r>
            <w:r>
              <w:br/>
            </w:r>
            <w:r>
              <w:rPr>
                <w:rFonts w:ascii="Times New Roman"/>
                <w:b w:val="false"/>
                <w:i w:val="false"/>
                <w:color w:val="000000"/>
                <w:sz w:val="20"/>
              </w:rPr>
              <w:t xml:space="preserve">
ние на очистных </w:t>
            </w:r>
            <w:r>
              <w:br/>
            </w:r>
            <w:r>
              <w:rPr>
                <w:rFonts w:ascii="Times New Roman"/>
                <w:b w:val="false"/>
                <w:i w:val="false"/>
                <w:color w:val="000000"/>
                <w:sz w:val="20"/>
              </w:rPr>
              <w:t xml:space="preserve">
сооружениях кана- </w:t>
            </w:r>
            <w:r>
              <w:br/>
            </w:r>
            <w:r>
              <w:rPr>
                <w:rFonts w:ascii="Times New Roman"/>
                <w:b w:val="false"/>
                <w:i w:val="false"/>
                <w:color w:val="000000"/>
                <w:sz w:val="20"/>
              </w:rPr>
              <w:t xml:space="preserve">
лизации города </w:t>
            </w:r>
            <w:r>
              <w:br/>
            </w:r>
            <w:r>
              <w:rPr>
                <w:rFonts w:ascii="Times New Roman"/>
                <w:b w:val="false"/>
                <w:i w:val="false"/>
                <w:color w:val="000000"/>
                <w:sz w:val="20"/>
              </w:rPr>
              <w:t xml:space="preserve">
Петропавловска с </w:t>
            </w:r>
            <w:r>
              <w:br/>
            </w:r>
            <w:r>
              <w:rPr>
                <w:rFonts w:ascii="Times New Roman"/>
                <w:b w:val="false"/>
                <w:i w:val="false"/>
                <w:color w:val="000000"/>
                <w:sz w:val="20"/>
              </w:rPr>
              <w:t xml:space="preserve">
производством </w:t>
            </w:r>
            <w:r>
              <w:br/>
            </w:r>
            <w:r>
              <w:rPr>
                <w:rFonts w:ascii="Times New Roman"/>
                <w:b w:val="false"/>
                <w:i w:val="false"/>
                <w:color w:val="000000"/>
                <w:sz w:val="20"/>
              </w:rPr>
              <w:t xml:space="preserve">
пуско-наладочных </w:t>
            </w:r>
            <w:r>
              <w:br/>
            </w:r>
            <w:r>
              <w:rPr>
                <w:rFonts w:ascii="Times New Roman"/>
                <w:b w:val="false"/>
                <w:i w:val="false"/>
                <w:color w:val="000000"/>
                <w:sz w:val="20"/>
              </w:rPr>
              <w:t xml:space="preserve">
работ, на сборе и </w:t>
            </w:r>
            <w:r>
              <w:br/>
            </w:r>
            <w:r>
              <w:rPr>
                <w:rFonts w:ascii="Times New Roman"/>
                <w:b w:val="false"/>
                <w:i w:val="false"/>
                <w:color w:val="000000"/>
                <w:sz w:val="20"/>
              </w:rPr>
              <w:t xml:space="preserve">
транспортировке </w:t>
            </w:r>
            <w:r>
              <w:br/>
            </w:r>
            <w:r>
              <w:rPr>
                <w:rFonts w:ascii="Times New Roman"/>
                <w:b w:val="false"/>
                <w:i w:val="false"/>
                <w:color w:val="000000"/>
                <w:sz w:val="20"/>
              </w:rPr>
              <w:t xml:space="preserve">
ливневых стоков </w:t>
            </w:r>
            <w:r>
              <w:br/>
            </w:r>
            <w:r>
              <w:rPr>
                <w:rFonts w:ascii="Times New Roman"/>
                <w:b w:val="false"/>
                <w:i w:val="false"/>
                <w:color w:val="000000"/>
                <w:sz w:val="20"/>
              </w:rPr>
              <w:t xml:space="preserve">
северной части </w:t>
            </w:r>
            <w:r>
              <w:br/>
            </w:r>
            <w:r>
              <w:rPr>
                <w:rFonts w:ascii="Times New Roman"/>
                <w:b w:val="false"/>
                <w:i w:val="false"/>
                <w:color w:val="000000"/>
                <w:sz w:val="20"/>
              </w:rPr>
              <w:t xml:space="preserve">
города Петропавлов- </w:t>
            </w:r>
            <w:r>
              <w:br/>
            </w:r>
            <w:r>
              <w:rPr>
                <w:rFonts w:ascii="Times New Roman"/>
                <w:b w:val="false"/>
                <w:i w:val="false"/>
                <w:color w:val="000000"/>
                <w:sz w:val="20"/>
              </w:rPr>
              <w:t xml:space="preserve">
ска в МК-5, на </w:t>
            </w:r>
            <w:r>
              <w:br/>
            </w:r>
            <w:r>
              <w:rPr>
                <w:rFonts w:ascii="Times New Roman"/>
                <w:b w:val="false"/>
                <w:i w:val="false"/>
                <w:color w:val="000000"/>
                <w:sz w:val="20"/>
              </w:rPr>
              <w:t xml:space="preserve">
очистных сооруже- </w:t>
            </w:r>
            <w:r>
              <w:br/>
            </w:r>
            <w:r>
              <w:rPr>
                <w:rFonts w:ascii="Times New Roman"/>
                <w:b w:val="false"/>
                <w:i w:val="false"/>
                <w:color w:val="000000"/>
                <w:sz w:val="20"/>
              </w:rPr>
              <w:t xml:space="preserve">
ниях дождевой </w:t>
            </w:r>
            <w:r>
              <w:br/>
            </w:r>
            <w:r>
              <w:rPr>
                <w:rFonts w:ascii="Times New Roman"/>
                <w:b w:val="false"/>
                <w:i w:val="false"/>
                <w:color w:val="000000"/>
                <w:sz w:val="20"/>
              </w:rPr>
              <w:t xml:space="preserve">
канализации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Петропав- </w:t>
            </w:r>
            <w:r>
              <w:br/>
            </w:r>
            <w:r>
              <w:rPr>
                <w:rFonts w:ascii="Times New Roman"/>
                <w:b w:val="false"/>
                <w:i w:val="false"/>
                <w:color w:val="000000"/>
                <w:sz w:val="20"/>
              </w:rPr>
              <w:t xml:space="preserve">
ловска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- 853,4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комп- </w:t>
            </w:r>
            <w:r>
              <w:br/>
            </w:r>
            <w:r>
              <w:rPr>
                <w:rFonts w:ascii="Times New Roman"/>
                <w:b w:val="false"/>
                <w:i w:val="false"/>
                <w:color w:val="000000"/>
                <w:sz w:val="20"/>
              </w:rPr>
              <w:t xml:space="preserve">
лекса очистного </w:t>
            </w:r>
            <w:r>
              <w:br/>
            </w:r>
            <w:r>
              <w:rPr>
                <w:rFonts w:ascii="Times New Roman"/>
                <w:b w:val="false"/>
                <w:i w:val="false"/>
                <w:color w:val="000000"/>
                <w:sz w:val="20"/>
              </w:rPr>
              <w:t xml:space="preserve">
сооружения станции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сточных вод </w:t>
            </w:r>
            <w:r>
              <w:br/>
            </w:r>
            <w:r>
              <w:rPr>
                <w:rFonts w:ascii="Times New Roman"/>
                <w:b w:val="false"/>
                <w:i w:val="false"/>
                <w:color w:val="000000"/>
                <w:sz w:val="20"/>
              </w:rPr>
              <w:t xml:space="preserve">
Щучинско-Боровской </w:t>
            </w:r>
            <w:r>
              <w:br/>
            </w:r>
            <w:r>
              <w:rPr>
                <w:rFonts w:ascii="Times New Roman"/>
                <w:b w:val="false"/>
                <w:i w:val="false"/>
                <w:color w:val="000000"/>
                <w:sz w:val="20"/>
              </w:rPr>
              <w:t xml:space="preserve">
курортной зоны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Акмолин-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в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вии с </w:t>
            </w:r>
            <w:r>
              <w:br/>
            </w:r>
            <w:r>
              <w:rPr>
                <w:rFonts w:ascii="Times New Roman"/>
                <w:b w:val="false"/>
                <w:i w:val="false"/>
                <w:color w:val="000000"/>
                <w:sz w:val="20"/>
              </w:rPr>
              <w:t xml:space="preserve">
графи- </w:t>
            </w:r>
            <w:r>
              <w:br/>
            </w:r>
            <w:r>
              <w:rPr>
                <w:rFonts w:ascii="Times New Roman"/>
                <w:b w:val="false"/>
                <w:i w:val="false"/>
                <w:color w:val="000000"/>
                <w:sz w:val="20"/>
              </w:rPr>
              <w:t xml:space="preserve">
ком СМР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- 178,1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глав- </w:t>
            </w:r>
            <w:r>
              <w:br/>
            </w:r>
            <w:r>
              <w:rPr>
                <w:rFonts w:ascii="Times New Roman"/>
                <w:b w:val="false"/>
                <w:i w:val="false"/>
                <w:color w:val="000000"/>
                <w:sz w:val="20"/>
              </w:rPr>
              <w:t xml:space="preserve">
ных напорных кол- </w:t>
            </w:r>
            <w:r>
              <w:br/>
            </w:r>
            <w:r>
              <w:rPr>
                <w:rFonts w:ascii="Times New Roman"/>
                <w:b w:val="false"/>
                <w:i w:val="false"/>
                <w:color w:val="000000"/>
                <w:sz w:val="20"/>
              </w:rPr>
              <w:t xml:space="preserve">
лекторов с канали- </w:t>
            </w:r>
            <w:r>
              <w:br/>
            </w:r>
            <w:r>
              <w:rPr>
                <w:rFonts w:ascii="Times New Roman"/>
                <w:b w:val="false"/>
                <w:i w:val="false"/>
                <w:color w:val="000000"/>
                <w:sz w:val="20"/>
              </w:rPr>
              <w:t xml:space="preserve">
зационно-насосными </w:t>
            </w:r>
            <w:r>
              <w:br/>
            </w:r>
            <w:r>
              <w:rPr>
                <w:rFonts w:ascii="Times New Roman"/>
                <w:b w:val="false"/>
                <w:i w:val="false"/>
                <w:color w:val="000000"/>
                <w:sz w:val="20"/>
              </w:rPr>
              <w:t xml:space="preserve">
станциями 1 и 12 </w:t>
            </w:r>
            <w:r>
              <w:br/>
            </w:r>
            <w:r>
              <w:rPr>
                <w:rFonts w:ascii="Times New Roman"/>
                <w:b w:val="false"/>
                <w:i w:val="false"/>
                <w:color w:val="000000"/>
                <w:sz w:val="20"/>
              </w:rPr>
              <w:t xml:space="preserve">
до станции биологи- </w:t>
            </w:r>
            <w:r>
              <w:br/>
            </w:r>
            <w:r>
              <w:rPr>
                <w:rFonts w:ascii="Times New Roman"/>
                <w:b w:val="false"/>
                <w:i w:val="false"/>
                <w:color w:val="000000"/>
                <w:sz w:val="20"/>
              </w:rPr>
              <w:t xml:space="preserve">
ческой очистки </w:t>
            </w:r>
            <w:r>
              <w:br/>
            </w:r>
            <w:r>
              <w:rPr>
                <w:rFonts w:ascii="Times New Roman"/>
                <w:b w:val="false"/>
                <w:i w:val="false"/>
                <w:color w:val="000000"/>
                <w:sz w:val="20"/>
              </w:rPr>
              <w:t xml:space="preserve">
сточных вод в </w:t>
            </w:r>
            <w:r>
              <w:br/>
            </w:r>
            <w:r>
              <w:rPr>
                <w:rFonts w:ascii="Times New Roman"/>
                <w:b w:val="false"/>
                <w:i w:val="false"/>
                <w:color w:val="000000"/>
                <w:sz w:val="20"/>
              </w:rPr>
              <w:t xml:space="preserve">
городе Кызылорде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Кызыл- </w:t>
            </w:r>
            <w:r>
              <w:br/>
            </w:r>
            <w:r>
              <w:rPr>
                <w:rFonts w:ascii="Times New Roman"/>
                <w:b w:val="false"/>
                <w:i w:val="false"/>
                <w:color w:val="000000"/>
                <w:sz w:val="20"/>
              </w:rPr>
              <w:t xml:space="preserve">
ордин-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r>
              <w:br/>
            </w:r>
            <w:r>
              <w:rPr>
                <w:rFonts w:ascii="Times New Roman"/>
                <w:b w:val="false"/>
                <w:i w:val="false"/>
                <w:color w:val="000000"/>
                <w:sz w:val="20"/>
              </w:rPr>
              <w:t xml:space="preserve">
в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вии с </w:t>
            </w:r>
            <w:r>
              <w:br/>
            </w:r>
            <w:r>
              <w:rPr>
                <w:rFonts w:ascii="Times New Roman"/>
                <w:b w:val="false"/>
                <w:i w:val="false"/>
                <w:color w:val="000000"/>
                <w:sz w:val="20"/>
              </w:rPr>
              <w:t xml:space="preserve">
графи- </w:t>
            </w:r>
            <w:r>
              <w:br/>
            </w:r>
            <w:r>
              <w:rPr>
                <w:rFonts w:ascii="Times New Roman"/>
                <w:b w:val="false"/>
                <w:i w:val="false"/>
                <w:color w:val="000000"/>
                <w:sz w:val="20"/>
              </w:rPr>
              <w:t xml:space="preserve">
ком СМР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научно- </w:t>
            </w:r>
            <w:r>
              <w:br/>
            </w:r>
            <w:r>
              <w:rPr>
                <w:rFonts w:ascii="Times New Roman"/>
                <w:b w:val="false"/>
                <w:i w:val="false"/>
                <w:color w:val="000000"/>
                <w:sz w:val="20"/>
              </w:rPr>
              <w:t xml:space="preserve">
обоснованную систе- </w:t>
            </w:r>
            <w:r>
              <w:br/>
            </w:r>
            <w:r>
              <w:rPr>
                <w:rFonts w:ascii="Times New Roman"/>
                <w:b w:val="false"/>
                <w:i w:val="false"/>
                <w:color w:val="000000"/>
                <w:sz w:val="20"/>
              </w:rPr>
              <w:t xml:space="preserve">
му критериев оценки </w:t>
            </w:r>
            <w:r>
              <w:br/>
            </w:r>
            <w:r>
              <w:rPr>
                <w:rFonts w:ascii="Times New Roman"/>
                <w:b w:val="false"/>
                <w:i w:val="false"/>
                <w:color w:val="000000"/>
                <w:sz w:val="20"/>
              </w:rPr>
              <w:t xml:space="preserve">
гидроэкологической </w:t>
            </w:r>
            <w:r>
              <w:br/>
            </w:r>
            <w:r>
              <w:rPr>
                <w:rFonts w:ascii="Times New Roman"/>
                <w:b w:val="false"/>
                <w:i w:val="false"/>
                <w:color w:val="000000"/>
                <w:sz w:val="20"/>
              </w:rPr>
              <w:t xml:space="preserve">
безопасности при- </w:t>
            </w:r>
            <w:r>
              <w:br/>
            </w:r>
            <w:r>
              <w:rPr>
                <w:rFonts w:ascii="Times New Roman"/>
                <w:b w:val="false"/>
                <w:i w:val="false"/>
                <w:color w:val="000000"/>
                <w:sz w:val="20"/>
              </w:rPr>
              <w:t xml:space="preserve">
родно-хозяйственных </w:t>
            </w:r>
            <w:r>
              <w:br/>
            </w:r>
            <w:r>
              <w:rPr>
                <w:rFonts w:ascii="Times New Roman"/>
                <w:b w:val="false"/>
                <w:i w:val="false"/>
                <w:color w:val="000000"/>
                <w:sz w:val="20"/>
              </w:rPr>
              <w:t xml:space="preserve">
систем Казахстана </w:t>
            </w:r>
            <w:r>
              <w:br/>
            </w:r>
            <w:r>
              <w:rPr>
                <w:rFonts w:ascii="Times New Roman"/>
                <w:b w:val="false"/>
                <w:i w:val="false"/>
                <w:color w:val="000000"/>
                <w:sz w:val="20"/>
              </w:rPr>
              <w:t xml:space="preserve">
на 2007-2009 годы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состояние </w:t>
            </w:r>
            <w:r>
              <w:br/>
            </w:r>
            <w:r>
              <w:rPr>
                <w:rFonts w:ascii="Times New Roman"/>
                <w:b w:val="false"/>
                <w:i w:val="false"/>
                <w:color w:val="000000"/>
                <w:sz w:val="20"/>
              </w:rPr>
              <w:t xml:space="preserve">
водных ресурсов, </w:t>
            </w:r>
            <w:r>
              <w:br/>
            </w:r>
            <w:r>
              <w:rPr>
                <w:rFonts w:ascii="Times New Roman"/>
                <w:b w:val="false"/>
                <w:i w:val="false"/>
                <w:color w:val="000000"/>
                <w:sz w:val="20"/>
              </w:rPr>
              <w:t xml:space="preserve">
качества поверхнос- </w:t>
            </w:r>
            <w:r>
              <w:br/>
            </w:r>
            <w:r>
              <w:rPr>
                <w:rFonts w:ascii="Times New Roman"/>
                <w:b w:val="false"/>
                <w:i w:val="false"/>
                <w:color w:val="000000"/>
                <w:sz w:val="20"/>
              </w:rPr>
              <w:t xml:space="preserve">
тных вод </w:t>
            </w:r>
            <w:r>
              <w:br/>
            </w:r>
            <w:r>
              <w:rPr>
                <w:rFonts w:ascii="Times New Roman"/>
                <w:b w:val="false"/>
                <w:i w:val="false"/>
                <w:color w:val="000000"/>
                <w:sz w:val="20"/>
              </w:rPr>
              <w:t xml:space="preserve">
Иле-Балхашского </w:t>
            </w:r>
            <w:r>
              <w:br/>
            </w:r>
            <w:r>
              <w:rPr>
                <w:rFonts w:ascii="Times New Roman"/>
                <w:b w:val="false"/>
                <w:i w:val="false"/>
                <w:color w:val="000000"/>
                <w:sz w:val="20"/>
              </w:rPr>
              <w:t xml:space="preserve">
бассейна и возмож- </w:t>
            </w:r>
            <w:r>
              <w:br/>
            </w:r>
            <w:r>
              <w:rPr>
                <w:rFonts w:ascii="Times New Roman"/>
                <w:b w:val="false"/>
                <w:i w:val="false"/>
                <w:color w:val="000000"/>
                <w:sz w:val="20"/>
              </w:rPr>
              <w:t xml:space="preserve">
ные последствия </w:t>
            </w:r>
            <w:r>
              <w:br/>
            </w:r>
            <w:r>
              <w:rPr>
                <w:rFonts w:ascii="Times New Roman"/>
                <w:b w:val="false"/>
                <w:i w:val="false"/>
                <w:color w:val="000000"/>
                <w:sz w:val="20"/>
              </w:rPr>
              <w:t xml:space="preserve">
ожидаемого увеличе- </w:t>
            </w:r>
            <w:r>
              <w:br/>
            </w:r>
            <w:r>
              <w:rPr>
                <w:rFonts w:ascii="Times New Roman"/>
                <w:b w:val="false"/>
                <w:i w:val="false"/>
                <w:color w:val="000000"/>
                <w:sz w:val="20"/>
              </w:rPr>
              <w:t xml:space="preserve">
ния водопотребления </w:t>
            </w:r>
            <w:r>
              <w:br/>
            </w:r>
            <w:r>
              <w:rPr>
                <w:rFonts w:ascii="Times New Roman"/>
                <w:b w:val="false"/>
                <w:i w:val="false"/>
                <w:color w:val="000000"/>
                <w:sz w:val="20"/>
              </w:rPr>
              <w:t xml:space="preserve">
в бассейне реки </w:t>
            </w:r>
            <w:r>
              <w:br/>
            </w:r>
            <w:r>
              <w:rPr>
                <w:rFonts w:ascii="Times New Roman"/>
                <w:b w:val="false"/>
                <w:i w:val="false"/>
                <w:color w:val="000000"/>
                <w:sz w:val="20"/>
              </w:rPr>
              <w:t xml:space="preserve">
Иле на территории </w:t>
            </w:r>
            <w:r>
              <w:br/>
            </w:r>
            <w:r>
              <w:rPr>
                <w:rFonts w:ascii="Times New Roman"/>
                <w:b w:val="false"/>
                <w:i w:val="false"/>
                <w:color w:val="000000"/>
                <w:sz w:val="20"/>
              </w:rPr>
              <w:t xml:space="preserve">
Китайской Народной </w:t>
            </w:r>
            <w:r>
              <w:br/>
            </w:r>
            <w:r>
              <w:rPr>
                <w:rFonts w:ascii="Times New Roman"/>
                <w:b w:val="false"/>
                <w:i w:val="false"/>
                <w:color w:val="000000"/>
                <w:sz w:val="20"/>
              </w:rPr>
              <w:t xml:space="preserve">
Республики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w:t>
            </w:r>
            <w:r>
              <w:br/>
            </w:r>
            <w:r>
              <w:rPr>
                <w:rFonts w:ascii="Times New Roman"/>
                <w:b w:val="false"/>
                <w:i w:val="false"/>
                <w:color w:val="000000"/>
                <w:sz w:val="20"/>
              </w:rPr>
              <w:t xml:space="preserve">
состояния, охраны </w:t>
            </w:r>
            <w:r>
              <w:br/>
            </w:r>
            <w:r>
              <w:rPr>
                <w:rFonts w:ascii="Times New Roman"/>
                <w:b w:val="false"/>
                <w:i w:val="false"/>
                <w:color w:val="000000"/>
                <w:sz w:val="20"/>
              </w:rPr>
              <w:t xml:space="preserve">
и использования </w:t>
            </w:r>
            <w:r>
              <w:br/>
            </w:r>
            <w:r>
              <w:rPr>
                <w:rFonts w:ascii="Times New Roman"/>
                <w:b w:val="false"/>
                <w:i w:val="false"/>
                <w:color w:val="000000"/>
                <w:sz w:val="20"/>
              </w:rPr>
              <w:t xml:space="preserve">
поверхностных вод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изыскате- </w:t>
            </w:r>
            <w:r>
              <w:br/>
            </w:r>
            <w:r>
              <w:rPr>
                <w:rFonts w:ascii="Times New Roman"/>
                <w:b w:val="false"/>
                <w:i w:val="false"/>
                <w:color w:val="000000"/>
                <w:sz w:val="20"/>
              </w:rPr>
              <w:t xml:space="preserve">
льные работы и </w:t>
            </w:r>
            <w:r>
              <w:br/>
            </w:r>
            <w:r>
              <w:rPr>
                <w:rFonts w:ascii="Times New Roman"/>
                <w:b w:val="false"/>
                <w:i w:val="false"/>
                <w:color w:val="000000"/>
                <w:sz w:val="20"/>
              </w:rPr>
              <w:t xml:space="preserve">
исследования по </w:t>
            </w:r>
            <w:r>
              <w:br/>
            </w:r>
            <w:r>
              <w:rPr>
                <w:rFonts w:ascii="Times New Roman"/>
                <w:b w:val="false"/>
                <w:i w:val="false"/>
                <w:color w:val="000000"/>
                <w:sz w:val="20"/>
              </w:rPr>
              <w:t xml:space="preserve">
защите вод реки </w:t>
            </w:r>
            <w:r>
              <w:br/>
            </w:r>
            <w:r>
              <w:rPr>
                <w:rFonts w:ascii="Times New Roman"/>
                <w:b w:val="false"/>
                <w:i w:val="false"/>
                <w:color w:val="000000"/>
                <w:sz w:val="20"/>
              </w:rPr>
              <w:t xml:space="preserve">
Илек в Актюбинской </w:t>
            </w:r>
            <w:r>
              <w:br/>
            </w:r>
            <w:r>
              <w:rPr>
                <w:rFonts w:ascii="Times New Roman"/>
                <w:b w:val="false"/>
                <w:i w:val="false"/>
                <w:color w:val="000000"/>
                <w:sz w:val="20"/>
              </w:rPr>
              <w:t xml:space="preserve">
области от загряз- </w:t>
            </w:r>
            <w:r>
              <w:br/>
            </w:r>
            <w:r>
              <w:rPr>
                <w:rFonts w:ascii="Times New Roman"/>
                <w:b w:val="false"/>
                <w:i w:val="false"/>
                <w:color w:val="000000"/>
                <w:sz w:val="20"/>
              </w:rPr>
              <w:t xml:space="preserve">
нений шестивалент- </w:t>
            </w:r>
            <w:r>
              <w:br/>
            </w:r>
            <w:r>
              <w:rPr>
                <w:rFonts w:ascii="Times New Roman"/>
                <w:b w:val="false"/>
                <w:i w:val="false"/>
                <w:color w:val="000000"/>
                <w:sz w:val="20"/>
              </w:rPr>
              <w:t xml:space="preserve">
ным хромом и бором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исследова- </w:t>
            </w:r>
            <w:r>
              <w:br/>
            </w:r>
            <w:r>
              <w:rPr>
                <w:rFonts w:ascii="Times New Roman"/>
                <w:b w:val="false"/>
                <w:i w:val="false"/>
                <w:color w:val="000000"/>
                <w:sz w:val="20"/>
              </w:rPr>
              <w:t xml:space="preserve">
ния по обеспечению </w:t>
            </w:r>
            <w:r>
              <w:br/>
            </w:r>
            <w:r>
              <w:rPr>
                <w:rFonts w:ascii="Times New Roman"/>
                <w:b w:val="false"/>
                <w:i w:val="false"/>
                <w:color w:val="000000"/>
                <w:sz w:val="20"/>
              </w:rPr>
              <w:t xml:space="preserve">
экологической безо- </w:t>
            </w:r>
            <w:r>
              <w:br/>
            </w:r>
            <w:r>
              <w:rPr>
                <w:rFonts w:ascii="Times New Roman"/>
                <w:b w:val="false"/>
                <w:i w:val="false"/>
                <w:color w:val="000000"/>
                <w:sz w:val="20"/>
              </w:rPr>
              <w:t xml:space="preserve">
пасности малых рек </w:t>
            </w:r>
            <w:r>
              <w:br/>
            </w:r>
            <w:r>
              <w:rPr>
                <w:rFonts w:ascii="Times New Roman"/>
                <w:b w:val="false"/>
                <w:i w:val="false"/>
                <w:color w:val="000000"/>
                <w:sz w:val="20"/>
              </w:rPr>
              <w:t xml:space="preserve">
и разработать меро- </w:t>
            </w:r>
            <w:r>
              <w:br/>
            </w:r>
            <w:r>
              <w:rPr>
                <w:rFonts w:ascii="Times New Roman"/>
                <w:b w:val="false"/>
                <w:i w:val="false"/>
                <w:color w:val="000000"/>
                <w:sz w:val="20"/>
              </w:rPr>
              <w:t xml:space="preserve">
приятия по ее улуч- </w:t>
            </w:r>
            <w:r>
              <w:br/>
            </w:r>
            <w:r>
              <w:rPr>
                <w:rFonts w:ascii="Times New Roman"/>
                <w:b w:val="false"/>
                <w:i w:val="false"/>
                <w:color w:val="000000"/>
                <w:sz w:val="20"/>
              </w:rPr>
              <w:t xml:space="preserve">
шению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Исторические загрязнения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оценке </w:t>
            </w:r>
            <w:r>
              <w:br/>
            </w:r>
            <w:r>
              <w:rPr>
                <w:rFonts w:ascii="Times New Roman"/>
                <w:b w:val="false"/>
                <w:i w:val="false"/>
                <w:color w:val="000000"/>
                <w:sz w:val="20"/>
              </w:rPr>
              <w:t xml:space="preserve">
влияния историчес- </w:t>
            </w:r>
            <w:r>
              <w:br/>
            </w:r>
            <w:r>
              <w:rPr>
                <w:rFonts w:ascii="Times New Roman"/>
                <w:b w:val="false"/>
                <w:i w:val="false"/>
                <w:color w:val="000000"/>
                <w:sz w:val="20"/>
              </w:rPr>
              <w:t xml:space="preserve">
ких загрязнений на </w:t>
            </w:r>
            <w:r>
              <w:br/>
            </w:r>
            <w:r>
              <w:rPr>
                <w:rFonts w:ascii="Times New Roman"/>
                <w:b w:val="false"/>
                <w:i w:val="false"/>
                <w:color w:val="000000"/>
                <w:sz w:val="20"/>
              </w:rPr>
              <w:t xml:space="preserve">
окружающую среду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внедрить правовые, </w:t>
            </w:r>
            <w:r>
              <w:br/>
            </w:r>
            <w:r>
              <w:rPr>
                <w:rFonts w:ascii="Times New Roman"/>
                <w:b w:val="false"/>
                <w:i w:val="false"/>
                <w:color w:val="000000"/>
                <w:sz w:val="20"/>
              </w:rPr>
              <w:t xml:space="preserve">
экономические и </w:t>
            </w:r>
            <w:r>
              <w:br/>
            </w:r>
            <w:r>
              <w:rPr>
                <w:rFonts w:ascii="Times New Roman"/>
                <w:b w:val="false"/>
                <w:i w:val="false"/>
                <w:color w:val="000000"/>
                <w:sz w:val="20"/>
              </w:rPr>
              <w:t xml:space="preserve">
иные механизмы, </w:t>
            </w:r>
            <w:r>
              <w:br/>
            </w:r>
            <w:r>
              <w:rPr>
                <w:rFonts w:ascii="Times New Roman"/>
                <w:b w:val="false"/>
                <w:i w:val="false"/>
                <w:color w:val="000000"/>
                <w:sz w:val="20"/>
              </w:rPr>
              <w:t xml:space="preserve">
исключающие возник- </w:t>
            </w:r>
            <w:r>
              <w:br/>
            </w:r>
            <w:r>
              <w:rPr>
                <w:rFonts w:ascii="Times New Roman"/>
                <w:b w:val="false"/>
                <w:i w:val="false"/>
                <w:color w:val="000000"/>
                <w:sz w:val="20"/>
              </w:rPr>
              <w:t xml:space="preserve">
новение новых </w:t>
            </w:r>
            <w:r>
              <w:br/>
            </w:r>
            <w:r>
              <w:rPr>
                <w:rFonts w:ascii="Times New Roman"/>
                <w:b w:val="false"/>
                <w:i w:val="false"/>
                <w:color w:val="000000"/>
                <w:sz w:val="20"/>
              </w:rPr>
              <w:t xml:space="preserve">
загрязнений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ликвидации </w:t>
            </w:r>
            <w:r>
              <w:br/>
            </w:r>
            <w:r>
              <w:rPr>
                <w:rFonts w:ascii="Times New Roman"/>
                <w:b w:val="false"/>
                <w:i w:val="false"/>
                <w:color w:val="000000"/>
                <w:sz w:val="20"/>
              </w:rPr>
              <w:t xml:space="preserve">
загрязнения авиа- </w:t>
            </w:r>
            <w:r>
              <w:br/>
            </w:r>
            <w:r>
              <w:rPr>
                <w:rFonts w:ascii="Times New Roman"/>
                <w:b w:val="false"/>
                <w:i w:val="false"/>
                <w:color w:val="000000"/>
                <w:sz w:val="20"/>
              </w:rPr>
              <w:t xml:space="preserve">
керосином подземных </w:t>
            </w:r>
            <w:r>
              <w:br/>
            </w:r>
            <w:r>
              <w:rPr>
                <w:rFonts w:ascii="Times New Roman"/>
                <w:b w:val="false"/>
                <w:i w:val="false"/>
                <w:color w:val="000000"/>
                <w:sz w:val="20"/>
              </w:rPr>
              <w:t xml:space="preserve">
вод города </w:t>
            </w:r>
            <w:r>
              <w:br/>
            </w:r>
            <w:r>
              <w:rPr>
                <w:rFonts w:ascii="Times New Roman"/>
                <w:b w:val="false"/>
                <w:i w:val="false"/>
                <w:color w:val="000000"/>
                <w:sz w:val="20"/>
              </w:rPr>
              <w:t xml:space="preserve">
Семипалатинска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2.7. Воздействие полигонов ракетно-космического и </w:t>
            </w:r>
            <w:r>
              <w:br/>
            </w:r>
            <w:r>
              <w:rPr>
                <w:rFonts w:ascii="Times New Roman"/>
                <w:b/>
                <w:i w:val="false"/>
                <w:color w:val="000000"/>
                <w:sz w:val="20"/>
              </w:rPr>
              <w:t>
военно-испытательного комплексов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учас- </w:t>
            </w:r>
            <w:r>
              <w:br/>
            </w:r>
            <w:r>
              <w:rPr>
                <w:rFonts w:ascii="Times New Roman"/>
                <w:b w:val="false"/>
                <w:i w:val="false"/>
                <w:color w:val="000000"/>
                <w:sz w:val="20"/>
              </w:rPr>
              <w:t xml:space="preserve">
ток по первичной </w:t>
            </w:r>
            <w:r>
              <w:br/>
            </w:r>
            <w:r>
              <w:rPr>
                <w:rFonts w:ascii="Times New Roman"/>
                <w:b w:val="false"/>
                <w:i w:val="false"/>
                <w:color w:val="000000"/>
                <w:sz w:val="20"/>
              </w:rPr>
              <w:t xml:space="preserve">
подготовке к ути- </w:t>
            </w:r>
            <w:r>
              <w:br/>
            </w:r>
            <w:r>
              <w:rPr>
                <w:rFonts w:ascii="Times New Roman"/>
                <w:b w:val="false"/>
                <w:i w:val="false"/>
                <w:color w:val="000000"/>
                <w:sz w:val="20"/>
              </w:rPr>
              <w:t xml:space="preserve">
лизации конденсато- </w:t>
            </w:r>
            <w:r>
              <w:br/>
            </w:r>
            <w:r>
              <w:rPr>
                <w:rFonts w:ascii="Times New Roman"/>
                <w:b w:val="false"/>
                <w:i w:val="false"/>
                <w:color w:val="000000"/>
                <w:sz w:val="20"/>
              </w:rPr>
              <w:t xml:space="preserve">
ров по объекту </w:t>
            </w:r>
            <w:r>
              <w:br/>
            </w:r>
            <w:r>
              <w:rPr>
                <w:rFonts w:ascii="Times New Roman"/>
                <w:b w:val="false"/>
                <w:i w:val="false"/>
                <w:color w:val="000000"/>
                <w:sz w:val="20"/>
              </w:rPr>
              <w:t xml:space="preserve">
радиолокационной </w:t>
            </w:r>
            <w:r>
              <w:br/>
            </w:r>
            <w:r>
              <w:rPr>
                <w:rFonts w:ascii="Times New Roman"/>
                <w:b w:val="false"/>
                <w:i w:val="false"/>
                <w:color w:val="000000"/>
                <w:sz w:val="20"/>
              </w:rPr>
              <w:t xml:space="preserve">
станции "Дарьял-У </w:t>
            </w:r>
            <w:r>
              <w:br/>
            </w:r>
            <w:r>
              <w:rPr>
                <w:rFonts w:ascii="Times New Roman"/>
                <w:b w:val="false"/>
                <w:i w:val="false"/>
                <w:color w:val="000000"/>
                <w:sz w:val="20"/>
              </w:rPr>
              <w:t xml:space="preserve">
города Балхаш-9"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- 385,0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научные </w:t>
            </w:r>
            <w:r>
              <w:br/>
            </w:r>
            <w:r>
              <w:rPr>
                <w:rFonts w:ascii="Times New Roman"/>
                <w:b w:val="false"/>
                <w:i w:val="false"/>
                <w:color w:val="000000"/>
                <w:sz w:val="20"/>
              </w:rPr>
              <w:t xml:space="preserve">
исследования по </w:t>
            </w:r>
            <w:r>
              <w:br/>
            </w:r>
            <w:r>
              <w:rPr>
                <w:rFonts w:ascii="Times New Roman"/>
                <w:b w:val="false"/>
                <w:i w:val="false"/>
                <w:color w:val="000000"/>
                <w:sz w:val="20"/>
              </w:rPr>
              <w:t xml:space="preserve">
комплексному обсле- </w:t>
            </w:r>
            <w:r>
              <w:br/>
            </w:r>
            <w:r>
              <w:rPr>
                <w:rFonts w:ascii="Times New Roman"/>
                <w:b w:val="false"/>
                <w:i w:val="false"/>
                <w:color w:val="000000"/>
                <w:sz w:val="20"/>
              </w:rPr>
              <w:t xml:space="preserve">
дованию территорий </w:t>
            </w:r>
            <w:r>
              <w:br/>
            </w:r>
            <w:r>
              <w:rPr>
                <w:rFonts w:ascii="Times New Roman"/>
                <w:b w:val="false"/>
                <w:i w:val="false"/>
                <w:color w:val="000000"/>
                <w:sz w:val="20"/>
              </w:rPr>
              <w:t xml:space="preserve">
военно-испытатель- </w:t>
            </w:r>
            <w:r>
              <w:br/>
            </w:r>
            <w:r>
              <w:rPr>
                <w:rFonts w:ascii="Times New Roman"/>
                <w:b w:val="false"/>
                <w:i w:val="false"/>
                <w:color w:val="000000"/>
                <w:sz w:val="20"/>
              </w:rPr>
              <w:t xml:space="preserve">
ных полигонов и </w:t>
            </w:r>
            <w:r>
              <w:br/>
            </w:r>
            <w:r>
              <w:rPr>
                <w:rFonts w:ascii="Times New Roman"/>
                <w:b w:val="false"/>
                <w:i w:val="false"/>
                <w:color w:val="000000"/>
                <w:sz w:val="20"/>
              </w:rPr>
              <w:t xml:space="preserve">
прилегающих к ним </w:t>
            </w:r>
            <w:r>
              <w:br/>
            </w:r>
            <w:r>
              <w:rPr>
                <w:rFonts w:ascii="Times New Roman"/>
                <w:b w:val="false"/>
                <w:i w:val="false"/>
                <w:color w:val="000000"/>
                <w:sz w:val="20"/>
              </w:rPr>
              <w:t xml:space="preserve">
регионов для выяс- </w:t>
            </w:r>
            <w:r>
              <w:br/>
            </w:r>
            <w:r>
              <w:rPr>
                <w:rFonts w:ascii="Times New Roman"/>
                <w:b w:val="false"/>
                <w:i w:val="false"/>
                <w:color w:val="000000"/>
                <w:sz w:val="20"/>
              </w:rPr>
              <w:t xml:space="preserve">
нения их экологи- </w:t>
            </w:r>
            <w:r>
              <w:br/>
            </w:r>
            <w:r>
              <w:rPr>
                <w:rFonts w:ascii="Times New Roman"/>
                <w:b w:val="false"/>
                <w:i w:val="false"/>
                <w:color w:val="000000"/>
                <w:sz w:val="20"/>
              </w:rPr>
              <w:t xml:space="preserve">
ческого состояния </w:t>
            </w:r>
            <w:r>
              <w:br/>
            </w:r>
            <w:r>
              <w:rPr>
                <w:rFonts w:ascii="Times New Roman"/>
                <w:b w:val="false"/>
                <w:i w:val="false"/>
                <w:color w:val="000000"/>
                <w:sz w:val="20"/>
              </w:rPr>
              <w:t xml:space="preserve">
(Тайсойган, Эмба, </w:t>
            </w:r>
            <w:r>
              <w:br/>
            </w:r>
            <w:r>
              <w:rPr>
                <w:rFonts w:ascii="Times New Roman"/>
                <w:b w:val="false"/>
                <w:i w:val="false"/>
                <w:color w:val="000000"/>
                <w:sz w:val="20"/>
              </w:rPr>
              <w:t xml:space="preserve">
Сары-Шаган)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- 40,0 </w:t>
            </w:r>
            <w:r>
              <w:br/>
            </w:r>
            <w:r>
              <w:rPr>
                <w:rFonts w:ascii="Times New Roman"/>
                <w:b w:val="false"/>
                <w:i w:val="false"/>
                <w:color w:val="000000"/>
                <w:sz w:val="20"/>
              </w:rPr>
              <w:t xml:space="preserve">
2006 г. </w:t>
            </w:r>
            <w:r>
              <w:br/>
            </w:r>
            <w:r>
              <w:rPr>
                <w:rFonts w:ascii="Times New Roman"/>
                <w:b w:val="false"/>
                <w:i w:val="false"/>
                <w:color w:val="000000"/>
                <w:sz w:val="20"/>
              </w:rPr>
              <w:t xml:space="preserve">
- 42,0 </w:t>
            </w:r>
            <w:r>
              <w:br/>
            </w:r>
            <w:r>
              <w:rPr>
                <w:rFonts w:ascii="Times New Roman"/>
                <w:b w:val="false"/>
                <w:i w:val="false"/>
                <w:color w:val="000000"/>
                <w:sz w:val="20"/>
              </w:rPr>
              <w:t xml:space="preserve">
2007 г. </w:t>
            </w:r>
            <w:r>
              <w:br/>
            </w:r>
            <w:r>
              <w:rPr>
                <w:rFonts w:ascii="Times New Roman"/>
                <w:b w:val="false"/>
                <w:i w:val="false"/>
                <w:color w:val="000000"/>
                <w:sz w:val="20"/>
              </w:rPr>
              <w:t xml:space="preserve">
- 20,0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экологичес- </w:t>
            </w:r>
            <w:r>
              <w:br/>
            </w:r>
            <w:r>
              <w:rPr>
                <w:rFonts w:ascii="Times New Roman"/>
                <w:b w:val="false"/>
                <w:i w:val="false"/>
                <w:color w:val="000000"/>
                <w:sz w:val="20"/>
              </w:rPr>
              <w:t xml:space="preserve">
кую опасность и </w:t>
            </w:r>
            <w:r>
              <w:br/>
            </w:r>
            <w:r>
              <w:rPr>
                <w:rFonts w:ascii="Times New Roman"/>
                <w:b w:val="false"/>
                <w:i w:val="false"/>
                <w:color w:val="000000"/>
                <w:sz w:val="20"/>
              </w:rPr>
              <w:t xml:space="preserve">
экологические риски </w:t>
            </w:r>
            <w:r>
              <w:br/>
            </w:r>
            <w:r>
              <w:rPr>
                <w:rFonts w:ascii="Times New Roman"/>
                <w:b w:val="false"/>
                <w:i w:val="false"/>
                <w:color w:val="000000"/>
                <w:sz w:val="20"/>
              </w:rPr>
              <w:t xml:space="preserve">
специфической дея- </w:t>
            </w:r>
            <w:r>
              <w:br/>
            </w:r>
            <w:r>
              <w:rPr>
                <w:rFonts w:ascii="Times New Roman"/>
                <w:b w:val="false"/>
                <w:i w:val="false"/>
                <w:color w:val="000000"/>
                <w:sz w:val="20"/>
              </w:rPr>
              <w:t xml:space="preserve">
тельности Вооружен- </w:t>
            </w:r>
            <w:r>
              <w:br/>
            </w:r>
            <w:r>
              <w:rPr>
                <w:rFonts w:ascii="Times New Roman"/>
                <w:b w:val="false"/>
                <w:i w:val="false"/>
                <w:color w:val="000000"/>
                <w:sz w:val="20"/>
              </w:rPr>
              <w:t xml:space="preserve">
ных сил Казахстана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Загрязнение воздушного бассейна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научные </w:t>
            </w:r>
            <w:r>
              <w:br/>
            </w:r>
            <w:r>
              <w:rPr>
                <w:rFonts w:ascii="Times New Roman"/>
                <w:b w:val="false"/>
                <w:i w:val="false"/>
                <w:color w:val="000000"/>
                <w:sz w:val="20"/>
              </w:rPr>
              <w:t xml:space="preserve">
исследования по </w:t>
            </w:r>
            <w:r>
              <w:br/>
            </w:r>
            <w:r>
              <w:rPr>
                <w:rFonts w:ascii="Times New Roman"/>
                <w:b w:val="false"/>
                <w:i w:val="false"/>
                <w:color w:val="000000"/>
                <w:sz w:val="20"/>
              </w:rPr>
              <w:t xml:space="preserve">
оценке переноса </w:t>
            </w:r>
            <w:r>
              <w:br/>
            </w:r>
            <w:r>
              <w:rPr>
                <w:rFonts w:ascii="Times New Roman"/>
                <w:b w:val="false"/>
                <w:i w:val="false"/>
                <w:color w:val="000000"/>
                <w:sz w:val="20"/>
              </w:rPr>
              <w:t xml:space="preserve">
загрязняющих </w:t>
            </w:r>
            <w:r>
              <w:br/>
            </w:r>
            <w:r>
              <w:rPr>
                <w:rFonts w:ascii="Times New Roman"/>
                <w:b w:val="false"/>
                <w:i w:val="false"/>
                <w:color w:val="000000"/>
                <w:sz w:val="20"/>
              </w:rPr>
              <w:t xml:space="preserve">
веществ на большие </w:t>
            </w:r>
            <w:r>
              <w:br/>
            </w:r>
            <w:r>
              <w:rPr>
                <w:rFonts w:ascii="Times New Roman"/>
                <w:b w:val="false"/>
                <w:i w:val="false"/>
                <w:color w:val="000000"/>
                <w:sz w:val="20"/>
              </w:rPr>
              <w:t xml:space="preserve">
расстояния и их </w:t>
            </w:r>
            <w:r>
              <w:br/>
            </w:r>
            <w:r>
              <w:rPr>
                <w:rFonts w:ascii="Times New Roman"/>
                <w:b w:val="false"/>
                <w:i w:val="false"/>
                <w:color w:val="000000"/>
                <w:sz w:val="20"/>
              </w:rPr>
              <w:t xml:space="preserve">
выпадение; выявить </w:t>
            </w:r>
            <w:r>
              <w:br/>
            </w:r>
            <w:r>
              <w:rPr>
                <w:rFonts w:ascii="Times New Roman"/>
                <w:b w:val="false"/>
                <w:i w:val="false"/>
                <w:color w:val="000000"/>
                <w:sz w:val="20"/>
              </w:rPr>
              <w:t xml:space="preserve">
возможные последст- </w:t>
            </w:r>
            <w:r>
              <w:br/>
            </w:r>
            <w:r>
              <w:rPr>
                <w:rFonts w:ascii="Times New Roman"/>
                <w:b w:val="false"/>
                <w:i w:val="false"/>
                <w:color w:val="000000"/>
                <w:sz w:val="20"/>
              </w:rPr>
              <w:t xml:space="preserve">
вия моделирования </w:t>
            </w:r>
            <w:r>
              <w:br/>
            </w:r>
            <w:r>
              <w:rPr>
                <w:rFonts w:ascii="Times New Roman"/>
                <w:b w:val="false"/>
                <w:i w:val="false"/>
                <w:color w:val="000000"/>
                <w:sz w:val="20"/>
              </w:rPr>
              <w:t xml:space="preserve">
процессов загрязне- </w:t>
            </w:r>
            <w:r>
              <w:br/>
            </w:r>
            <w:r>
              <w:rPr>
                <w:rFonts w:ascii="Times New Roman"/>
                <w:b w:val="false"/>
                <w:i w:val="false"/>
                <w:color w:val="000000"/>
                <w:sz w:val="20"/>
              </w:rPr>
              <w:t xml:space="preserve">
ния атмосферы и </w:t>
            </w:r>
            <w:r>
              <w:br/>
            </w:r>
            <w:r>
              <w:rPr>
                <w:rFonts w:ascii="Times New Roman"/>
                <w:b w:val="false"/>
                <w:i w:val="false"/>
                <w:color w:val="000000"/>
                <w:sz w:val="20"/>
              </w:rPr>
              <w:t xml:space="preserve">
определения ее </w:t>
            </w:r>
            <w:r>
              <w:br/>
            </w:r>
            <w:r>
              <w:rPr>
                <w:rFonts w:ascii="Times New Roman"/>
                <w:b w:val="false"/>
                <w:i w:val="false"/>
                <w:color w:val="000000"/>
                <w:sz w:val="20"/>
              </w:rPr>
              <w:t xml:space="preserve">
качества; разрабо- </w:t>
            </w:r>
            <w:r>
              <w:br/>
            </w:r>
            <w:r>
              <w:rPr>
                <w:rFonts w:ascii="Times New Roman"/>
                <w:b w:val="false"/>
                <w:i w:val="false"/>
                <w:color w:val="000000"/>
                <w:sz w:val="20"/>
              </w:rPr>
              <w:t xml:space="preserve">
тать рекомендации </w:t>
            </w:r>
            <w:r>
              <w:br/>
            </w:r>
            <w:r>
              <w:rPr>
                <w:rFonts w:ascii="Times New Roman"/>
                <w:b w:val="false"/>
                <w:i w:val="false"/>
                <w:color w:val="000000"/>
                <w:sz w:val="20"/>
              </w:rPr>
              <w:t xml:space="preserve">
по повышению эко- </w:t>
            </w:r>
            <w:r>
              <w:br/>
            </w:r>
            <w:r>
              <w:rPr>
                <w:rFonts w:ascii="Times New Roman"/>
                <w:b w:val="false"/>
                <w:i w:val="false"/>
                <w:color w:val="000000"/>
                <w:sz w:val="20"/>
              </w:rPr>
              <w:t xml:space="preserve">
номической эффек- </w:t>
            </w:r>
            <w:r>
              <w:br/>
            </w:r>
            <w:r>
              <w:rPr>
                <w:rFonts w:ascii="Times New Roman"/>
                <w:b w:val="false"/>
                <w:i w:val="false"/>
                <w:color w:val="000000"/>
                <w:sz w:val="20"/>
              </w:rPr>
              <w:t xml:space="preserve">
тивности борьбы с </w:t>
            </w:r>
            <w:r>
              <w:br/>
            </w:r>
            <w:r>
              <w:rPr>
                <w:rFonts w:ascii="Times New Roman"/>
                <w:b w:val="false"/>
                <w:i w:val="false"/>
                <w:color w:val="000000"/>
                <w:sz w:val="20"/>
              </w:rPr>
              <w:t xml:space="preserve">
загрязнением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- 9,0 </w:t>
            </w:r>
            <w:r>
              <w:br/>
            </w:r>
            <w:r>
              <w:rPr>
                <w:rFonts w:ascii="Times New Roman"/>
                <w:b w:val="false"/>
                <w:i w:val="false"/>
                <w:color w:val="000000"/>
                <w:sz w:val="20"/>
              </w:rPr>
              <w:t xml:space="preserve">
2006 г. </w:t>
            </w:r>
            <w:r>
              <w:br/>
            </w:r>
            <w:r>
              <w:rPr>
                <w:rFonts w:ascii="Times New Roman"/>
                <w:b w:val="false"/>
                <w:i w:val="false"/>
                <w:color w:val="000000"/>
                <w:sz w:val="20"/>
              </w:rPr>
              <w:t xml:space="preserve">
- 9,5 </w:t>
            </w:r>
            <w:r>
              <w:br/>
            </w:r>
            <w:r>
              <w:rPr>
                <w:rFonts w:ascii="Times New Roman"/>
                <w:b w:val="false"/>
                <w:i w:val="false"/>
                <w:color w:val="000000"/>
                <w:sz w:val="20"/>
              </w:rPr>
              <w:t xml:space="preserve">
2007 г. </w:t>
            </w:r>
            <w:r>
              <w:br/>
            </w:r>
            <w:r>
              <w:rPr>
                <w:rFonts w:ascii="Times New Roman"/>
                <w:b w:val="false"/>
                <w:i w:val="false"/>
                <w:color w:val="000000"/>
                <w:sz w:val="20"/>
              </w:rPr>
              <w:t xml:space="preserve">
- 3,1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уровень </w:t>
            </w:r>
            <w:r>
              <w:br/>
            </w:r>
            <w:r>
              <w:rPr>
                <w:rFonts w:ascii="Times New Roman"/>
                <w:b w:val="false"/>
                <w:i w:val="false"/>
                <w:color w:val="000000"/>
                <w:sz w:val="20"/>
              </w:rPr>
              <w:t xml:space="preserve">
техногенного заг- </w:t>
            </w:r>
            <w:r>
              <w:br/>
            </w:r>
            <w:r>
              <w:rPr>
                <w:rFonts w:ascii="Times New Roman"/>
                <w:b w:val="false"/>
                <w:i w:val="false"/>
                <w:color w:val="000000"/>
                <w:sz w:val="20"/>
              </w:rPr>
              <w:t xml:space="preserve">
рязнения воздушного </w:t>
            </w:r>
            <w:r>
              <w:br/>
            </w:r>
            <w:r>
              <w:rPr>
                <w:rFonts w:ascii="Times New Roman"/>
                <w:b w:val="false"/>
                <w:i w:val="false"/>
                <w:color w:val="000000"/>
                <w:sz w:val="20"/>
              </w:rPr>
              <w:t xml:space="preserve">
бассейна Республики </w:t>
            </w:r>
            <w:r>
              <w:br/>
            </w:r>
            <w:r>
              <w:rPr>
                <w:rFonts w:ascii="Times New Roman"/>
                <w:b w:val="false"/>
                <w:i w:val="false"/>
                <w:color w:val="000000"/>
                <w:sz w:val="20"/>
              </w:rPr>
              <w:t xml:space="preserve">
Казахстан и разра- </w:t>
            </w:r>
            <w:r>
              <w:br/>
            </w:r>
            <w:r>
              <w:rPr>
                <w:rFonts w:ascii="Times New Roman"/>
                <w:b w:val="false"/>
                <w:i w:val="false"/>
                <w:color w:val="000000"/>
                <w:sz w:val="20"/>
              </w:rPr>
              <w:t xml:space="preserve">
ботать научно- </w:t>
            </w:r>
            <w:r>
              <w:br/>
            </w:r>
            <w:r>
              <w:rPr>
                <w:rFonts w:ascii="Times New Roman"/>
                <w:b w:val="false"/>
                <w:i w:val="false"/>
                <w:color w:val="000000"/>
                <w:sz w:val="20"/>
              </w:rPr>
              <w:t xml:space="preserve">
обоснованные реко- </w:t>
            </w:r>
            <w:r>
              <w:br/>
            </w:r>
            <w:r>
              <w:rPr>
                <w:rFonts w:ascii="Times New Roman"/>
                <w:b w:val="false"/>
                <w:i w:val="false"/>
                <w:color w:val="000000"/>
                <w:sz w:val="20"/>
              </w:rPr>
              <w:t xml:space="preserve">
мендации по его </w:t>
            </w:r>
            <w:r>
              <w:br/>
            </w:r>
            <w:r>
              <w:rPr>
                <w:rFonts w:ascii="Times New Roman"/>
                <w:b w:val="false"/>
                <w:i w:val="false"/>
                <w:color w:val="000000"/>
                <w:sz w:val="20"/>
              </w:rPr>
              <w:t xml:space="preserve">
оздоровлению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- 4,5 </w:t>
            </w:r>
            <w:r>
              <w:br/>
            </w:r>
            <w:r>
              <w:rPr>
                <w:rFonts w:ascii="Times New Roman"/>
                <w:b w:val="false"/>
                <w:i w:val="false"/>
                <w:color w:val="000000"/>
                <w:sz w:val="20"/>
              </w:rPr>
              <w:t xml:space="preserve">
2006 г. </w:t>
            </w:r>
            <w:r>
              <w:br/>
            </w:r>
            <w:r>
              <w:rPr>
                <w:rFonts w:ascii="Times New Roman"/>
                <w:b w:val="false"/>
                <w:i w:val="false"/>
                <w:color w:val="000000"/>
                <w:sz w:val="20"/>
              </w:rPr>
              <w:t xml:space="preserve">
- 4,7 </w:t>
            </w:r>
            <w:r>
              <w:br/>
            </w:r>
            <w:r>
              <w:rPr>
                <w:rFonts w:ascii="Times New Roman"/>
                <w:b w:val="false"/>
                <w:i w:val="false"/>
                <w:color w:val="000000"/>
                <w:sz w:val="20"/>
              </w:rPr>
              <w:t xml:space="preserve">
2007 г. </w:t>
            </w:r>
            <w:r>
              <w:br/>
            </w:r>
            <w:r>
              <w:rPr>
                <w:rFonts w:ascii="Times New Roman"/>
                <w:b w:val="false"/>
                <w:i w:val="false"/>
                <w:color w:val="000000"/>
                <w:sz w:val="20"/>
              </w:rPr>
              <w:t xml:space="preserve">
- 4,5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разработке </w:t>
            </w:r>
            <w:r>
              <w:br/>
            </w:r>
            <w:r>
              <w:rPr>
                <w:rFonts w:ascii="Times New Roman"/>
                <w:b w:val="false"/>
                <w:i w:val="false"/>
                <w:color w:val="000000"/>
                <w:sz w:val="20"/>
              </w:rPr>
              <w:t xml:space="preserve">
и внедрению инфор- </w:t>
            </w:r>
            <w:r>
              <w:br/>
            </w:r>
            <w:r>
              <w:rPr>
                <w:rFonts w:ascii="Times New Roman"/>
                <w:b w:val="false"/>
                <w:i w:val="false"/>
                <w:color w:val="000000"/>
                <w:sz w:val="20"/>
              </w:rPr>
              <w:t xml:space="preserve">
мационной модели </w:t>
            </w:r>
            <w:r>
              <w:br/>
            </w:r>
            <w:r>
              <w:rPr>
                <w:rFonts w:ascii="Times New Roman"/>
                <w:b w:val="false"/>
                <w:i w:val="false"/>
                <w:color w:val="000000"/>
                <w:sz w:val="20"/>
              </w:rPr>
              <w:t xml:space="preserve">
управления качест- </w:t>
            </w:r>
            <w:r>
              <w:br/>
            </w:r>
            <w:r>
              <w:rPr>
                <w:rFonts w:ascii="Times New Roman"/>
                <w:b w:val="false"/>
                <w:i w:val="false"/>
                <w:color w:val="000000"/>
                <w:sz w:val="20"/>
              </w:rPr>
              <w:t xml:space="preserve">
вом атмосферного </w:t>
            </w:r>
            <w:r>
              <w:br/>
            </w:r>
            <w:r>
              <w:rPr>
                <w:rFonts w:ascii="Times New Roman"/>
                <w:b w:val="false"/>
                <w:i w:val="false"/>
                <w:color w:val="000000"/>
                <w:sz w:val="20"/>
              </w:rPr>
              <w:t xml:space="preserve">
воздуха урбанизиро- </w:t>
            </w:r>
            <w:r>
              <w:br/>
            </w:r>
            <w:r>
              <w:rPr>
                <w:rFonts w:ascii="Times New Roman"/>
                <w:b w:val="false"/>
                <w:i w:val="false"/>
                <w:color w:val="000000"/>
                <w:sz w:val="20"/>
              </w:rPr>
              <w:t xml:space="preserve">
ванных территорий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улучшению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ситуации наиболее </w:t>
            </w:r>
            <w:r>
              <w:br/>
            </w:r>
            <w:r>
              <w:rPr>
                <w:rFonts w:ascii="Times New Roman"/>
                <w:b w:val="false"/>
                <w:i w:val="false"/>
                <w:color w:val="000000"/>
                <w:sz w:val="20"/>
              </w:rPr>
              <w:t xml:space="preserve">
загрязненных про- </w:t>
            </w:r>
            <w:r>
              <w:br/>
            </w:r>
            <w:r>
              <w:rPr>
                <w:rFonts w:ascii="Times New Roman"/>
                <w:b w:val="false"/>
                <w:i w:val="false"/>
                <w:color w:val="000000"/>
                <w:sz w:val="20"/>
              </w:rPr>
              <w:t xml:space="preserve">
мышленных центров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(Усть-Камено- </w:t>
            </w:r>
            <w:r>
              <w:br/>
            </w:r>
            <w:r>
              <w:rPr>
                <w:rFonts w:ascii="Times New Roman"/>
                <w:b w:val="false"/>
                <w:i w:val="false"/>
                <w:color w:val="000000"/>
                <w:sz w:val="20"/>
              </w:rPr>
              <w:t xml:space="preserve">
горск, Караганда, </w:t>
            </w:r>
            <w:r>
              <w:br/>
            </w:r>
            <w:r>
              <w:rPr>
                <w:rFonts w:ascii="Times New Roman"/>
                <w:b w:val="false"/>
                <w:i w:val="false"/>
                <w:color w:val="000000"/>
                <w:sz w:val="20"/>
              </w:rPr>
              <w:t xml:space="preserve">
Атырау, Шымкент, </w:t>
            </w:r>
            <w:r>
              <w:br/>
            </w:r>
            <w:r>
              <w:rPr>
                <w:rFonts w:ascii="Times New Roman"/>
                <w:b w:val="false"/>
                <w:i w:val="false"/>
                <w:color w:val="000000"/>
                <w:sz w:val="20"/>
              </w:rPr>
              <w:t xml:space="preserve">
Павлодар, Риддер) </w:t>
            </w:r>
            <w:r>
              <w:br/>
            </w:r>
            <w:r>
              <w:rPr>
                <w:rFonts w:ascii="Times New Roman"/>
                <w:b w:val="false"/>
                <w:i w:val="false"/>
                <w:color w:val="000000"/>
                <w:sz w:val="20"/>
              </w:rPr>
              <w:t xml:space="preserve">
на основе комплекс- </w:t>
            </w:r>
            <w:r>
              <w:br/>
            </w:r>
            <w:r>
              <w:rPr>
                <w:rFonts w:ascii="Times New Roman"/>
                <w:b w:val="false"/>
                <w:i w:val="false"/>
                <w:color w:val="000000"/>
                <w:sz w:val="20"/>
              </w:rPr>
              <w:t xml:space="preserve">
ной оценки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переходу </w:t>
            </w:r>
            <w:r>
              <w:br/>
            </w:r>
            <w:r>
              <w:rPr>
                <w:rFonts w:ascii="Times New Roman"/>
                <w:b w:val="false"/>
                <w:i w:val="false"/>
                <w:color w:val="000000"/>
                <w:sz w:val="20"/>
              </w:rPr>
              <w:t xml:space="preserve">
на экологически </w:t>
            </w:r>
            <w:r>
              <w:br/>
            </w:r>
            <w:r>
              <w:rPr>
                <w:rFonts w:ascii="Times New Roman"/>
                <w:b w:val="false"/>
                <w:i w:val="false"/>
                <w:color w:val="000000"/>
                <w:sz w:val="20"/>
              </w:rPr>
              <w:t xml:space="preserve">
чистые виды топлива </w:t>
            </w:r>
            <w:r>
              <w:br/>
            </w:r>
            <w:r>
              <w:rPr>
                <w:rFonts w:ascii="Times New Roman"/>
                <w:b w:val="false"/>
                <w:i w:val="false"/>
                <w:color w:val="000000"/>
                <w:sz w:val="20"/>
              </w:rPr>
              <w:t xml:space="preserve">
на автомобильном </w:t>
            </w:r>
            <w:r>
              <w:br/>
            </w:r>
            <w:r>
              <w:rPr>
                <w:rFonts w:ascii="Times New Roman"/>
                <w:b w:val="false"/>
                <w:i w:val="false"/>
                <w:color w:val="000000"/>
                <w:sz w:val="20"/>
              </w:rPr>
              <w:t xml:space="preserve">
транспорте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Дать научное обос- </w:t>
            </w:r>
            <w:r>
              <w:br/>
            </w:r>
            <w:r>
              <w:rPr>
                <w:rFonts w:ascii="Times New Roman"/>
                <w:b w:val="false"/>
                <w:i w:val="false"/>
                <w:color w:val="000000"/>
                <w:sz w:val="20"/>
              </w:rPr>
              <w:t xml:space="preserve">
нование по разра- </w:t>
            </w:r>
            <w:r>
              <w:br/>
            </w:r>
            <w:r>
              <w:rPr>
                <w:rFonts w:ascii="Times New Roman"/>
                <w:b w:val="false"/>
                <w:i w:val="false"/>
                <w:color w:val="000000"/>
                <w:sz w:val="20"/>
              </w:rPr>
              <w:t xml:space="preserve">
ботке системы </w:t>
            </w:r>
            <w:r>
              <w:br/>
            </w:r>
            <w:r>
              <w:rPr>
                <w:rFonts w:ascii="Times New Roman"/>
                <w:b w:val="false"/>
                <w:i w:val="false"/>
                <w:color w:val="000000"/>
                <w:sz w:val="20"/>
              </w:rPr>
              <w:t xml:space="preserve">
управления экологи- </w:t>
            </w:r>
            <w:r>
              <w:br/>
            </w:r>
            <w:r>
              <w:rPr>
                <w:rFonts w:ascii="Times New Roman"/>
                <w:b w:val="false"/>
                <w:i w:val="false"/>
                <w:color w:val="000000"/>
                <w:sz w:val="20"/>
              </w:rPr>
              <w:t xml:space="preserve">
ческой безопасности </w:t>
            </w:r>
            <w:r>
              <w:br/>
            </w:r>
            <w:r>
              <w:rPr>
                <w:rFonts w:ascii="Times New Roman"/>
                <w:b w:val="false"/>
                <w:i w:val="false"/>
                <w:color w:val="000000"/>
                <w:sz w:val="20"/>
              </w:rPr>
              <w:t xml:space="preserve">
на теплоэлектро- </w:t>
            </w:r>
            <w:r>
              <w:br/>
            </w:r>
            <w:r>
              <w:rPr>
                <w:rFonts w:ascii="Times New Roman"/>
                <w:b w:val="false"/>
                <w:i w:val="false"/>
                <w:color w:val="000000"/>
                <w:sz w:val="20"/>
              </w:rPr>
              <w:t xml:space="preserve">
централи (ТЭЦ) </w:t>
            </w:r>
            <w:r>
              <w:br/>
            </w:r>
            <w:r>
              <w:rPr>
                <w:rFonts w:ascii="Times New Roman"/>
                <w:b w:val="false"/>
                <w:i w:val="false"/>
                <w:color w:val="000000"/>
                <w:sz w:val="20"/>
              </w:rPr>
              <w:t xml:space="preserve">
путем снижения </w:t>
            </w:r>
            <w:r>
              <w:br/>
            </w:r>
            <w:r>
              <w:rPr>
                <w:rFonts w:ascii="Times New Roman"/>
                <w:b w:val="false"/>
                <w:i w:val="false"/>
                <w:color w:val="000000"/>
                <w:sz w:val="20"/>
              </w:rPr>
              <w:t xml:space="preserve">
выбросов в </w:t>
            </w:r>
            <w:r>
              <w:br/>
            </w:r>
            <w:r>
              <w:rPr>
                <w:rFonts w:ascii="Times New Roman"/>
                <w:b w:val="false"/>
                <w:i w:val="false"/>
                <w:color w:val="000000"/>
                <w:sz w:val="20"/>
              </w:rPr>
              <w:t xml:space="preserve">
окружающую среду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динами- </w:t>
            </w:r>
            <w:r>
              <w:br/>
            </w:r>
            <w:r>
              <w:rPr>
                <w:rFonts w:ascii="Times New Roman"/>
                <w:b w:val="false"/>
                <w:i w:val="false"/>
                <w:color w:val="000000"/>
                <w:sz w:val="20"/>
              </w:rPr>
              <w:t xml:space="preserve">
ку ветропесчаного </w:t>
            </w:r>
            <w:r>
              <w:br/>
            </w:r>
            <w:r>
              <w:rPr>
                <w:rFonts w:ascii="Times New Roman"/>
                <w:b w:val="false"/>
                <w:i w:val="false"/>
                <w:color w:val="000000"/>
                <w:sz w:val="20"/>
              </w:rPr>
              <w:t xml:space="preserve">
потока в погранич- </w:t>
            </w:r>
            <w:r>
              <w:br/>
            </w:r>
            <w:r>
              <w:rPr>
                <w:rFonts w:ascii="Times New Roman"/>
                <w:b w:val="false"/>
                <w:i w:val="false"/>
                <w:color w:val="000000"/>
                <w:sz w:val="20"/>
              </w:rPr>
              <w:t xml:space="preserve">
ном (приповерхност- </w:t>
            </w:r>
            <w:r>
              <w:br/>
            </w:r>
            <w:r>
              <w:rPr>
                <w:rFonts w:ascii="Times New Roman"/>
                <w:b w:val="false"/>
                <w:i w:val="false"/>
                <w:color w:val="000000"/>
                <w:sz w:val="20"/>
              </w:rPr>
              <w:t xml:space="preserve">
ном) слое над </w:t>
            </w:r>
            <w:r>
              <w:br/>
            </w:r>
            <w:r>
              <w:rPr>
                <w:rFonts w:ascii="Times New Roman"/>
                <w:b w:val="false"/>
                <w:i w:val="false"/>
                <w:color w:val="000000"/>
                <w:sz w:val="20"/>
              </w:rPr>
              <w:t xml:space="preserve">
дефлируемой </w:t>
            </w:r>
            <w:r>
              <w:br/>
            </w:r>
            <w:r>
              <w:rPr>
                <w:rFonts w:ascii="Times New Roman"/>
                <w:b w:val="false"/>
                <w:i w:val="false"/>
                <w:color w:val="000000"/>
                <w:sz w:val="20"/>
              </w:rPr>
              <w:t xml:space="preserve">
поверхностью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внед- </w:t>
            </w:r>
            <w:r>
              <w:br/>
            </w:r>
            <w:r>
              <w:rPr>
                <w:rFonts w:ascii="Times New Roman"/>
                <w:b w:val="false"/>
                <w:i w:val="false"/>
                <w:color w:val="000000"/>
                <w:sz w:val="20"/>
              </w:rPr>
              <w:t xml:space="preserve">
рить информационную </w:t>
            </w:r>
            <w:r>
              <w:br/>
            </w:r>
            <w:r>
              <w:rPr>
                <w:rFonts w:ascii="Times New Roman"/>
                <w:b w:val="false"/>
                <w:i w:val="false"/>
                <w:color w:val="000000"/>
                <w:sz w:val="20"/>
              </w:rPr>
              <w:t xml:space="preserve">
модель управления </w:t>
            </w:r>
            <w:r>
              <w:br/>
            </w:r>
            <w:r>
              <w:rPr>
                <w:rFonts w:ascii="Times New Roman"/>
                <w:b w:val="false"/>
                <w:i w:val="false"/>
                <w:color w:val="000000"/>
                <w:sz w:val="20"/>
              </w:rPr>
              <w:t xml:space="preserve">
качеством атмосфер- </w:t>
            </w:r>
            <w:r>
              <w:br/>
            </w:r>
            <w:r>
              <w:rPr>
                <w:rFonts w:ascii="Times New Roman"/>
                <w:b w:val="false"/>
                <w:i w:val="false"/>
                <w:color w:val="000000"/>
                <w:sz w:val="20"/>
              </w:rPr>
              <w:t xml:space="preserve">
ного воздуха урба- </w:t>
            </w:r>
            <w:r>
              <w:br/>
            </w:r>
            <w:r>
              <w:rPr>
                <w:rFonts w:ascii="Times New Roman"/>
                <w:b w:val="false"/>
                <w:i w:val="false"/>
                <w:color w:val="000000"/>
                <w:sz w:val="20"/>
              </w:rPr>
              <w:t xml:space="preserve">
низированных терри- </w:t>
            </w:r>
            <w:r>
              <w:br/>
            </w:r>
            <w:r>
              <w:rPr>
                <w:rFonts w:ascii="Times New Roman"/>
                <w:b w:val="false"/>
                <w:i w:val="false"/>
                <w:color w:val="000000"/>
                <w:sz w:val="20"/>
              </w:rPr>
              <w:t xml:space="preserve">
торий Республики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Радиоактивное загрязнение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изучению </w:t>
            </w:r>
            <w:r>
              <w:br/>
            </w:r>
            <w:r>
              <w:rPr>
                <w:rFonts w:ascii="Times New Roman"/>
                <w:b w:val="false"/>
                <w:i w:val="false"/>
                <w:color w:val="000000"/>
                <w:sz w:val="20"/>
              </w:rPr>
              <w:t xml:space="preserve">
состояния хранения </w:t>
            </w:r>
            <w:r>
              <w:br/>
            </w:r>
            <w:r>
              <w:rPr>
                <w:rFonts w:ascii="Times New Roman"/>
                <w:b w:val="false"/>
                <w:i w:val="false"/>
                <w:color w:val="000000"/>
                <w:sz w:val="20"/>
              </w:rPr>
              <w:t xml:space="preserve">
и консервации </w:t>
            </w:r>
            <w:r>
              <w:br/>
            </w:r>
            <w:r>
              <w:rPr>
                <w:rFonts w:ascii="Times New Roman"/>
                <w:b w:val="false"/>
                <w:i w:val="false"/>
                <w:color w:val="000000"/>
                <w:sz w:val="20"/>
              </w:rPr>
              <w:t xml:space="preserve">
радиоактивных отхо- </w:t>
            </w:r>
            <w:r>
              <w:br/>
            </w:r>
            <w:r>
              <w:rPr>
                <w:rFonts w:ascii="Times New Roman"/>
                <w:b w:val="false"/>
                <w:i w:val="false"/>
                <w:color w:val="000000"/>
                <w:sz w:val="20"/>
              </w:rPr>
              <w:t xml:space="preserve">
дов, а также их </w:t>
            </w:r>
            <w:r>
              <w:br/>
            </w:r>
            <w:r>
              <w:rPr>
                <w:rFonts w:ascii="Times New Roman"/>
                <w:b w:val="false"/>
                <w:i w:val="false"/>
                <w:color w:val="000000"/>
                <w:sz w:val="20"/>
              </w:rPr>
              <w:t xml:space="preserve">
влияния на состоя- </w:t>
            </w:r>
            <w:r>
              <w:br/>
            </w:r>
            <w:r>
              <w:rPr>
                <w:rFonts w:ascii="Times New Roman"/>
                <w:b w:val="false"/>
                <w:i w:val="false"/>
                <w:color w:val="000000"/>
                <w:sz w:val="20"/>
              </w:rPr>
              <w:t xml:space="preserve">
ние окружающей </w:t>
            </w:r>
            <w:r>
              <w:br/>
            </w:r>
            <w:r>
              <w:rPr>
                <w:rFonts w:ascii="Times New Roman"/>
                <w:b w:val="false"/>
                <w:i w:val="false"/>
                <w:color w:val="000000"/>
                <w:sz w:val="20"/>
              </w:rPr>
              <w:t xml:space="preserve">
среды в Республике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оценке </w:t>
            </w:r>
            <w:r>
              <w:br/>
            </w:r>
            <w:r>
              <w:rPr>
                <w:rFonts w:ascii="Times New Roman"/>
                <w:b w:val="false"/>
                <w:i w:val="false"/>
                <w:color w:val="000000"/>
                <w:sz w:val="20"/>
              </w:rPr>
              <w:t xml:space="preserve">
влияния радиацион- </w:t>
            </w:r>
            <w:r>
              <w:br/>
            </w:r>
            <w:r>
              <w:rPr>
                <w:rFonts w:ascii="Times New Roman"/>
                <w:b w:val="false"/>
                <w:i w:val="false"/>
                <w:color w:val="000000"/>
                <w:sz w:val="20"/>
              </w:rPr>
              <w:t xml:space="preserve">
ного загрязнения </w:t>
            </w:r>
            <w:r>
              <w:br/>
            </w:r>
            <w:r>
              <w:rPr>
                <w:rFonts w:ascii="Times New Roman"/>
                <w:b w:val="false"/>
                <w:i w:val="false"/>
                <w:color w:val="000000"/>
                <w:sz w:val="20"/>
              </w:rPr>
              <w:t xml:space="preserve">
на состояние окру- </w:t>
            </w:r>
            <w:r>
              <w:br/>
            </w:r>
            <w:r>
              <w:rPr>
                <w:rFonts w:ascii="Times New Roman"/>
                <w:b w:val="false"/>
                <w:i w:val="false"/>
                <w:color w:val="000000"/>
                <w:sz w:val="20"/>
              </w:rPr>
              <w:t xml:space="preserve">
жающей среды и </w:t>
            </w:r>
            <w:r>
              <w:br/>
            </w:r>
            <w:r>
              <w:rPr>
                <w:rFonts w:ascii="Times New Roman"/>
                <w:b w:val="false"/>
                <w:i w:val="false"/>
                <w:color w:val="000000"/>
                <w:sz w:val="20"/>
              </w:rPr>
              <w:t xml:space="preserve">
здоровье населения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отрицатель- </w:t>
            </w:r>
            <w:r>
              <w:br/>
            </w:r>
            <w:r>
              <w:rPr>
                <w:rFonts w:ascii="Times New Roman"/>
                <w:b w:val="false"/>
                <w:i w:val="false"/>
                <w:color w:val="000000"/>
                <w:sz w:val="20"/>
              </w:rPr>
              <w:t xml:space="preserve">
ное воздействие </w:t>
            </w:r>
            <w:r>
              <w:br/>
            </w:r>
            <w:r>
              <w:rPr>
                <w:rFonts w:ascii="Times New Roman"/>
                <w:b w:val="false"/>
                <w:i w:val="false"/>
                <w:color w:val="000000"/>
                <w:sz w:val="20"/>
              </w:rPr>
              <w:t xml:space="preserve">
естественной радио- </w:t>
            </w:r>
            <w:r>
              <w:br/>
            </w:r>
            <w:r>
              <w:rPr>
                <w:rFonts w:ascii="Times New Roman"/>
                <w:b w:val="false"/>
                <w:i w:val="false"/>
                <w:color w:val="000000"/>
                <w:sz w:val="20"/>
              </w:rPr>
              <w:t xml:space="preserve">
активности (радона) </w:t>
            </w:r>
            <w:r>
              <w:br/>
            </w:r>
            <w:r>
              <w:rPr>
                <w:rFonts w:ascii="Times New Roman"/>
                <w:b w:val="false"/>
                <w:i w:val="false"/>
                <w:color w:val="000000"/>
                <w:sz w:val="20"/>
              </w:rPr>
              <w:t xml:space="preserve">
на здоровье населе- </w:t>
            </w:r>
            <w:r>
              <w:br/>
            </w:r>
            <w:r>
              <w:rPr>
                <w:rFonts w:ascii="Times New Roman"/>
                <w:b w:val="false"/>
                <w:i w:val="false"/>
                <w:color w:val="000000"/>
                <w:sz w:val="20"/>
              </w:rPr>
              <w:t xml:space="preserve">
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- 3,0 </w:t>
            </w:r>
            <w:r>
              <w:br/>
            </w:r>
            <w:r>
              <w:rPr>
                <w:rFonts w:ascii="Times New Roman"/>
                <w:b w:val="false"/>
                <w:i w:val="false"/>
                <w:color w:val="000000"/>
                <w:sz w:val="20"/>
              </w:rPr>
              <w:t xml:space="preserve">
2006 г. </w:t>
            </w:r>
            <w:r>
              <w:br/>
            </w:r>
            <w:r>
              <w:rPr>
                <w:rFonts w:ascii="Times New Roman"/>
                <w:b w:val="false"/>
                <w:i w:val="false"/>
                <w:color w:val="000000"/>
                <w:sz w:val="20"/>
              </w:rPr>
              <w:t xml:space="preserve">
- 3,1 </w:t>
            </w:r>
            <w:r>
              <w:br/>
            </w:r>
            <w:r>
              <w:rPr>
                <w:rFonts w:ascii="Times New Roman"/>
                <w:b w:val="false"/>
                <w:i w:val="false"/>
                <w:color w:val="000000"/>
                <w:sz w:val="20"/>
              </w:rPr>
              <w:t xml:space="preserve">
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w:t>
            </w:r>
            <w:r>
              <w:br/>
            </w:r>
            <w:r>
              <w:rPr>
                <w:rFonts w:ascii="Times New Roman"/>
                <w:b w:val="false"/>
                <w:i w:val="false"/>
                <w:color w:val="000000"/>
                <w:sz w:val="20"/>
              </w:rPr>
              <w:t xml:space="preserve">
радиационную и </w:t>
            </w:r>
            <w:r>
              <w:br/>
            </w:r>
            <w:r>
              <w:rPr>
                <w:rFonts w:ascii="Times New Roman"/>
                <w:b w:val="false"/>
                <w:i w:val="false"/>
                <w:color w:val="000000"/>
                <w:sz w:val="20"/>
              </w:rPr>
              <w:t xml:space="preserve">
санитарно-гигиени- </w:t>
            </w:r>
            <w:r>
              <w:br/>
            </w:r>
            <w:r>
              <w:rPr>
                <w:rFonts w:ascii="Times New Roman"/>
                <w:b w:val="false"/>
                <w:i w:val="false"/>
                <w:color w:val="000000"/>
                <w:sz w:val="20"/>
              </w:rPr>
              <w:t xml:space="preserve">
ческую обстановки </w:t>
            </w:r>
            <w:r>
              <w:br/>
            </w:r>
            <w:r>
              <w:rPr>
                <w:rFonts w:ascii="Times New Roman"/>
                <w:b w:val="false"/>
                <w:i w:val="false"/>
                <w:color w:val="000000"/>
                <w:sz w:val="20"/>
              </w:rPr>
              <w:t xml:space="preserve">
в уранодобывающих </w:t>
            </w:r>
            <w:r>
              <w:br/>
            </w:r>
            <w:r>
              <w:rPr>
                <w:rFonts w:ascii="Times New Roman"/>
                <w:b w:val="false"/>
                <w:i w:val="false"/>
                <w:color w:val="000000"/>
                <w:sz w:val="20"/>
              </w:rPr>
              <w:t xml:space="preserve">
регионах Северного </w:t>
            </w:r>
            <w:r>
              <w:br/>
            </w:r>
            <w:r>
              <w:rPr>
                <w:rFonts w:ascii="Times New Roman"/>
                <w:b w:val="false"/>
                <w:i w:val="false"/>
                <w:color w:val="000000"/>
                <w:sz w:val="20"/>
              </w:rPr>
              <w:t xml:space="preserve">
Казахстана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- 10,0 </w:t>
            </w:r>
            <w:r>
              <w:br/>
            </w:r>
            <w:r>
              <w:rPr>
                <w:rFonts w:ascii="Times New Roman"/>
                <w:b w:val="false"/>
                <w:i w:val="false"/>
                <w:color w:val="000000"/>
                <w:sz w:val="20"/>
              </w:rPr>
              <w:t xml:space="preserve">
2006 г. </w:t>
            </w:r>
            <w:r>
              <w:br/>
            </w:r>
            <w:r>
              <w:rPr>
                <w:rFonts w:ascii="Times New Roman"/>
                <w:b w:val="false"/>
                <w:i w:val="false"/>
                <w:color w:val="000000"/>
                <w:sz w:val="20"/>
              </w:rPr>
              <w:t xml:space="preserve">
- 10,5 </w:t>
            </w:r>
            <w:r>
              <w:br/>
            </w:r>
            <w:r>
              <w:rPr>
                <w:rFonts w:ascii="Times New Roman"/>
                <w:b w:val="false"/>
                <w:i w:val="false"/>
                <w:color w:val="000000"/>
                <w:sz w:val="20"/>
              </w:rPr>
              <w:t xml:space="preserve">
2007 г. </w:t>
            </w:r>
            <w:r>
              <w:br/>
            </w:r>
            <w:r>
              <w:rPr>
                <w:rFonts w:ascii="Times New Roman"/>
                <w:b w:val="false"/>
                <w:i w:val="false"/>
                <w:color w:val="000000"/>
                <w:sz w:val="20"/>
              </w:rPr>
              <w:t xml:space="preserve">
- 5,0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внедрить технологии водного мониторинга на границах и территориях, прилегающих к местам проведения мирных подземных ядерных взрывов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МЗ, </w:t>
            </w:r>
            <w:r>
              <w:br/>
            </w:r>
            <w:r>
              <w:rPr>
                <w:rFonts w:ascii="Times New Roman"/>
                <w:b w:val="false"/>
                <w:i w:val="false"/>
                <w:color w:val="000000"/>
                <w:sz w:val="20"/>
              </w:rPr>
              <w:t xml:space="preserve">
МЭМР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- 5,0 </w:t>
            </w:r>
            <w:r>
              <w:br/>
            </w:r>
            <w:r>
              <w:rPr>
                <w:rFonts w:ascii="Times New Roman"/>
                <w:b w:val="false"/>
                <w:i w:val="false"/>
                <w:color w:val="000000"/>
                <w:sz w:val="20"/>
              </w:rPr>
              <w:t xml:space="preserve">
2006 г. </w:t>
            </w:r>
            <w:r>
              <w:br/>
            </w:r>
            <w:r>
              <w:rPr>
                <w:rFonts w:ascii="Times New Roman"/>
                <w:b w:val="false"/>
                <w:i w:val="false"/>
                <w:color w:val="000000"/>
                <w:sz w:val="20"/>
              </w:rPr>
              <w:t xml:space="preserve">
- 5,2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изго- </w:t>
            </w:r>
            <w:r>
              <w:br/>
            </w:r>
            <w:r>
              <w:rPr>
                <w:rFonts w:ascii="Times New Roman"/>
                <w:b w:val="false"/>
                <w:i w:val="false"/>
                <w:color w:val="000000"/>
                <w:sz w:val="20"/>
              </w:rPr>
              <w:t xml:space="preserve">
товить термолюми- </w:t>
            </w:r>
            <w:r>
              <w:br/>
            </w:r>
            <w:r>
              <w:rPr>
                <w:rFonts w:ascii="Times New Roman"/>
                <w:b w:val="false"/>
                <w:i w:val="false"/>
                <w:color w:val="000000"/>
                <w:sz w:val="20"/>
              </w:rPr>
              <w:t xml:space="preserve">
несцентный дозимет- </w:t>
            </w:r>
            <w:r>
              <w:br/>
            </w:r>
            <w:r>
              <w:rPr>
                <w:rFonts w:ascii="Times New Roman"/>
                <w:b w:val="false"/>
                <w:i w:val="false"/>
                <w:color w:val="000000"/>
                <w:sz w:val="20"/>
              </w:rPr>
              <w:t xml:space="preserve">
рический комплекс </w:t>
            </w:r>
            <w:r>
              <w:br/>
            </w:r>
            <w:r>
              <w:rPr>
                <w:rFonts w:ascii="Times New Roman"/>
                <w:b w:val="false"/>
                <w:i w:val="false"/>
                <w:color w:val="000000"/>
                <w:sz w:val="20"/>
              </w:rPr>
              <w:t xml:space="preserve">
для определения ра- </w:t>
            </w:r>
            <w:r>
              <w:br/>
            </w:r>
            <w:r>
              <w:rPr>
                <w:rFonts w:ascii="Times New Roman"/>
                <w:b w:val="false"/>
                <w:i w:val="false"/>
                <w:color w:val="000000"/>
                <w:sz w:val="20"/>
              </w:rPr>
              <w:t xml:space="preserve">
диационного загряз- </w:t>
            </w:r>
            <w:r>
              <w:br/>
            </w:r>
            <w:r>
              <w:rPr>
                <w:rFonts w:ascii="Times New Roman"/>
                <w:b w:val="false"/>
                <w:i w:val="false"/>
                <w:color w:val="000000"/>
                <w:sz w:val="20"/>
              </w:rPr>
              <w:t xml:space="preserve">
нения; разработать </w:t>
            </w:r>
            <w:r>
              <w:br/>
            </w:r>
            <w:r>
              <w:rPr>
                <w:rFonts w:ascii="Times New Roman"/>
                <w:b w:val="false"/>
                <w:i w:val="false"/>
                <w:color w:val="000000"/>
                <w:sz w:val="20"/>
              </w:rPr>
              <w:t xml:space="preserve">
методику оценки </w:t>
            </w:r>
            <w:r>
              <w:br/>
            </w:r>
            <w:r>
              <w:rPr>
                <w:rFonts w:ascii="Times New Roman"/>
                <w:b w:val="false"/>
                <w:i w:val="false"/>
                <w:color w:val="000000"/>
                <w:sz w:val="20"/>
              </w:rPr>
              <w:t xml:space="preserve">
уровня радиационно- </w:t>
            </w:r>
            <w:r>
              <w:br/>
            </w:r>
            <w:r>
              <w:rPr>
                <w:rFonts w:ascii="Times New Roman"/>
                <w:b w:val="false"/>
                <w:i w:val="false"/>
                <w:color w:val="000000"/>
                <w:sz w:val="20"/>
              </w:rPr>
              <w:t xml:space="preserve">
го загрязнения </w:t>
            </w:r>
            <w:r>
              <w:br/>
            </w:r>
            <w:r>
              <w:rPr>
                <w:rFonts w:ascii="Times New Roman"/>
                <w:b w:val="false"/>
                <w:i w:val="false"/>
                <w:color w:val="000000"/>
                <w:sz w:val="20"/>
              </w:rPr>
              <w:t xml:space="preserve">
местности радионук- </w:t>
            </w:r>
            <w:r>
              <w:br/>
            </w:r>
            <w:r>
              <w:rPr>
                <w:rFonts w:ascii="Times New Roman"/>
                <w:b w:val="false"/>
                <w:i w:val="false"/>
                <w:color w:val="000000"/>
                <w:sz w:val="20"/>
              </w:rPr>
              <w:t xml:space="preserve">
лидами и составить </w:t>
            </w:r>
            <w:r>
              <w:br/>
            </w:r>
            <w:r>
              <w:rPr>
                <w:rFonts w:ascii="Times New Roman"/>
                <w:b w:val="false"/>
                <w:i w:val="false"/>
                <w:color w:val="000000"/>
                <w:sz w:val="20"/>
              </w:rPr>
              <w:t xml:space="preserve">
карты радиационного </w:t>
            </w:r>
            <w:r>
              <w:br/>
            </w:r>
            <w:r>
              <w:rPr>
                <w:rFonts w:ascii="Times New Roman"/>
                <w:b w:val="false"/>
                <w:i w:val="false"/>
                <w:color w:val="000000"/>
                <w:sz w:val="20"/>
              </w:rPr>
              <w:t xml:space="preserve">
фона по территории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- 3,0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состояние </w:t>
            </w:r>
            <w:r>
              <w:br/>
            </w:r>
            <w:r>
              <w:rPr>
                <w:rFonts w:ascii="Times New Roman"/>
                <w:b w:val="false"/>
                <w:i w:val="false"/>
                <w:color w:val="000000"/>
                <w:sz w:val="20"/>
              </w:rPr>
              <w:t xml:space="preserve">
хранения и консер- </w:t>
            </w:r>
            <w:r>
              <w:br/>
            </w:r>
            <w:r>
              <w:rPr>
                <w:rFonts w:ascii="Times New Roman"/>
                <w:b w:val="false"/>
                <w:i w:val="false"/>
                <w:color w:val="000000"/>
                <w:sz w:val="20"/>
              </w:rPr>
              <w:t xml:space="preserve">
вации радиоактивных </w:t>
            </w:r>
            <w:r>
              <w:br/>
            </w:r>
            <w:r>
              <w:rPr>
                <w:rFonts w:ascii="Times New Roman"/>
                <w:b w:val="false"/>
                <w:i w:val="false"/>
                <w:color w:val="000000"/>
                <w:sz w:val="20"/>
              </w:rPr>
              <w:t xml:space="preserve">
отходов, а также их </w:t>
            </w:r>
            <w:r>
              <w:br/>
            </w:r>
            <w:r>
              <w:rPr>
                <w:rFonts w:ascii="Times New Roman"/>
                <w:b w:val="false"/>
                <w:i w:val="false"/>
                <w:color w:val="000000"/>
                <w:sz w:val="20"/>
              </w:rPr>
              <w:t xml:space="preserve">
влияние на состоя- </w:t>
            </w:r>
            <w:r>
              <w:br/>
            </w:r>
            <w:r>
              <w:rPr>
                <w:rFonts w:ascii="Times New Roman"/>
                <w:b w:val="false"/>
                <w:i w:val="false"/>
                <w:color w:val="000000"/>
                <w:sz w:val="20"/>
              </w:rPr>
              <w:t xml:space="preserve">
ние окружающей </w:t>
            </w:r>
            <w:r>
              <w:br/>
            </w:r>
            <w:r>
              <w:rPr>
                <w:rFonts w:ascii="Times New Roman"/>
                <w:b w:val="false"/>
                <w:i w:val="false"/>
                <w:color w:val="000000"/>
                <w:sz w:val="20"/>
              </w:rPr>
              <w:t xml:space="preserve">
среды в Республике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состояние </w:t>
            </w:r>
            <w:r>
              <w:br/>
            </w:r>
            <w:r>
              <w:rPr>
                <w:rFonts w:ascii="Times New Roman"/>
                <w:b w:val="false"/>
                <w:i w:val="false"/>
                <w:color w:val="000000"/>
                <w:sz w:val="20"/>
              </w:rPr>
              <w:t xml:space="preserve">
радиационной обста- </w:t>
            </w:r>
            <w:r>
              <w:br/>
            </w:r>
            <w:r>
              <w:rPr>
                <w:rFonts w:ascii="Times New Roman"/>
                <w:b w:val="false"/>
                <w:i w:val="false"/>
                <w:color w:val="000000"/>
                <w:sz w:val="20"/>
              </w:rPr>
              <w:t xml:space="preserve">
новки в ураноносных </w:t>
            </w:r>
            <w:r>
              <w:br/>
            </w:r>
            <w:r>
              <w:rPr>
                <w:rFonts w:ascii="Times New Roman"/>
                <w:b w:val="false"/>
                <w:i w:val="false"/>
                <w:color w:val="000000"/>
                <w:sz w:val="20"/>
              </w:rPr>
              <w:t xml:space="preserve">
регионах юга </w:t>
            </w:r>
            <w:r>
              <w:br/>
            </w:r>
            <w:r>
              <w:rPr>
                <w:rFonts w:ascii="Times New Roman"/>
                <w:b w:val="false"/>
                <w:i w:val="false"/>
                <w:color w:val="000000"/>
                <w:sz w:val="20"/>
              </w:rPr>
              <w:t xml:space="preserve">
Казахстана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методы </w:t>
            </w:r>
            <w:r>
              <w:br/>
            </w:r>
            <w:r>
              <w:rPr>
                <w:rFonts w:ascii="Times New Roman"/>
                <w:b w:val="false"/>
                <w:i w:val="false"/>
                <w:color w:val="000000"/>
                <w:sz w:val="20"/>
              </w:rPr>
              <w:t xml:space="preserve">
очищения открытых </w:t>
            </w:r>
            <w:r>
              <w:br/>
            </w:r>
            <w:r>
              <w:rPr>
                <w:rFonts w:ascii="Times New Roman"/>
                <w:b w:val="false"/>
                <w:i w:val="false"/>
                <w:color w:val="000000"/>
                <w:sz w:val="20"/>
              </w:rPr>
              <w:t xml:space="preserve">
водоемов и почвы, </w:t>
            </w:r>
            <w:r>
              <w:br/>
            </w:r>
            <w:r>
              <w:rPr>
                <w:rFonts w:ascii="Times New Roman"/>
                <w:b w:val="false"/>
                <w:i w:val="false"/>
                <w:color w:val="000000"/>
                <w:sz w:val="20"/>
              </w:rPr>
              <w:t xml:space="preserve">
загрязненных радио- </w:t>
            </w:r>
            <w:r>
              <w:br/>
            </w:r>
            <w:r>
              <w:rPr>
                <w:rFonts w:ascii="Times New Roman"/>
                <w:b w:val="false"/>
                <w:i w:val="false"/>
                <w:color w:val="000000"/>
                <w:sz w:val="20"/>
              </w:rPr>
              <w:t xml:space="preserve">
активными отходами </w:t>
            </w:r>
            <w:r>
              <w:br/>
            </w:r>
            <w:r>
              <w:rPr>
                <w:rFonts w:ascii="Times New Roman"/>
                <w:b w:val="false"/>
                <w:i w:val="false"/>
                <w:color w:val="000000"/>
                <w:sz w:val="20"/>
              </w:rPr>
              <w:t xml:space="preserve">
уранодобывающих </w:t>
            </w:r>
            <w:r>
              <w:br/>
            </w:r>
            <w:r>
              <w:rPr>
                <w:rFonts w:ascii="Times New Roman"/>
                <w:b w:val="false"/>
                <w:i w:val="false"/>
                <w:color w:val="000000"/>
                <w:sz w:val="20"/>
              </w:rPr>
              <w:t xml:space="preserve">
предприятий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Химическое загрязнение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экологи- </w:t>
            </w:r>
            <w:r>
              <w:br/>
            </w:r>
            <w:r>
              <w:rPr>
                <w:rFonts w:ascii="Times New Roman"/>
                <w:b w:val="false"/>
                <w:i w:val="false"/>
                <w:color w:val="000000"/>
                <w:sz w:val="20"/>
              </w:rPr>
              <w:t xml:space="preserve">
ческой оценке тер- </w:t>
            </w:r>
            <w:r>
              <w:br/>
            </w:r>
            <w:r>
              <w:rPr>
                <w:rFonts w:ascii="Times New Roman"/>
                <w:b w:val="false"/>
                <w:i w:val="false"/>
                <w:color w:val="000000"/>
                <w:sz w:val="20"/>
              </w:rPr>
              <w:t xml:space="preserve">
риторий, подвержен- </w:t>
            </w:r>
            <w:r>
              <w:br/>
            </w:r>
            <w:r>
              <w:rPr>
                <w:rFonts w:ascii="Times New Roman"/>
                <w:b w:val="false"/>
                <w:i w:val="false"/>
                <w:color w:val="000000"/>
                <w:sz w:val="20"/>
              </w:rPr>
              <w:t xml:space="preserve">
ных химическому </w:t>
            </w:r>
            <w:r>
              <w:br/>
            </w:r>
            <w:r>
              <w:rPr>
                <w:rFonts w:ascii="Times New Roman"/>
                <w:b w:val="false"/>
                <w:i w:val="false"/>
                <w:color w:val="000000"/>
                <w:sz w:val="20"/>
              </w:rPr>
              <w:t xml:space="preserve">
загрязнению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контролю, </w:t>
            </w:r>
            <w:r>
              <w:br/>
            </w:r>
            <w:r>
              <w:rPr>
                <w:rFonts w:ascii="Times New Roman"/>
                <w:b w:val="false"/>
                <w:i w:val="false"/>
                <w:color w:val="000000"/>
                <w:sz w:val="20"/>
              </w:rPr>
              <w:t xml:space="preserve">
мониторингу и </w:t>
            </w:r>
            <w:r>
              <w:br/>
            </w:r>
            <w:r>
              <w:rPr>
                <w:rFonts w:ascii="Times New Roman"/>
                <w:b w:val="false"/>
                <w:i w:val="false"/>
                <w:color w:val="000000"/>
                <w:sz w:val="20"/>
              </w:rPr>
              <w:t xml:space="preserve">
управлению стойкими </w:t>
            </w:r>
            <w:r>
              <w:br/>
            </w:r>
            <w:r>
              <w:rPr>
                <w:rFonts w:ascii="Times New Roman"/>
                <w:b w:val="false"/>
                <w:i w:val="false"/>
                <w:color w:val="000000"/>
                <w:sz w:val="20"/>
              </w:rPr>
              <w:t xml:space="preserve">
органическими заг- </w:t>
            </w:r>
            <w:r>
              <w:br/>
            </w:r>
            <w:r>
              <w:rPr>
                <w:rFonts w:ascii="Times New Roman"/>
                <w:b w:val="false"/>
                <w:i w:val="false"/>
                <w:color w:val="000000"/>
                <w:sz w:val="20"/>
              </w:rPr>
              <w:t xml:space="preserve">
рязнителями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внед- </w:t>
            </w:r>
            <w:r>
              <w:br/>
            </w:r>
            <w:r>
              <w:rPr>
                <w:rFonts w:ascii="Times New Roman"/>
                <w:b w:val="false"/>
                <w:i w:val="false"/>
                <w:color w:val="000000"/>
                <w:sz w:val="20"/>
              </w:rPr>
              <w:t xml:space="preserve">
рить технологии </w:t>
            </w:r>
            <w:r>
              <w:br/>
            </w:r>
            <w:r>
              <w:rPr>
                <w:rFonts w:ascii="Times New Roman"/>
                <w:b w:val="false"/>
                <w:i w:val="false"/>
                <w:color w:val="000000"/>
                <w:sz w:val="20"/>
              </w:rPr>
              <w:t xml:space="preserve">
мониторинга ртутно- </w:t>
            </w:r>
            <w:r>
              <w:br/>
            </w:r>
            <w:r>
              <w:rPr>
                <w:rFonts w:ascii="Times New Roman"/>
                <w:b w:val="false"/>
                <w:i w:val="false"/>
                <w:color w:val="000000"/>
                <w:sz w:val="20"/>
              </w:rPr>
              <w:t xml:space="preserve">
го загрязнения тер- </w:t>
            </w:r>
            <w:r>
              <w:br/>
            </w:r>
            <w:r>
              <w:rPr>
                <w:rFonts w:ascii="Times New Roman"/>
                <w:b w:val="false"/>
                <w:i w:val="false"/>
                <w:color w:val="000000"/>
                <w:sz w:val="20"/>
              </w:rPr>
              <w:t xml:space="preserve">
риторий и предприя- </w:t>
            </w:r>
            <w:r>
              <w:br/>
            </w:r>
            <w:r>
              <w:rPr>
                <w:rFonts w:ascii="Times New Roman"/>
                <w:b w:val="false"/>
                <w:i w:val="false"/>
                <w:color w:val="000000"/>
                <w:sz w:val="20"/>
              </w:rPr>
              <w:t xml:space="preserve">
тий промышленности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- 5,3 </w:t>
            </w:r>
            <w:r>
              <w:br/>
            </w:r>
            <w:r>
              <w:rPr>
                <w:rFonts w:ascii="Times New Roman"/>
                <w:b w:val="false"/>
                <w:i w:val="false"/>
                <w:color w:val="000000"/>
                <w:sz w:val="20"/>
              </w:rPr>
              <w:t xml:space="preserve">
2006 г. - 5,6 </w:t>
            </w:r>
            <w:r>
              <w:br/>
            </w:r>
            <w:r>
              <w:rPr>
                <w:rFonts w:ascii="Times New Roman"/>
                <w:b w:val="false"/>
                <w:i w:val="false"/>
                <w:color w:val="000000"/>
                <w:sz w:val="20"/>
              </w:rPr>
              <w:t xml:space="preserve">
2007 г. </w:t>
            </w:r>
            <w:r>
              <w:br/>
            </w:r>
            <w:r>
              <w:rPr>
                <w:rFonts w:ascii="Times New Roman"/>
                <w:b w:val="false"/>
                <w:i w:val="false"/>
                <w:color w:val="000000"/>
                <w:sz w:val="20"/>
              </w:rPr>
              <w:t xml:space="preserve">
- 5,3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и </w:t>
            </w:r>
            <w:r>
              <w:br/>
            </w:r>
            <w:r>
              <w:rPr>
                <w:rFonts w:ascii="Times New Roman"/>
                <w:b w:val="false"/>
                <w:i w:val="false"/>
                <w:color w:val="000000"/>
                <w:sz w:val="20"/>
              </w:rPr>
              <w:t xml:space="preserve">
обеспечить ведение </w:t>
            </w:r>
            <w:r>
              <w:br/>
            </w:r>
            <w:r>
              <w:rPr>
                <w:rFonts w:ascii="Times New Roman"/>
                <w:b w:val="false"/>
                <w:i w:val="false"/>
                <w:color w:val="000000"/>
                <w:sz w:val="20"/>
              </w:rPr>
              <w:t xml:space="preserve">
мониторинга воздей- </w:t>
            </w:r>
            <w:r>
              <w:br/>
            </w:r>
            <w:r>
              <w:rPr>
                <w:rFonts w:ascii="Times New Roman"/>
                <w:b w:val="false"/>
                <w:i w:val="false"/>
                <w:color w:val="000000"/>
                <w:sz w:val="20"/>
              </w:rPr>
              <w:t xml:space="preserve">
ствия на окружающую </w:t>
            </w:r>
            <w:r>
              <w:br/>
            </w:r>
            <w:r>
              <w:rPr>
                <w:rFonts w:ascii="Times New Roman"/>
                <w:b w:val="false"/>
                <w:i w:val="false"/>
                <w:color w:val="000000"/>
                <w:sz w:val="20"/>
              </w:rPr>
              <w:t xml:space="preserve">
среду производства, </w:t>
            </w:r>
            <w:r>
              <w:br/>
            </w:r>
            <w:r>
              <w:rPr>
                <w:rFonts w:ascii="Times New Roman"/>
                <w:b w:val="false"/>
                <w:i w:val="false"/>
                <w:color w:val="000000"/>
                <w:sz w:val="20"/>
              </w:rPr>
              <w:t xml:space="preserve">
получения, хранения </w:t>
            </w:r>
            <w:r>
              <w:br/>
            </w:r>
            <w:r>
              <w:rPr>
                <w:rFonts w:ascii="Times New Roman"/>
                <w:b w:val="false"/>
                <w:i w:val="false"/>
                <w:color w:val="000000"/>
                <w:sz w:val="20"/>
              </w:rPr>
              <w:t xml:space="preserve">
и утилизации серы, </w:t>
            </w:r>
            <w:r>
              <w:br/>
            </w:r>
            <w:r>
              <w:rPr>
                <w:rFonts w:ascii="Times New Roman"/>
                <w:b w:val="false"/>
                <w:i w:val="false"/>
                <w:color w:val="000000"/>
                <w:sz w:val="20"/>
              </w:rPr>
              <w:t xml:space="preserve">
получаемой при </w:t>
            </w:r>
            <w:r>
              <w:br/>
            </w:r>
            <w:r>
              <w:rPr>
                <w:rFonts w:ascii="Times New Roman"/>
                <w:b w:val="false"/>
                <w:i w:val="false"/>
                <w:color w:val="000000"/>
                <w:sz w:val="20"/>
              </w:rPr>
              <w:t xml:space="preserve">
очистке углеводо- </w:t>
            </w:r>
            <w:r>
              <w:br/>
            </w:r>
            <w:r>
              <w:rPr>
                <w:rFonts w:ascii="Times New Roman"/>
                <w:b w:val="false"/>
                <w:i w:val="false"/>
                <w:color w:val="000000"/>
                <w:sz w:val="20"/>
              </w:rPr>
              <w:t xml:space="preserve">
родного сырья </w:t>
            </w:r>
            <w:r>
              <w:br/>
            </w:r>
            <w:r>
              <w:rPr>
                <w:rFonts w:ascii="Times New Roman"/>
                <w:b w:val="false"/>
                <w:i w:val="false"/>
                <w:color w:val="000000"/>
                <w:sz w:val="20"/>
              </w:rPr>
              <w:t xml:space="preserve">
Казахстана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 </w:t>
            </w:r>
            <w:r>
              <w:br/>
            </w:r>
            <w:r>
              <w:rPr>
                <w:rFonts w:ascii="Times New Roman"/>
                <w:b w:val="false"/>
                <w:i w:val="false"/>
                <w:color w:val="000000"/>
                <w:sz w:val="20"/>
              </w:rPr>
              <w:t xml:space="preserve">
2006 г. </w:t>
            </w:r>
            <w:r>
              <w:br/>
            </w:r>
            <w:r>
              <w:rPr>
                <w:rFonts w:ascii="Times New Roman"/>
                <w:b w:val="false"/>
                <w:i w:val="false"/>
                <w:color w:val="000000"/>
                <w:sz w:val="20"/>
              </w:rPr>
              <w:t xml:space="preserve">
- 1,0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комплекс- </w:t>
            </w:r>
            <w:r>
              <w:br/>
            </w:r>
            <w:r>
              <w:rPr>
                <w:rFonts w:ascii="Times New Roman"/>
                <w:b w:val="false"/>
                <w:i w:val="false"/>
                <w:color w:val="000000"/>
                <w:sz w:val="20"/>
              </w:rPr>
              <w:t xml:space="preserve">
ную оценку загряз- </w:t>
            </w:r>
            <w:r>
              <w:br/>
            </w:r>
            <w:r>
              <w:rPr>
                <w:rFonts w:ascii="Times New Roman"/>
                <w:b w:val="false"/>
                <w:i w:val="false"/>
                <w:color w:val="000000"/>
                <w:sz w:val="20"/>
              </w:rPr>
              <w:t xml:space="preserve">
нения окружающей </w:t>
            </w:r>
            <w:r>
              <w:br/>
            </w:r>
            <w:r>
              <w:rPr>
                <w:rFonts w:ascii="Times New Roman"/>
                <w:b w:val="false"/>
                <w:i w:val="false"/>
                <w:color w:val="000000"/>
                <w:sz w:val="20"/>
              </w:rPr>
              <w:t xml:space="preserve">
среды свинцом и </w:t>
            </w:r>
            <w:r>
              <w:br/>
            </w:r>
            <w:r>
              <w:rPr>
                <w:rFonts w:ascii="Times New Roman"/>
                <w:b w:val="false"/>
                <w:i w:val="false"/>
                <w:color w:val="000000"/>
                <w:sz w:val="20"/>
              </w:rPr>
              <w:t xml:space="preserve">
разработать техно- </w:t>
            </w:r>
            <w:r>
              <w:br/>
            </w:r>
            <w:r>
              <w:rPr>
                <w:rFonts w:ascii="Times New Roman"/>
                <w:b w:val="false"/>
                <w:i w:val="false"/>
                <w:color w:val="000000"/>
                <w:sz w:val="20"/>
              </w:rPr>
              <w:t xml:space="preserve">
логии реабилитации </w:t>
            </w:r>
            <w:r>
              <w:br/>
            </w:r>
            <w:r>
              <w:rPr>
                <w:rFonts w:ascii="Times New Roman"/>
                <w:b w:val="false"/>
                <w:i w:val="false"/>
                <w:color w:val="000000"/>
                <w:sz w:val="20"/>
              </w:rPr>
              <w:t xml:space="preserve">
загрязненных терри- </w:t>
            </w:r>
            <w:r>
              <w:br/>
            </w:r>
            <w:r>
              <w:rPr>
                <w:rFonts w:ascii="Times New Roman"/>
                <w:b w:val="false"/>
                <w:i w:val="false"/>
                <w:color w:val="000000"/>
                <w:sz w:val="20"/>
              </w:rPr>
              <w:t xml:space="preserve">
торий и снижения </w:t>
            </w:r>
            <w:r>
              <w:br/>
            </w:r>
            <w:r>
              <w:rPr>
                <w:rFonts w:ascii="Times New Roman"/>
                <w:b w:val="false"/>
                <w:i w:val="false"/>
                <w:color w:val="000000"/>
                <w:sz w:val="20"/>
              </w:rPr>
              <w:t xml:space="preserve">
экологических рисков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экологичес- </w:t>
            </w:r>
            <w:r>
              <w:br/>
            </w:r>
            <w:r>
              <w:rPr>
                <w:rFonts w:ascii="Times New Roman"/>
                <w:b w:val="false"/>
                <w:i w:val="false"/>
                <w:color w:val="000000"/>
                <w:sz w:val="20"/>
              </w:rPr>
              <w:t xml:space="preserve">
кое состояние тер- </w:t>
            </w:r>
            <w:r>
              <w:br/>
            </w:r>
            <w:r>
              <w:rPr>
                <w:rFonts w:ascii="Times New Roman"/>
                <w:b w:val="false"/>
                <w:i w:val="false"/>
                <w:color w:val="000000"/>
                <w:sz w:val="20"/>
              </w:rPr>
              <w:t xml:space="preserve">
риторий, загрязнен- </w:t>
            </w:r>
            <w:r>
              <w:br/>
            </w:r>
            <w:r>
              <w:rPr>
                <w:rFonts w:ascii="Times New Roman"/>
                <w:b w:val="false"/>
                <w:i w:val="false"/>
                <w:color w:val="000000"/>
                <w:sz w:val="20"/>
              </w:rPr>
              <w:t xml:space="preserve">
ных полихлордифени- </w:t>
            </w:r>
            <w:r>
              <w:br/>
            </w:r>
            <w:r>
              <w:rPr>
                <w:rFonts w:ascii="Times New Roman"/>
                <w:b w:val="false"/>
                <w:i w:val="false"/>
                <w:color w:val="000000"/>
                <w:sz w:val="20"/>
              </w:rPr>
              <w:t xml:space="preserve">
лами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возмож- </w:t>
            </w:r>
            <w:r>
              <w:br/>
            </w:r>
            <w:r>
              <w:rPr>
                <w:rFonts w:ascii="Times New Roman"/>
                <w:b w:val="false"/>
                <w:i w:val="false"/>
                <w:color w:val="000000"/>
                <w:sz w:val="20"/>
              </w:rPr>
              <w:t xml:space="preserve">
ности экологически </w:t>
            </w:r>
            <w:r>
              <w:br/>
            </w:r>
            <w:r>
              <w:rPr>
                <w:rFonts w:ascii="Times New Roman"/>
                <w:b w:val="false"/>
                <w:i w:val="false"/>
                <w:color w:val="000000"/>
                <w:sz w:val="20"/>
              </w:rPr>
              <w:t xml:space="preserve">
безопасного разло- </w:t>
            </w:r>
            <w:r>
              <w:br/>
            </w:r>
            <w:r>
              <w:rPr>
                <w:rFonts w:ascii="Times New Roman"/>
                <w:b w:val="false"/>
                <w:i w:val="false"/>
                <w:color w:val="000000"/>
                <w:sz w:val="20"/>
              </w:rPr>
              <w:t xml:space="preserve">
жения отходов, </w:t>
            </w:r>
            <w:r>
              <w:br/>
            </w:r>
            <w:r>
              <w:rPr>
                <w:rFonts w:ascii="Times New Roman"/>
                <w:b w:val="false"/>
                <w:i w:val="false"/>
                <w:color w:val="000000"/>
                <w:sz w:val="20"/>
              </w:rPr>
              <w:t xml:space="preserve">
содержащих </w:t>
            </w:r>
            <w:r>
              <w:br/>
            </w:r>
            <w:r>
              <w:rPr>
                <w:rFonts w:ascii="Times New Roman"/>
                <w:b w:val="false"/>
                <w:i w:val="false"/>
                <w:color w:val="000000"/>
                <w:sz w:val="20"/>
              </w:rPr>
              <w:t xml:space="preserve">
полихлордифенилы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 Промышленные и бытовые отходы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Дать научно-техни- </w:t>
            </w:r>
            <w:r>
              <w:br/>
            </w:r>
            <w:r>
              <w:rPr>
                <w:rFonts w:ascii="Times New Roman"/>
                <w:b w:val="false"/>
                <w:i w:val="false"/>
                <w:color w:val="000000"/>
                <w:sz w:val="20"/>
              </w:rPr>
              <w:t xml:space="preserve">
ческую оценку </w:t>
            </w:r>
            <w:r>
              <w:br/>
            </w:r>
            <w:r>
              <w:rPr>
                <w:rFonts w:ascii="Times New Roman"/>
                <w:b w:val="false"/>
                <w:i w:val="false"/>
                <w:color w:val="000000"/>
                <w:sz w:val="20"/>
              </w:rPr>
              <w:t xml:space="preserve">
техногенных отходов </w:t>
            </w:r>
            <w:r>
              <w:br/>
            </w:r>
            <w:r>
              <w:rPr>
                <w:rFonts w:ascii="Times New Roman"/>
                <w:b w:val="false"/>
                <w:i w:val="false"/>
                <w:color w:val="000000"/>
                <w:sz w:val="20"/>
              </w:rPr>
              <w:t xml:space="preserve">
и путей их утили- </w:t>
            </w:r>
            <w:r>
              <w:br/>
            </w:r>
            <w:r>
              <w:rPr>
                <w:rFonts w:ascii="Times New Roman"/>
                <w:b w:val="false"/>
                <w:i w:val="false"/>
                <w:color w:val="000000"/>
                <w:sz w:val="20"/>
              </w:rPr>
              <w:t xml:space="preserve">
зации в Республике </w:t>
            </w:r>
            <w:r>
              <w:br/>
            </w:r>
            <w:r>
              <w:rPr>
                <w:rFonts w:ascii="Times New Roman"/>
                <w:b w:val="false"/>
                <w:i w:val="false"/>
                <w:color w:val="000000"/>
                <w:sz w:val="20"/>
              </w:rPr>
              <w:t xml:space="preserve">
Казахстан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- 15,7 </w:t>
            </w:r>
            <w:r>
              <w:br/>
            </w:r>
            <w:r>
              <w:rPr>
                <w:rFonts w:ascii="Times New Roman"/>
                <w:b w:val="false"/>
                <w:i w:val="false"/>
                <w:color w:val="000000"/>
                <w:sz w:val="20"/>
              </w:rPr>
              <w:t xml:space="preserve">
2006 г. </w:t>
            </w:r>
            <w:r>
              <w:br/>
            </w:r>
            <w:r>
              <w:rPr>
                <w:rFonts w:ascii="Times New Roman"/>
                <w:b w:val="false"/>
                <w:i w:val="false"/>
                <w:color w:val="000000"/>
                <w:sz w:val="20"/>
              </w:rPr>
              <w:t xml:space="preserve">
- 16,5 </w:t>
            </w:r>
            <w:r>
              <w:br/>
            </w:r>
            <w:r>
              <w:rPr>
                <w:rFonts w:ascii="Times New Roman"/>
                <w:b w:val="false"/>
                <w:i w:val="false"/>
                <w:color w:val="000000"/>
                <w:sz w:val="20"/>
              </w:rPr>
              <w:t xml:space="preserve">
2007 г. </w:t>
            </w:r>
            <w:r>
              <w:br/>
            </w:r>
            <w:r>
              <w:rPr>
                <w:rFonts w:ascii="Times New Roman"/>
                <w:b w:val="false"/>
                <w:i w:val="false"/>
                <w:color w:val="000000"/>
                <w:sz w:val="20"/>
              </w:rPr>
              <w:t xml:space="preserve">
- 5,8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созданию </w:t>
            </w:r>
            <w:r>
              <w:br/>
            </w:r>
            <w:r>
              <w:rPr>
                <w:rFonts w:ascii="Times New Roman"/>
                <w:b w:val="false"/>
                <w:i w:val="false"/>
                <w:color w:val="000000"/>
                <w:sz w:val="20"/>
              </w:rPr>
              <w:t xml:space="preserve">
научно-информацион- </w:t>
            </w:r>
            <w:r>
              <w:br/>
            </w:r>
            <w:r>
              <w:rPr>
                <w:rFonts w:ascii="Times New Roman"/>
                <w:b w:val="false"/>
                <w:i w:val="false"/>
                <w:color w:val="000000"/>
                <w:sz w:val="20"/>
              </w:rPr>
              <w:t xml:space="preserve">
ной базы данных по </w:t>
            </w:r>
            <w:r>
              <w:br/>
            </w:r>
            <w:r>
              <w:rPr>
                <w:rFonts w:ascii="Times New Roman"/>
                <w:b w:val="false"/>
                <w:i w:val="false"/>
                <w:color w:val="000000"/>
                <w:sz w:val="20"/>
              </w:rPr>
              <w:t xml:space="preserve">
современным техно- </w:t>
            </w:r>
            <w:r>
              <w:br/>
            </w:r>
            <w:r>
              <w:rPr>
                <w:rFonts w:ascii="Times New Roman"/>
                <w:b w:val="false"/>
                <w:i w:val="false"/>
                <w:color w:val="000000"/>
                <w:sz w:val="20"/>
              </w:rPr>
              <w:t xml:space="preserve">
логиям экологически </w:t>
            </w:r>
            <w:r>
              <w:br/>
            </w:r>
            <w:r>
              <w:rPr>
                <w:rFonts w:ascii="Times New Roman"/>
                <w:b w:val="false"/>
                <w:i w:val="false"/>
                <w:color w:val="000000"/>
                <w:sz w:val="20"/>
              </w:rPr>
              <w:t xml:space="preserve">
безопасного обраще- </w:t>
            </w:r>
            <w:r>
              <w:br/>
            </w:r>
            <w:r>
              <w:rPr>
                <w:rFonts w:ascii="Times New Roman"/>
                <w:b w:val="false"/>
                <w:i w:val="false"/>
                <w:color w:val="000000"/>
                <w:sz w:val="20"/>
              </w:rPr>
              <w:t xml:space="preserve">
ния с отходами </w:t>
            </w:r>
            <w:r>
              <w:br/>
            </w:r>
            <w:r>
              <w:rPr>
                <w:rFonts w:ascii="Times New Roman"/>
                <w:b w:val="false"/>
                <w:i w:val="false"/>
                <w:color w:val="000000"/>
                <w:sz w:val="20"/>
              </w:rPr>
              <w:t xml:space="preserve">
производства и </w:t>
            </w:r>
            <w:r>
              <w:br/>
            </w:r>
            <w:r>
              <w:rPr>
                <w:rFonts w:ascii="Times New Roman"/>
                <w:b w:val="false"/>
                <w:i w:val="false"/>
                <w:color w:val="000000"/>
                <w:sz w:val="20"/>
              </w:rPr>
              <w:t xml:space="preserve">
потребления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научно-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центр экологически </w:t>
            </w:r>
            <w:r>
              <w:br/>
            </w:r>
            <w:r>
              <w:rPr>
                <w:rFonts w:ascii="Times New Roman"/>
                <w:b w:val="false"/>
                <w:i w:val="false"/>
                <w:color w:val="000000"/>
                <w:sz w:val="20"/>
              </w:rPr>
              <w:t xml:space="preserve">
безопасного обраще- </w:t>
            </w:r>
            <w:r>
              <w:br/>
            </w:r>
            <w:r>
              <w:rPr>
                <w:rFonts w:ascii="Times New Roman"/>
                <w:b w:val="false"/>
                <w:i w:val="false"/>
                <w:color w:val="000000"/>
                <w:sz w:val="20"/>
              </w:rPr>
              <w:t xml:space="preserve">
ния с отходами </w:t>
            </w:r>
            <w:r>
              <w:br/>
            </w:r>
            <w:r>
              <w:rPr>
                <w:rFonts w:ascii="Times New Roman"/>
                <w:b w:val="false"/>
                <w:i w:val="false"/>
                <w:color w:val="000000"/>
                <w:sz w:val="20"/>
              </w:rPr>
              <w:t xml:space="preserve">
производства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тельского </w:t>
            </w:r>
            <w:r>
              <w:br/>
            </w:r>
            <w:r>
              <w:rPr>
                <w:rFonts w:ascii="Times New Roman"/>
                <w:b w:val="false"/>
                <w:i w:val="false"/>
                <w:color w:val="000000"/>
                <w:sz w:val="20"/>
              </w:rPr>
              <w:t xml:space="preserve">
института </w:t>
            </w:r>
            <w:r>
              <w:br/>
            </w:r>
            <w:r>
              <w:rPr>
                <w:rFonts w:ascii="Times New Roman"/>
                <w:b w:val="false"/>
                <w:i w:val="false"/>
                <w:color w:val="000000"/>
                <w:sz w:val="20"/>
              </w:rPr>
              <w:t xml:space="preserve">
или высшего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базе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иссле- </w:t>
            </w:r>
            <w:r>
              <w:br/>
            </w:r>
            <w:r>
              <w:rPr>
                <w:rFonts w:ascii="Times New Roman"/>
                <w:b w:val="false"/>
                <w:i w:val="false"/>
                <w:color w:val="000000"/>
                <w:sz w:val="20"/>
              </w:rPr>
              <w:t xml:space="preserve">
довате- </w:t>
            </w:r>
            <w:r>
              <w:br/>
            </w:r>
            <w:r>
              <w:rPr>
                <w:rFonts w:ascii="Times New Roman"/>
                <w:b w:val="false"/>
                <w:i w:val="false"/>
                <w:color w:val="000000"/>
                <w:sz w:val="20"/>
              </w:rPr>
              <w:t xml:space="preserve">
льского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тута </w:t>
            </w:r>
            <w:r>
              <w:br/>
            </w:r>
            <w:r>
              <w:rPr>
                <w:rFonts w:ascii="Times New Roman"/>
                <w:b w:val="false"/>
                <w:i w:val="false"/>
                <w:color w:val="000000"/>
                <w:sz w:val="20"/>
              </w:rPr>
              <w:t xml:space="preserve">
или </w:t>
            </w:r>
            <w:r>
              <w:br/>
            </w:r>
            <w:r>
              <w:rPr>
                <w:rFonts w:ascii="Times New Roman"/>
                <w:b w:val="false"/>
                <w:i w:val="false"/>
                <w:color w:val="000000"/>
                <w:sz w:val="20"/>
              </w:rPr>
              <w:t xml:space="preserve">
высшего </w:t>
            </w:r>
            <w:r>
              <w:br/>
            </w:r>
            <w:r>
              <w:rPr>
                <w:rFonts w:ascii="Times New Roman"/>
                <w:b w:val="false"/>
                <w:i w:val="false"/>
                <w:color w:val="000000"/>
                <w:sz w:val="20"/>
              </w:rPr>
              <w:t xml:space="preserve">
учебно- </w:t>
            </w:r>
            <w:r>
              <w:br/>
            </w:r>
            <w:r>
              <w:rPr>
                <w:rFonts w:ascii="Times New Roman"/>
                <w:b w:val="false"/>
                <w:i w:val="false"/>
                <w:color w:val="000000"/>
                <w:sz w:val="20"/>
              </w:rPr>
              <w:t xml:space="preserve">
го за- </w:t>
            </w:r>
            <w:r>
              <w:br/>
            </w:r>
            <w:r>
              <w:rPr>
                <w:rFonts w:ascii="Times New Roman"/>
                <w:b w:val="false"/>
                <w:i w:val="false"/>
                <w:color w:val="000000"/>
                <w:sz w:val="20"/>
              </w:rPr>
              <w:t xml:space="preserve">
ведения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проектиро- </w:t>
            </w:r>
            <w:r>
              <w:br/>
            </w:r>
            <w:r>
              <w:rPr>
                <w:rFonts w:ascii="Times New Roman"/>
                <w:b w:val="false"/>
                <w:i w:val="false"/>
                <w:color w:val="000000"/>
                <w:sz w:val="20"/>
              </w:rPr>
              <w:t xml:space="preserve">
ванию полигонов по </w:t>
            </w:r>
            <w:r>
              <w:br/>
            </w:r>
            <w:r>
              <w:rPr>
                <w:rFonts w:ascii="Times New Roman"/>
                <w:b w:val="false"/>
                <w:i w:val="false"/>
                <w:color w:val="000000"/>
                <w:sz w:val="20"/>
              </w:rPr>
              <w:t xml:space="preserve">
складированию и </w:t>
            </w:r>
            <w:r>
              <w:br/>
            </w:r>
            <w:r>
              <w:rPr>
                <w:rFonts w:ascii="Times New Roman"/>
                <w:b w:val="false"/>
                <w:i w:val="false"/>
                <w:color w:val="000000"/>
                <w:sz w:val="20"/>
              </w:rPr>
              <w:t xml:space="preserve">
захоронению промыш- </w:t>
            </w:r>
            <w:r>
              <w:br/>
            </w:r>
            <w:r>
              <w:rPr>
                <w:rFonts w:ascii="Times New Roman"/>
                <w:b w:val="false"/>
                <w:i w:val="false"/>
                <w:color w:val="000000"/>
                <w:sz w:val="20"/>
              </w:rPr>
              <w:t xml:space="preserve">
ленных токсичных </w:t>
            </w:r>
            <w:r>
              <w:br/>
            </w:r>
            <w:r>
              <w:rPr>
                <w:rFonts w:ascii="Times New Roman"/>
                <w:b w:val="false"/>
                <w:i w:val="false"/>
                <w:color w:val="000000"/>
                <w:sz w:val="20"/>
              </w:rPr>
              <w:t xml:space="preserve">
отходов в Актюбин- </w:t>
            </w:r>
            <w:r>
              <w:br/>
            </w:r>
            <w:r>
              <w:rPr>
                <w:rFonts w:ascii="Times New Roman"/>
                <w:b w:val="false"/>
                <w:i w:val="false"/>
                <w:color w:val="000000"/>
                <w:sz w:val="20"/>
              </w:rPr>
              <w:t xml:space="preserve">
ской, Жамбылской, </w:t>
            </w:r>
            <w:r>
              <w:br/>
            </w:r>
            <w:r>
              <w:rPr>
                <w:rFonts w:ascii="Times New Roman"/>
                <w:b w:val="false"/>
                <w:i w:val="false"/>
                <w:color w:val="000000"/>
                <w:sz w:val="20"/>
              </w:rPr>
              <w:t xml:space="preserve">
Западно-Казахстан- </w:t>
            </w:r>
            <w:r>
              <w:br/>
            </w:r>
            <w:r>
              <w:rPr>
                <w:rFonts w:ascii="Times New Roman"/>
                <w:b w:val="false"/>
                <w:i w:val="false"/>
                <w:color w:val="000000"/>
                <w:sz w:val="20"/>
              </w:rPr>
              <w:t xml:space="preserve">
ской, Северо- </w:t>
            </w:r>
            <w:r>
              <w:br/>
            </w:r>
            <w:r>
              <w:rPr>
                <w:rFonts w:ascii="Times New Roman"/>
                <w:b w:val="false"/>
                <w:i w:val="false"/>
                <w:color w:val="000000"/>
                <w:sz w:val="20"/>
              </w:rPr>
              <w:t xml:space="preserve">
Казахстанской, Кос- </w:t>
            </w:r>
            <w:r>
              <w:br/>
            </w:r>
            <w:r>
              <w:rPr>
                <w:rFonts w:ascii="Times New Roman"/>
                <w:b w:val="false"/>
                <w:i w:val="false"/>
                <w:color w:val="000000"/>
                <w:sz w:val="20"/>
              </w:rPr>
              <w:t xml:space="preserve">
танайской, Кызылор- </w:t>
            </w:r>
            <w:r>
              <w:br/>
            </w:r>
            <w:r>
              <w:rPr>
                <w:rFonts w:ascii="Times New Roman"/>
                <w:b w:val="false"/>
                <w:i w:val="false"/>
                <w:color w:val="000000"/>
                <w:sz w:val="20"/>
              </w:rPr>
              <w:t xml:space="preserve">
динской областях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w:t>
            </w:r>
            <w:r>
              <w:br/>
            </w:r>
            <w:r>
              <w:rPr>
                <w:rFonts w:ascii="Times New Roman"/>
                <w:b w:val="false"/>
                <w:i w:val="false"/>
                <w:color w:val="000000"/>
                <w:sz w:val="20"/>
              </w:rPr>
              <w:t xml:space="preserve">
областей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предложения по переработке и вторичному использованию твердых бытовых отходов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Акиматы областей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упорядо- </w:t>
            </w:r>
            <w:r>
              <w:br/>
            </w:r>
            <w:r>
              <w:rPr>
                <w:rFonts w:ascii="Times New Roman"/>
                <w:b w:val="false"/>
                <w:i w:val="false"/>
                <w:color w:val="000000"/>
                <w:sz w:val="20"/>
              </w:rPr>
              <w:t xml:space="preserve">
чению контроля за </w:t>
            </w:r>
            <w:r>
              <w:br/>
            </w:r>
            <w:r>
              <w:rPr>
                <w:rFonts w:ascii="Times New Roman"/>
                <w:b w:val="false"/>
                <w:i w:val="false"/>
                <w:color w:val="000000"/>
                <w:sz w:val="20"/>
              </w:rPr>
              <w:t xml:space="preserve">
сбором, хранением </w:t>
            </w:r>
            <w:r>
              <w:br/>
            </w:r>
            <w:r>
              <w:rPr>
                <w:rFonts w:ascii="Times New Roman"/>
                <w:b w:val="false"/>
                <w:i w:val="false"/>
                <w:color w:val="000000"/>
                <w:sz w:val="20"/>
              </w:rPr>
              <w:t xml:space="preserve">
и утилизацией </w:t>
            </w:r>
            <w:r>
              <w:br/>
            </w:r>
            <w:r>
              <w:rPr>
                <w:rFonts w:ascii="Times New Roman"/>
                <w:b w:val="false"/>
                <w:i w:val="false"/>
                <w:color w:val="000000"/>
                <w:sz w:val="20"/>
              </w:rPr>
              <w:t xml:space="preserve">
ртутьсодержащих </w:t>
            </w:r>
            <w:r>
              <w:br/>
            </w:r>
            <w:r>
              <w:rPr>
                <w:rFonts w:ascii="Times New Roman"/>
                <w:b w:val="false"/>
                <w:i w:val="false"/>
                <w:color w:val="000000"/>
                <w:sz w:val="20"/>
              </w:rPr>
              <w:t xml:space="preserve">
приборов и изделий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созданию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кадастра отходов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2.12. Чрезвычайные ситуации природного и </w:t>
            </w:r>
            <w:r>
              <w:br/>
            </w:r>
            <w:r>
              <w:rPr>
                <w:rFonts w:ascii="Times New Roman"/>
                <w:b/>
                <w:i w:val="false"/>
                <w:color w:val="000000"/>
                <w:sz w:val="20"/>
              </w:rPr>
              <w:t>
техногенного характера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разработке </w:t>
            </w:r>
            <w:r>
              <w:br/>
            </w:r>
            <w:r>
              <w:rPr>
                <w:rFonts w:ascii="Times New Roman"/>
                <w:b w:val="false"/>
                <w:i w:val="false"/>
                <w:color w:val="000000"/>
                <w:sz w:val="20"/>
              </w:rPr>
              <w:t xml:space="preserve">
методов активного </w:t>
            </w:r>
            <w:r>
              <w:br/>
            </w:r>
            <w:r>
              <w:rPr>
                <w:rFonts w:ascii="Times New Roman"/>
                <w:b w:val="false"/>
                <w:i w:val="false"/>
                <w:color w:val="000000"/>
                <w:sz w:val="20"/>
              </w:rPr>
              <w:t xml:space="preserve">
воздействия на </w:t>
            </w:r>
            <w:r>
              <w:br/>
            </w:r>
            <w:r>
              <w:rPr>
                <w:rFonts w:ascii="Times New Roman"/>
                <w:b w:val="false"/>
                <w:i w:val="false"/>
                <w:color w:val="000000"/>
                <w:sz w:val="20"/>
              </w:rPr>
              <w:t xml:space="preserve">
характеристики </w:t>
            </w:r>
            <w:r>
              <w:br/>
            </w:r>
            <w:r>
              <w:rPr>
                <w:rFonts w:ascii="Times New Roman"/>
                <w:b w:val="false"/>
                <w:i w:val="false"/>
                <w:color w:val="000000"/>
                <w:sz w:val="20"/>
              </w:rPr>
              <w:t xml:space="preserve">
селей гляциального </w:t>
            </w:r>
            <w:r>
              <w:br/>
            </w:r>
            <w:r>
              <w:rPr>
                <w:rFonts w:ascii="Times New Roman"/>
                <w:b w:val="false"/>
                <w:i w:val="false"/>
                <w:color w:val="000000"/>
                <w:sz w:val="20"/>
              </w:rPr>
              <w:t xml:space="preserve">
и дождевого генезиса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оценке </w:t>
            </w:r>
            <w:r>
              <w:br/>
            </w:r>
            <w:r>
              <w:rPr>
                <w:rFonts w:ascii="Times New Roman"/>
                <w:b w:val="false"/>
                <w:i w:val="false"/>
                <w:color w:val="000000"/>
                <w:sz w:val="20"/>
              </w:rPr>
              <w:t xml:space="preserve">
опасных геологичес- </w:t>
            </w:r>
            <w:r>
              <w:br/>
            </w:r>
            <w:r>
              <w:rPr>
                <w:rFonts w:ascii="Times New Roman"/>
                <w:b w:val="false"/>
                <w:i w:val="false"/>
                <w:color w:val="000000"/>
                <w:sz w:val="20"/>
              </w:rPr>
              <w:t xml:space="preserve">
ких процессов </w:t>
            </w:r>
            <w:r>
              <w:br/>
            </w:r>
            <w:r>
              <w:rPr>
                <w:rFonts w:ascii="Times New Roman"/>
                <w:b w:val="false"/>
                <w:i w:val="false"/>
                <w:color w:val="000000"/>
                <w:sz w:val="20"/>
              </w:rPr>
              <w:t xml:space="preserve">
предгорных районов </w:t>
            </w:r>
            <w:r>
              <w:br/>
            </w:r>
            <w:r>
              <w:rPr>
                <w:rFonts w:ascii="Times New Roman"/>
                <w:b w:val="false"/>
                <w:i w:val="false"/>
                <w:color w:val="000000"/>
                <w:sz w:val="20"/>
              </w:rPr>
              <w:t xml:space="preserve">
города Алматы для </w:t>
            </w:r>
            <w:r>
              <w:br/>
            </w:r>
            <w:r>
              <w:rPr>
                <w:rFonts w:ascii="Times New Roman"/>
                <w:b w:val="false"/>
                <w:i w:val="false"/>
                <w:color w:val="000000"/>
                <w:sz w:val="20"/>
              </w:rPr>
              <w:t xml:space="preserve">
разработки меро- </w:t>
            </w:r>
            <w:r>
              <w:br/>
            </w:r>
            <w:r>
              <w:rPr>
                <w:rFonts w:ascii="Times New Roman"/>
                <w:b w:val="false"/>
                <w:i w:val="false"/>
                <w:color w:val="000000"/>
                <w:sz w:val="20"/>
              </w:rPr>
              <w:t xml:space="preserve">
приятий по предуп- </w:t>
            </w:r>
            <w:r>
              <w:br/>
            </w:r>
            <w:r>
              <w:rPr>
                <w:rFonts w:ascii="Times New Roman"/>
                <w:b w:val="false"/>
                <w:i w:val="false"/>
                <w:color w:val="000000"/>
                <w:sz w:val="20"/>
              </w:rPr>
              <w:t xml:space="preserve">
реждению экологи- </w:t>
            </w:r>
            <w:r>
              <w:br/>
            </w:r>
            <w:r>
              <w:rPr>
                <w:rFonts w:ascii="Times New Roman"/>
                <w:b w:val="false"/>
                <w:i w:val="false"/>
                <w:color w:val="000000"/>
                <w:sz w:val="20"/>
              </w:rPr>
              <w:t xml:space="preserve">
ческих чрезвычайных </w:t>
            </w:r>
            <w:r>
              <w:br/>
            </w:r>
            <w:r>
              <w:rPr>
                <w:rFonts w:ascii="Times New Roman"/>
                <w:b w:val="false"/>
                <w:i w:val="false"/>
                <w:color w:val="000000"/>
                <w:sz w:val="20"/>
              </w:rPr>
              <w:t xml:space="preserve">
ситуаций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инже- </w:t>
            </w:r>
            <w:r>
              <w:br/>
            </w:r>
            <w:r>
              <w:rPr>
                <w:rFonts w:ascii="Times New Roman"/>
                <w:b w:val="false"/>
                <w:i w:val="false"/>
                <w:color w:val="000000"/>
                <w:sz w:val="20"/>
              </w:rPr>
              <w:t xml:space="preserve">
нерные методы защи- </w:t>
            </w:r>
            <w:r>
              <w:br/>
            </w:r>
            <w:r>
              <w:rPr>
                <w:rFonts w:ascii="Times New Roman"/>
                <w:b w:val="false"/>
                <w:i w:val="false"/>
                <w:color w:val="000000"/>
                <w:sz w:val="20"/>
              </w:rPr>
              <w:t xml:space="preserve">
ты окружающей среды </w:t>
            </w:r>
            <w:r>
              <w:br/>
            </w:r>
            <w:r>
              <w:rPr>
                <w:rFonts w:ascii="Times New Roman"/>
                <w:b w:val="false"/>
                <w:i w:val="false"/>
                <w:color w:val="000000"/>
                <w:sz w:val="20"/>
              </w:rPr>
              <w:t xml:space="preserve">
от газов техноген- </w:t>
            </w:r>
            <w:r>
              <w:br/>
            </w:r>
            <w:r>
              <w:rPr>
                <w:rFonts w:ascii="Times New Roman"/>
                <w:b w:val="false"/>
                <w:i w:val="false"/>
                <w:color w:val="000000"/>
                <w:sz w:val="20"/>
              </w:rPr>
              <w:t xml:space="preserve">
ного характера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2.13. Установление связи между заболеваниями людей и </w:t>
            </w:r>
            <w:r>
              <w:br/>
            </w:r>
            <w:r>
              <w:rPr>
                <w:rFonts w:ascii="Times New Roman"/>
                <w:b/>
                <w:i w:val="false"/>
                <w:color w:val="000000"/>
                <w:sz w:val="20"/>
              </w:rPr>
              <w:t>
качеством окружающей среды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оценке </w:t>
            </w:r>
            <w:r>
              <w:br/>
            </w:r>
            <w:r>
              <w:rPr>
                <w:rFonts w:ascii="Times New Roman"/>
                <w:b w:val="false"/>
                <w:i w:val="false"/>
                <w:color w:val="000000"/>
                <w:sz w:val="20"/>
              </w:rPr>
              <w:t xml:space="preserve">
жизнедеятельности </w:t>
            </w:r>
            <w:r>
              <w:br/>
            </w:r>
            <w:r>
              <w:rPr>
                <w:rFonts w:ascii="Times New Roman"/>
                <w:b w:val="false"/>
                <w:i w:val="false"/>
                <w:color w:val="000000"/>
                <w:sz w:val="20"/>
              </w:rPr>
              <w:t xml:space="preserve">
населения в различ- </w:t>
            </w:r>
            <w:r>
              <w:br/>
            </w:r>
            <w:r>
              <w:rPr>
                <w:rFonts w:ascii="Times New Roman"/>
                <w:b w:val="false"/>
                <w:i w:val="false"/>
                <w:color w:val="000000"/>
                <w:sz w:val="20"/>
              </w:rPr>
              <w:t xml:space="preserve">
ных регионах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в зависимости от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загрязненности </w:t>
            </w:r>
            <w:r>
              <w:br/>
            </w:r>
            <w:r>
              <w:rPr>
                <w:rFonts w:ascii="Times New Roman"/>
                <w:b w:val="false"/>
                <w:i w:val="false"/>
                <w:color w:val="000000"/>
                <w:sz w:val="20"/>
              </w:rPr>
              <w:t xml:space="preserve">
окружающей среды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МООС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МСХ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 </w:t>
            </w: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 </w:t>
            </w:r>
            <w:r>
              <w:br/>
            </w:r>
            <w:r>
              <w:rPr>
                <w:rFonts w:ascii="Times New Roman"/>
                <w:b w:val="false"/>
                <w:i w:val="false"/>
                <w:color w:val="000000"/>
                <w:sz w:val="20"/>
              </w:rPr>
              <w:t xml:space="preserve">
жения по выявлению </w:t>
            </w:r>
            <w:r>
              <w:br/>
            </w:r>
            <w:r>
              <w:rPr>
                <w:rFonts w:ascii="Times New Roman"/>
                <w:b w:val="false"/>
                <w:i w:val="false"/>
                <w:color w:val="000000"/>
                <w:sz w:val="20"/>
              </w:rPr>
              <w:t xml:space="preserve">
факторов риска и </w:t>
            </w:r>
            <w:r>
              <w:br/>
            </w:r>
            <w:r>
              <w:rPr>
                <w:rFonts w:ascii="Times New Roman"/>
                <w:b w:val="false"/>
                <w:i w:val="false"/>
                <w:color w:val="000000"/>
                <w:sz w:val="20"/>
              </w:rPr>
              <w:t xml:space="preserve">
снижения их влияния </w:t>
            </w:r>
            <w:r>
              <w:br/>
            </w:r>
            <w:r>
              <w:rPr>
                <w:rFonts w:ascii="Times New Roman"/>
                <w:b w:val="false"/>
                <w:i w:val="false"/>
                <w:color w:val="000000"/>
                <w:sz w:val="20"/>
              </w:rPr>
              <w:t xml:space="preserve">
на окружающую </w:t>
            </w:r>
            <w:r>
              <w:br/>
            </w:r>
            <w:r>
              <w:rPr>
                <w:rFonts w:ascii="Times New Roman"/>
                <w:b w:val="false"/>
                <w:i w:val="false"/>
                <w:color w:val="000000"/>
                <w:sz w:val="20"/>
              </w:rPr>
              <w:t xml:space="preserve">
среду и здоровье </w:t>
            </w:r>
            <w:r>
              <w:br/>
            </w:r>
            <w:r>
              <w:rPr>
                <w:rFonts w:ascii="Times New Roman"/>
                <w:b w:val="false"/>
                <w:i w:val="false"/>
                <w:color w:val="000000"/>
                <w:sz w:val="20"/>
              </w:rPr>
              <w:t xml:space="preserve">
населения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комплекс- </w:t>
            </w:r>
            <w:r>
              <w:br/>
            </w:r>
            <w:r>
              <w:rPr>
                <w:rFonts w:ascii="Times New Roman"/>
                <w:b w:val="false"/>
                <w:i w:val="false"/>
                <w:color w:val="000000"/>
                <w:sz w:val="20"/>
              </w:rPr>
              <w:t xml:space="preserve">
ные экологические </w:t>
            </w:r>
            <w:r>
              <w:br/>
            </w:r>
            <w:r>
              <w:rPr>
                <w:rFonts w:ascii="Times New Roman"/>
                <w:b w:val="false"/>
                <w:i w:val="false"/>
                <w:color w:val="000000"/>
                <w:sz w:val="20"/>
              </w:rPr>
              <w:t xml:space="preserve">
исследования терри- </w:t>
            </w:r>
            <w:r>
              <w:br/>
            </w:r>
            <w:r>
              <w:rPr>
                <w:rFonts w:ascii="Times New Roman"/>
                <w:b w:val="false"/>
                <w:i w:val="false"/>
                <w:color w:val="000000"/>
                <w:sz w:val="20"/>
              </w:rPr>
              <w:t xml:space="preserve">
тории и здоровья </w:t>
            </w:r>
            <w:r>
              <w:br/>
            </w:r>
            <w:r>
              <w:rPr>
                <w:rFonts w:ascii="Times New Roman"/>
                <w:b w:val="false"/>
                <w:i w:val="false"/>
                <w:color w:val="000000"/>
                <w:sz w:val="20"/>
              </w:rPr>
              <w:t xml:space="preserve">
населения Восточно- </w:t>
            </w:r>
            <w:r>
              <w:br/>
            </w:r>
            <w:r>
              <w:rPr>
                <w:rFonts w:ascii="Times New Roman"/>
                <w:b w:val="false"/>
                <w:i w:val="false"/>
                <w:color w:val="000000"/>
                <w:sz w:val="20"/>
              </w:rPr>
              <w:t xml:space="preserve">
Казахстанской и </w:t>
            </w:r>
            <w:r>
              <w:br/>
            </w:r>
            <w:r>
              <w:rPr>
                <w:rFonts w:ascii="Times New Roman"/>
                <w:b w:val="false"/>
                <w:i w:val="false"/>
                <w:color w:val="000000"/>
                <w:sz w:val="20"/>
              </w:rPr>
              <w:t xml:space="preserve">
Северо-Казахстанс- </w:t>
            </w:r>
            <w:r>
              <w:br/>
            </w:r>
            <w:r>
              <w:rPr>
                <w:rFonts w:ascii="Times New Roman"/>
                <w:b w:val="false"/>
                <w:i w:val="false"/>
                <w:color w:val="000000"/>
                <w:sz w:val="20"/>
              </w:rPr>
              <w:t xml:space="preserve">
кой областей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- 10,5 </w:t>
            </w:r>
            <w:r>
              <w:br/>
            </w:r>
            <w:r>
              <w:rPr>
                <w:rFonts w:ascii="Times New Roman"/>
                <w:b w:val="false"/>
                <w:i w:val="false"/>
                <w:color w:val="000000"/>
                <w:sz w:val="20"/>
              </w:rPr>
              <w:t xml:space="preserve">
2006 г. </w:t>
            </w:r>
            <w:r>
              <w:br/>
            </w:r>
            <w:r>
              <w:rPr>
                <w:rFonts w:ascii="Times New Roman"/>
                <w:b w:val="false"/>
                <w:i w:val="false"/>
                <w:color w:val="000000"/>
                <w:sz w:val="20"/>
              </w:rPr>
              <w:t xml:space="preserve">
- 11,0 </w:t>
            </w:r>
            <w:r>
              <w:br/>
            </w:r>
            <w:r>
              <w:rPr>
                <w:rFonts w:ascii="Times New Roman"/>
                <w:b w:val="false"/>
                <w:i w:val="false"/>
                <w:color w:val="000000"/>
                <w:sz w:val="20"/>
              </w:rPr>
              <w:t xml:space="preserve">
2007 г. </w:t>
            </w:r>
            <w:r>
              <w:br/>
            </w:r>
            <w:r>
              <w:rPr>
                <w:rFonts w:ascii="Times New Roman"/>
                <w:b w:val="false"/>
                <w:i w:val="false"/>
                <w:color w:val="000000"/>
                <w:sz w:val="20"/>
              </w:rPr>
              <w:t xml:space="preserve">
- 5,5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разра- </w:t>
            </w:r>
            <w:r>
              <w:br/>
            </w:r>
            <w:r>
              <w:rPr>
                <w:rFonts w:ascii="Times New Roman"/>
                <w:b w:val="false"/>
                <w:i w:val="false"/>
                <w:color w:val="000000"/>
                <w:sz w:val="20"/>
              </w:rPr>
              <w:t xml:space="preserve">
ботку экологической </w:t>
            </w:r>
            <w:r>
              <w:br/>
            </w:r>
            <w:r>
              <w:rPr>
                <w:rFonts w:ascii="Times New Roman"/>
                <w:b w:val="false"/>
                <w:i w:val="false"/>
                <w:color w:val="000000"/>
                <w:sz w:val="20"/>
              </w:rPr>
              <w:t xml:space="preserve">
карты безопасности </w:t>
            </w:r>
            <w:r>
              <w:br/>
            </w:r>
            <w:r>
              <w:rPr>
                <w:rFonts w:ascii="Times New Roman"/>
                <w:b w:val="false"/>
                <w:i w:val="false"/>
                <w:color w:val="000000"/>
                <w:sz w:val="20"/>
              </w:rPr>
              <w:t xml:space="preserve">
продуктов питания </w:t>
            </w:r>
            <w:r>
              <w:br/>
            </w:r>
            <w:r>
              <w:rPr>
                <w:rFonts w:ascii="Times New Roman"/>
                <w:b w:val="false"/>
                <w:i w:val="false"/>
                <w:color w:val="000000"/>
                <w:sz w:val="20"/>
              </w:rPr>
              <w:t xml:space="preserve">
на основе научно- </w:t>
            </w:r>
            <w:r>
              <w:br/>
            </w:r>
            <w:r>
              <w:rPr>
                <w:rFonts w:ascii="Times New Roman"/>
                <w:b w:val="false"/>
                <w:i w:val="false"/>
                <w:color w:val="000000"/>
                <w:sz w:val="20"/>
              </w:rPr>
              <w:t xml:space="preserve">
практической оценки </w:t>
            </w:r>
            <w:r>
              <w:br/>
            </w:r>
            <w:r>
              <w:rPr>
                <w:rFonts w:ascii="Times New Roman"/>
                <w:b w:val="false"/>
                <w:i w:val="false"/>
                <w:color w:val="000000"/>
                <w:sz w:val="20"/>
              </w:rPr>
              <w:t xml:space="preserve">
состояния экосистем </w:t>
            </w:r>
            <w:r>
              <w:br/>
            </w:r>
            <w:r>
              <w:rPr>
                <w:rFonts w:ascii="Times New Roman"/>
                <w:b w:val="false"/>
                <w:i w:val="false"/>
                <w:color w:val="000000"/>
                <w:sz w:val="20"/>
              </w:rPr>
              <w:t xml:space="preserve">
Казахстана для </w:t>
            </w:r>
            <w:r>
              <w:br/>
            </w:r>
            <w:r>
              <w:rPr>
                <w:rFonts w:ascii="Times New Roman"/>
                <w:b w:val="false"/>
                <w:i w:val="false"/>
                <w:color w:val="000000"/>
                <w:sz w:val="20"/>
              </w:rPr>
              <w:t xml:space="preserve">
обеспечения благо- </w:t>
            </w:r>
            <w:r>
              <w:br/>
            </w:r>
            <w:r>
              <w:rPr>
                <w:rFonts w:ascii="Times New Roman"/>
                <w:b w:val="false"/>
                <w:i w:val="false"/>
                <w:color w:val="000000"/>
                <w:sz w:val="20"/>
              </w:rPr>
              <w:t xml:space="preserve">
приятной среды </w:t>
            </w:r>
            <w:r>
              <w:br/>
            </w:r>
            <w:r>
              <w:rPr>
                <w:rFonts w:ascii="Times New Roman"/>
                <w:b w:val="false"/>
                <w:i w:val="false"/>
                <w:color w:val="000000"/>
                <w:sz w:val="20"/>
              </w:rPr>
              <w:t xml:space="preserve">
обитания человека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эколо- </w:t>
            </w:r>
            <w:r>
              <w:br/>
            </w:r>
            <w:r>
              <w:rPr>
                <w:rFonts w:ascii="Times New Roman"/>
                <w:b w:val="false"/>
                <w:i w:val="false"/>
                <w:color w:val="000000"/>
                <w:sz w:val="20"/>
              </w:rPr>
              <w:t xml:space="preserve">
гические методы </w:t>
            </w:r>
            <w:r>
              <w:br/>
            </w:r>
            <w:r>
              <w:rPr>
                <w:rFonts w:ascii="Times New Roman"/>
                <w:b w:val="false"/>
                <w:i w:val="false"/>
                <w:color w:val="000000"/>
                <w:sz w:val="20"/>
              </w:rPr>
              <w:t xml:space="preserve">
оздоровления насе- </w:t>
            </w:r>
            <w:r>
              <w:br/>
            </w:r>
            <w:r>
              <w:rPr>
                <w:rFonts w:ascii="Times New Roman"/>
                <w:b w:val="false"/>
                <w:i w:val="false"/>
                <w:color w:val="000000"/>
                <w:sz w:val="20"/>
              </w:rPr>
              <w:t xml:space="preserve">
ления в регионе </w:t>
            </w:r>
            <w:r>
              <w:br/>
            </w:r>
            <w:r>
              <w:rPr>
                <w:rFonts w:ascii="Times New Roman"/>
                <w:b w:val="false"/>
                <w:i w:val="false"/>
                <w:color w:val="000000"/>
                <w:sz w:val="20"/>
              </w:rPr>
              <w:t xml:space="preserve">
озера Арал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- 2,8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Определить основные </w:t>
            </w:r>
            <w:r>
              <w:br/>
            </w:r>
            <w:r>
              <w:rPr>
                <w:rFonts w:ascii="Times New Roman"/>
                <w:b w:val="false"/>
                <w:i w:val="false"/>
                <w:color w:val="000000"/>
                <w:sz w:val="20"/>
              </w:rPr>
              <w:t xml:space="preserve">
индикаторы загряз- </w:t>
            </w:r>
            <w:r>
              <w:br/>
            </w:r>
            <w:r>
              <w:rPr>
                <w:rFonts w:ascii="Times New Roman"/>
                <w:b w:val="false"/>
                <w:i w:val="false"/>
                <w:color w:val="000000"/>
                <w:sz w:val="20"/>
              </w:rPr>
              <w:t xml:space="preserve">
нения окружающей </w:t>
            </w:r>
            <w:r>
              <w:br/>
            </w:r>
            <w:r>
              <w:rPr>
                <w:rFonts w:ascii="Times New Roman"/>
                <w:b w:val="false"/>
                <w:i w:val="false"/>
                <w:color w:val="000000"/>
                <w:sz w:val="20"/>
              </w:rPr>
              <w:t xml:space="preserve">
среды и их влияние </w:t>
            </w:r>
            <w:r>
              <w:br/>
            </w:r>
            <w:r>
              <w:rPr>
                <w:rFonts w:ascii="Times New Roman"/>
                <w:b w:val="false"/>
                <w:i w:val="false"/>
                <w:color w:val="000000"/>
                <w:sz w:val="20"/>
              </w:rPr>
              <w:t xml:space="preserve">
на здоровье населе- </w:t>
            </w:r>
            <w:r>
              <w:br/>
            </w:r>
            <w:r>
              <w:rPr>
                <w:rFonts w:ascii="Times New Roman"/>
                <w:b w:val="false"/>
                <w:i w:val="false"/>
                <w:color w:val="000000"/>
                <w:sz w:val="20"/>
              </w:rPr>
              <w:t xml:space="preserve">
ния в экологически </w:t>
            </w:r>
            <w:r>
              <w:br/>
            </w:r>
            <w:r>
              <w:rPr>
                <w:rFonts w:ascii="Times New Roman"/>
                <w:b w:val="false"/>
                <w:i w:val="false"/>
                <w:color w:val="000000"/>
                <w:sz w:val="20"/>
              </w:rPr>
              <w:t xml:space="preserve">
неблагоприятных </w:t>
            </w:r>
            <w:r>
              <w:br/>
            </w:r>
            <w:r>
              <w:rPr>
                <w:rFonts w:ascii="Times New Roman"/>
                <w:b w:val="false"/>
                <w:i w:val="false"/>
                <w:color w:val="000000"/>
                <w:sz w:val="20"/>
              </w:rPr>
              <w:t xml:space="preserve">
районах Западно- </w:t>
            </w:r>
            <w:r>
              <w:br/>
            </w:r>
            <w:r>
              <w:rPr>
                <w:rFonts w:ascii="Times New Roman"/>
                <w:b w:val="false"/>
                <w:i w:val="false"/>
                <w:color w:val="000000"/>
                <w:sz w:val="20"/>
              </w:rPr>
              <w:t xml:space="preserve">
Казахстанского </w:t>
            </w:r>
            <w:r>
              <w:br/>
            </w:r>
            <w:r>
              <w:rPr>
                <w:rFonts w:ascii="Times New Roman"/>
                <w:b w:val="false"/>
                <w:i w:val="false"/>
                <w:color w:val="000000"/>
                <w:sz w:val="20"/>
              </w:rPr>
              <w:t xml:space="preserve">
региона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- 1,5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Определить основные </w:t>
            </w:r>
            <w:r>
              <w:br/>
            </w:r>
            <w:r>
              <w:rPr>
                <w:rFonts w:ascii="Times New Roman"/>
                <w:b w:val="false"/>
                <w:i w:val="false"/>
                <w:color w:val="000000"/>
                <w:sz w:val="20"/>
              </w:rPr>
              <w:t xml:space="preserve">
факторы загрязнения </w:t>
            </w:r>
            <w:r>
              <w:br/>
            </w:r>
            <w:r>
              <w:rPr>
                <w:rFonts w:ascii="Times New Roman"/>
                <w:b w:val="false"/>
                <w:i w:val="false"/>
                <w:color w:val="000000"/>
                <w:sz w:val="20"/>
              </w:rPr>
              <w:t xml:space="preserve">
окружающей среды </w:t>
            </w:r>
            <w:r>
              <w:br/>
            </w:r>
            <w:r>
              <w:rPr>
                <w:rFonts w:ascii="Times New Roman"/>
                <w:b w:val="false"/>
                <w:i w:val="false"/>
                <w:color w:val="000000"/>
                <w:sz w:val="20"/>
              </w:rPr>
              <w:t xml:space="preserve">
для выявления эко- </w:t>
            </w:r>
            <w:r>
              <w:br/>
            </w:r>
            <w:r>
              <w:rPr>
                <w:rFonts w:ascii="Times New Roman"/>
                <w:b w:val="false"/>
                <w:i w:val="false"/>
                <w:color w:val="000000"/>
                <w:sz w:val="20"/>
              </w:rPr>
              <w:t xml:space="preserve">
логически обуслов- </w:t>
            </w:r>
            <w:r>
              <w:br/>
            </w:r>
            <w:r>
              <w:rPr>
                <w:rFonts w:ascii="Times New Roman"/>
                <w:b w:val="false"/>
                <w:i w:val="false"/>
                <w:color w:val="000000"/>
                <w:sz w:val="20"/>
              </w:rPr>
              <w:t xml:space="preserve">
ленных заболеваний </w:t>
            </w:r>
            <w:r>
              <w:br/>
            </w:r>
            <w:r>
              <w:rPr>
                <w:rFonts w:ascii="Times New Roman"/>
                <w:b w:val="false"/>
                <w:i w:val="false"/>
                <w:color w:val="000000"/>
                <w:sz w:val="20"/>
              </w:rPr>
              <w:t xml:space="preserve">
в Южно-Казахстанс- </w:t>
            </w:r>
            <w:r>
              <w:br/>
            </w:r>
            <w:r>
              <w:rPr>
                <w:rFonts w:ascii="Times New Roman"/>
                <w:b w:val="false"/>
                <w:i w:val="false"/>
                <w:color w:val="000000"/>
                <w:sz w:val="20"/>
              </w:rPr>
              <w:t xml:space="preserve">
кой области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- 1,0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методи- </w:t>
            </w:r>
            <w:r>
              <w:br/>
            </w:r>
            <w:r>
              <w:rPr>
                <w:rFonts w:ascii="Times New Roman"/>
                <w:b w:val="false"/>
                <w:i w:val="false"/>
                <w:color w:val="000000"/>
                <w:sz w:val="20"/>
              </w:rPr>
              <w:t xml:space="preserve">
ческие подходы по </w:t>
            </w:r>
            <w:r>
              <w:br/>
            </w:r>
            <w:r>
              <w:rPr>
                <w:rFonts w:ascii="Times New Roman"/>
                <w:b w:val="false"/>
                <w:i w:val="false"/>
                <w:color w:val="000000"/>
                <w:sz w:val="20"/>
              </w:rPr>
              <w:t xml:space="preserve">
выявлению факторов </w:t>
            </w:r>
            <w:r>
              <w:br/>
            </w:r>
            <w:r>
              <w:rPr>
                <w:rFonts w:ascii="Times New Roman"/>
                <w:b w:val="false"/>
                <w:i w:val="false"/>
                <w:color w:val="000000"/>
                <w:sz w:val="20"/>
              </w:rPr>
              <w:t xml:space="preserve">
риска и снижению их </w:t>
            </w:r>
            <w:r>
              <w:br/>
            </w:r>
            <w:r>
              <w:rPr>
                <w:rFonts w:ascii="Times New Roman"/>
                <w:b w:val="false"/>
                <w:i w:val="false"/>
                <w:color w:val="000000"/>
                <w:sz w:val="20"/>
              </w:rPr>
              <w:t xml:space="preserve">
влияния на окружаю- </w:t>
            </w:r>
            <w:r>
              <w:br/>
            </w:r>
            <w:r>
              <w:rPr>
                <w:rFonts w:ascii="Times New Roman"/>
                <w:b w:val="false"/>
                <w:i w:val="false"/>
                <w:color w:val="000000"/>
                <w:sz w:val="20"/>
              </w:rPr>
              <w:t xml:space="preserve">
щую среду и здоро- </w:t>
            </w:r>
            <w:r>
              <w:br/>
            </w:r>
            <w:r>
              <w:rPr>
                <w:rFonts w:ascii="Times New Roman"/>
                <w:b w:val="false"/>
                <w:i w:val="false"/>
                <w:color w:val="000000"/>
                <w:sz w:val="20"/>
              </w:rPr>
              <w:t xml:space="preserve">
вье населения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- 1,2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программе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10185,7 млн.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2005 год - </w:t>
            </w:r>
            <w:r>
              <w:br/>
            </w:r>
            <w:r>
              <w:rPr>
                <w:rFonts w:ascii="Times New Roman"/>
                <w:b w:val="false"/>
                <w:i w:val="false"/>
                <w:color w:val="000000"/>
                <w:sz w:val="20"/>
              </w:rPr>
              <w:t xml:space="preserve">
3703,3 млн. тенге; </w:t>
            </w:r>
            <w:r>
              <w:br/>
            </w:r>
            <w:r>
              <w:rPr>
                <w:rFonts w:ascii="Times New Roman"/>
                <w:b w:val="false"/>
                <w:i w:val="false"/>
                <w:color w:val="000000"/>
                <w:sz w:val="20"/>
              </w:rPr>
              <w:t xml:space="preserve">
2006 год -  </w:t>
            </w:r>
            <w:r>
              <w:br/>
            </w:r>
            <w:r>
              <w:rPr>
                <w:rFonts w:ascii="Times New Roman"/>
                <w:b w:val="false"/>
                <w:i w:val="false"/>
                <w:color w:val="000000"/>
                <w:sz w:val="20"/>
              </w:rPr>
              <w:t xml:space="preserve">
1341,8 млн. тенге; </w:t>
            </w:r>
            <w:r>
              <w:br/>
            </w:r>
            <w:r>
              <w:rPr>
                <w:rFonts w:ascii="Times New Roman"/>
                <w:b w:val="false"/>
                <w:i w:val="false"/>
                <w:color w:val="000000"/>
                <w:sz w:val="20"/>
              </w:rPr>
              <w:t xml:space="preserve">
2007 год - </w:t>
            </w:r>
            <w:r>
              <w:br/>
            </w:r>
            <w:r>
              <w:rPr>
                <w:rFonts w:ascii="Times New Roman"/>
                <w:b w:val="false"/>
                <w:i w:val="false"/>
                <w:color w:val="000000"/>
                <w:sz w:val="20"/>
              </w:rPr>
              <w:t xml:space="preserve">
5140,6 млн. тенге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 2005-2007 годы объемы финансирования будут уточняться при формировании бюджета на соответствующий год. </w:t>
      </w:r>
    </w:p>
    <w:p>
      <w:pPr>
        <w:spacing w:after="0"/>
        <w:ind w:left="0"/>
        <w:jc w:val="both"/>
      </w:pPr>
      <w:r>
        <w:rPr>
          <w:rFonts w:ascii="Times New Roman"/>
          <w:b w:val="false"/>
          <w:i w:val="false"/>
          <w:color w:val="000000"/>
          <w:sz w:val="28"/>
        </w:rPr>
        <w:t xml:space="preserve">Примечание: расшифровка аббревиатур: </w:t>
      </w:r>
      <w:r>
        <w:br/>
      </w:r>
      <w:r>
        <w:rPr>
          <w:rFonts w:ascii="Times New Roman"/>
          <w:b w:val="false"/>
          <w:i w:val="false"/>
          <w:color w:val="000000"/>
          <w:sz w:val="28"/>
        </w:rPr>
        <w:t xml:space="preserve">
МООС - Министерство охраны окружающей среды Республики Казахстан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МЭМР - Министерство энергетики и минеральных ресурсов Республики Казахстан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МКИ - Министерство культуры и информации Республики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Казахстан </w:t>
      </w:r>
      <w:r>
        <w:br/>
      </w:r>
      <w:r>
        <w:rPr>
          <w:rFonts w:ascii="Times New Roman"/>
          <w:b w:val="false"/>
          <w:i w:val="false"/>
          <w:color w:val="000000"/>
          <w:sz w:val="28"/>
        </w:rPr>
        <w:t xml:space="preserve">
АЗР - Агентство Республики Казахстан по управлению земельными ресурсами </w:t>
      </w:r>
      <w:r>
        <w:br/>
      </w:r>
      <w:r>
        <w:rPr>
          <w:rFonts w:ascii="Times New Roman"/>
          <w:b w:val="false"/>
          <w:i w:val="false"/>
          <w:color w:val="000000"/>
          <w:sz w:val="28"/>
        </w:rPr>
        <w:t xml:space="preserve">
ЦГМ - центр гидрометеорологии </w:t>
      </w:r>
      <w:r>
        <w:br/>
      </w:r>
      <w:r>
        <w:rPr>
          <w:rFonts w:ascii="Times New Roman"/>
          <w:b w:val="false"/>
          <w:i w:val="false"/>
          <w:color w:val="000000"/>
          <w:sz w:val="28"/>
        </w:rPr>
        <w:t xml:space="preserve">
СМР - строительно-монтажные работы.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