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3e30" w14:textId="c2e3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формирования "электронного правительства" в Республике Казахстан на 2005-2007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2004 года N 1286.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"О Государственной программе формирования "электронного правительства" в Республике Казахстан на 2005-2007 годы" от 10 ноября 2004 года N 1471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Государственной программы формирования "электронного правительства" в Республике Казахстан на 2005-2007 годы (далее - План мероприятий).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центральных и местных исполнительных органов, а также государственных органов, непосредственно подчиненных и подотчетных Президенту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полугодия и года к 10 июля и 10 января представлять информацию о ходе исполнения Плана мероприятий в Агентство Республики Казахстан по информатизации и связи.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руководителям местных исполнительных органов в месячный срок разработать региональные программы по информатизации и внести на рассмотрение в Агентство Республики Казахстан по информатизации и связи.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информатизации и связи обеспечить представление в Правительство Республики Казахстан сводной информации о ходе исполнения Плана мероприятий один раз в полугодие, не позднее 25-го числа месяца, следующего за отчетным периодом.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ходом исполнения настоящего постановления возложить на Заместителя Премьер-Министра Республики Казахстан Мынбаева С. М.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Утвержден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8 декабря 2004 года N 1286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План мероприятий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Государственной программы формирования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"электронного правительства"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в Республике Казахстан на 2005-2007 годы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План внесены изменения - постановлениями Правительства РК от 9 февраля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февраля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Мероприятия !   Форма   !Ответствен-!  Сроки  !Предполага-!Источники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 !завершения !ные испол- ! исполне-!емые расхо-!финансиро-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  !нители     !   ния   !ды         !вания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  !           !         !(тыс.тенге)!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 2      !     3     !       4   !     5   !     6     !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1. Совершенствование нормативного правового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методологического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Внести        Проект       АИС        1 квартал 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изменения и   постановле-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дополнения в  ния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положение о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Комиссии по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координации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развитию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инфраструктуры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Разработать   Проект       АИС, КНБ    2 квартал 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порядок       ведомствен-  (по согла-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распределения ного нор-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доменного     мативного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пространства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казахстанс-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сегмента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сети Интернет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Разработать   Проект       АИС, КПМ,  3 квартал 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нормативные   постановле-  КНБ (по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правовые      ния Прави-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акты, регла-  тельства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ментирующие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функциониро-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 единой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Разработать   Информация   МЭБП, АО   4 квартал 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предложения   в АИС        "НИТ" (по  2005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функциони-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рованию Госу-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  Разработать   Проект       МОН, АИС    2 квартал 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нормативные   ведомствен-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правовые акты ного нор-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области ин- мативного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форматизации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и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дистанционного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  Провести      Информация   АИС, МКИС,  2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анализ        в АИС        КПМ, МФ,    2006 года 3000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действующего               МЭБП, МИТ,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законода-                  МЮ, МОН,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тельства                   НБРК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Казахстан,                 нию),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регулирующего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различные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аспекты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сфере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Разработать и Проект       АИС, КПМ,   3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утвердить     ведомствен-  МКИС, КНБ   2006 года 2500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единые        ного нор-    (по согла-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правила       мативного    сованию),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оформления,   правового    АО "НИТ"(по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обработки,    акта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обмена  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сообщений,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циркулирующих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системах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Внести        Проект       АИС, МЮ     3 квартал Нет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изменения и   Закона 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дополнения в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"Об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тизации"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9.  Разработать   Проект       АИС, КПМ,  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регламент по  нормативного МКИС, АО    2006 года 5000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созданию,     правового    "НИТ" (по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приемке,      акта         согласова-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сопровождению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развитию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государствен-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электронных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формы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Провести      Информация   АИС, КПМ,  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анализ        в АИС        МЮ, МИКС,   2006 года 40000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регламентов                КПМ, МФ,              2007 год - бюджет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оказания го-               МИТ, АГС              40000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сударственных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с целью  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разработки                 МЭБП, НБРК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механизмов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     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реинжиниринга             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административных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процедур и                 нию)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выработка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предложений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модернизации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Разработать   Проект       АИС, КПМ,   2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национальные  ведомст-     МИТ, АО     2007 года 85600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и/или принять венного      "НИТ" (по       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международные норматив-    согласова-            12300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стандарты,    ного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обеспечи- 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вающие        акта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единый меха-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низм интегра-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данных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электронных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услуг, в том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числе общего-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сударственные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классификаторы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справочники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Внести        Проект       МЮ, АИС,    1-2     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изменения и   Закона       КПМ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дополнения в  Республики               2007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процедурах"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2. Обеспечение доступа к услугам "электронного правительства",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организация работы по ликвидации информационного неравенства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и повышению уровня образования в сфере ИКТ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Разработать   Информация   МОН, АИС,   4 квартал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     в АИС        МИТ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курса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ввести 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образова-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общего,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высшего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ганизация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курсов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всех заин-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тересованных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Провести      Информация  АИС, акиматы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анализ        в АИС       областей,    2006 года 8500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взаимо-                   г.г. Астана,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действия                  Алматы,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информацион-              "НИТ"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систем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местных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полнительных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ведомствен-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мационными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Создать       Проект      АИС, КПМ,    2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 ком-    постанов-   МКИС         2006-2007 95000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петенции      ления                    годы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"электрон-    Правитель-                         90000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прави-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тельства"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Создать       Информация  АИС, МОН,    3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 дис-    в АИС       МИТ          2007 года 40000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танционного                                      2007 год -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                            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вия с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посредством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Разработать   Информация  МОН          4 квартал 2006 год - Республи-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электронные   в АИС                    2007 года 155000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учебные                                    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издания и                                        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обучающие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ИКТ-дисциплинам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непрерывного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програм-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Создать обще- Информация  АИС, МОН,    4 квартал 2006 год - Республи-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доступные     в АИС       МИТ          2007 года 60000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пункты                                     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                                      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компьютерной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грамотности,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включая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сультационные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компьютерные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Выработать    Информация  АИС, МОН, АО 4 квартал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предложение   в Прави-    "Казахтеле- 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созданию   тельство    ком"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госу- Республики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дарственного  Казахстан  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регулирования,            (по согласо-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гарантирующей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доступность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телеком-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муникаций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населения,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числе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механизма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телефонизации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Создать сети  Информация  АИС, МИТ,   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пунктов об-   в АИС       АО "НИТ"     2007 года 620000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щественного               (по согласо-     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доступа к                 ванию), АО             560000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электронным               "Казахтелеком"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услугам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нию),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"Казпочта"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нию), 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АО "НПЦ"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9.  Выработать    Информация  МИТ, МОН,    4 квартал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предложение   в АИС       МЭБП        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созданию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роста объемов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снижения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стоимости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компьютерной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лизинга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Создать       Информация  МИТ, АРЕМ,   4 квартал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условия для   в АИС       АО "Казах-   2007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снижения                  телеком"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тарифов на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доступ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сети Интернет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Создать       Информация  МОН, АИС и   4 квартал               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условия для   в АИС       другие за-   2006-2007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повышения                 интересован-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компьютерного             ные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оснащения                 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школ, под-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ключенных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Интернету,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учебниками,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подключить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дистанционному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Разработать   Информация  АГС (по сог- 4 квартал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предложения   в Прави-    ласованию),  2006-2007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повышению  тельство    АИС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компьютерной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грамотности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служащих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рамках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повышению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ИТ-специалистов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Провести      Информация  МИТ, МОН     4 квартал 2006 год - Республи-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    в АИС                    2006-2007 26000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                            годы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ликвидации                                    26000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неравенства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Осуществить   Информация  АИС и другие ежегодно  Нет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международное в АИС       заинтересо-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сотрудничество            ванные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распрост-              дарственные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ранению опыта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сфере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3. Формирование и развитие электронных услуг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Формировать   Информация  МФ, АИС      4 квартал  2005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развить     в АИС                    ежегодно   1723477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электронные                                       2006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в                                          1895825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сфере                                             2007 год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налоговых и                                       2085407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обязательств,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Развить       Информация  МФ, АИС                 2005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таможенную    в АИС                               256000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автоматизи-                                       2006 год - бюджет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рованную ин-                                      281600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формационную                                      2007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"ТАИС"                                    309760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Создать ин-   Информация  МФ, АИС                 2005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формационную  в АИС                               500000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                                           2006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"Электронная                                      550000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таможня"                                          2007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605000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Создать и     Информация  МФ, АИС                 2005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развить ин-   в АИС                               967477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формационные                                      2006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                                           1064255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                                      2007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                                          1170647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(Интегри-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налоговая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"ИНИС",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Реестр нало-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гоплатель-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щиков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логообложе-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"РНиОН")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Формировать   Информация  МИТ, МЮ,     4 квартал               **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развить     в АИС       АИС, МФ,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электронные               акиматы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в                  областей,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сфере пред-               г.г.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принима-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Создать ин-   Информация  МФ, АИС      4 квартал  2005 год - Республи-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формационную  в АИС                    ежегодно   48900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по                                        2006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государст-                                        53790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венным                                            2007 год 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закупкам                                          59169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Развить авто- Информация  МИТ, АИС, АО 4 квартал 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матизирован-  в АИС       "НИТ" (по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ную информа-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ционную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экс-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Формировать   Информация  МТСЗН, АИС   4 квартал 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развить     в АИС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сфере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занятости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Формировать   Информация  МОН, МЗ, АИС 4 квартал 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развить     в АИС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сфере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здравоохра-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  Формировать   Информация  АИС, МВД,   4 квартал 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развить     в АИС       МЮ, АБЭКП,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электронные              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в 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сфере                     нию), ВС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законности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правопо-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рядка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Формировать   Информация  МИТ,МЭБП, МФ,4 квартал 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развить     в АИС       МЭМР, АЗР,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электронные               МООС, МСХ,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в                  АИС, 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сфере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торговли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туризма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  Формировать   Информация  МО, МВД, МЧС, 4 квартал 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развить     в АИС       КНБ (по со-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электронные               гласованию),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в                 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сфере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безопасности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чрезвычай-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ситуациях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8.  Формировать и  Информация  МООС, АИС   4 квартал 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развить        в АИС                   ежегодно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сфере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окружающей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Формировать и  Информация  МКИС, АИС   4 квартал 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развить        в АИС                   ежегодно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сфере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пространства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Формировать и  Информация МИД, МФ, АИС 4 квартал 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развить        в АИС                   ежегодно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дипломатии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11. Осуществить   Информация  АИС, КПМ,    4 квартал 2006 год - Республи-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процедуры     в Прави-    МКИС, АО     2006-2007 80000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предоставле-  тельство    "НИТ" (по    годы      2007 год -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                       согласова-             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электронных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посредством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4. Формирование базовых компонентов инфраструктуры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"электронного правительства"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Разработать   Проект      АИС, КПМ,    2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техническое   техничес-   АО "НИТ"     2006 года 7200       канский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задание на    кого        (по согла-                       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формирование  задания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компонентов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инфраструктуры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  Создать ин-   Информация  АИС, АО "НИТ" 4 квартал 2005 год -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формационную  в Прави-    (по согла-    2007 года 216800     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инфраструкту- тельство    сованию)                2006 год-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 государ-   Республики                          660585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ственных      Казахстан                           2007 год 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органов, в                                        415217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Создать и     Информация  АИС, КПМ,    4 квартал 2005 год - Республи-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развить       в Прави-    МКИС, АО     2007 года 79350 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портал и шлюз тельство    "НИТ" (по              2006 год- 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 Республики  согласова-             494394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правительст-  Казахстан   нию)                   2007 год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ва"                                              284845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Создать и     Информация  АИС, КПМ,    4 квартал *2005 год- Республи-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развить удо-  в Прави-    КНБ (по со-  2007 года  101000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стоверяющий   тельство    гласованию)             2006 год-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         Республики                          166191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электронной   Казахстан                           2007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цифровой под-                                     130372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писи для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(в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числе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Создать       Проект      АИС, КНБ (по 4 квартал 2005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 управ-  постанов-   согласова-   2005 года 32800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         ления       нию)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доменом.kz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Внедрить      Информация  АИС, КПМ,    4 квартал 2005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информацион-  в Прави-    МКИС         2005 года 3650  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ную систему   тельство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электронных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архивов госу-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Создать       Проект      АИС, КПМ,   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архивный      постанов-   МКИС, КНБ    2006 года 93200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         ления       (по согласо-     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 Правитель-  ванию)                 20100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Развить       Информация  АИС, АО      2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Государст-    в Прави-    "НИТ" (по    2007 года 125000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венный        тельство    согласова-             2007 год -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 ин-   Республики  нию)                   135000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формационных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Разработать   Информация  АИС, НБ РК   3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единый        в Прави-    (по согласо- 2007 года 255000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"платежный    тельство    ванию), АО             2007 год -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шлюз" для     Республики  "НИТ" (по              116900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взаимодейст-  Казахстан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вия с бан-                нию),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ковской                   "НПЦ"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системой 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нию)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Внедрить      Информация  АИС, КПМ,    4 квартал 2005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информацион-  в Прави-    МВД, МЮ, МФ, 2007 года 260730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ную систему   тельство    МТСЗН, КНБ             2006 год -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"Государст-   Республики  (по согласо-           339025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венная база   Казахстан   ванию) и               2007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                    другие за-             92941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"Физические               интересован-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лица"                     ные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Создать и     Информация  АИС, КПМ,    4 квартал 2005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внедрить ин-  в Прави-    МЮ, АС, МФ,  2007 года 59743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формационную  тельство    КНБ (по со-            2006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       Республики  гласованию)            56882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"Государст-   Казахстан                          2007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венная база                                      48838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"Юридические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Создать и     Информация  АИС,КПМ, МЮ, 4 квартал 2005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развить ин-   в Прави-    АС, МВД, АЗР 2007 года 85100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формационную  тельство                           2006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       Республики                         103789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"Адресный     Казахстан                          2007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регистр"                                         157839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Создать       Информация  АИС,КПМ, МЮ,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инфраструк-   в Прави-    КНБ (по со-  2007 года 1070000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туру открытых тельство    гласованию)      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ключей нацио- Республики                         1400000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нальной иден-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тификационной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10. Создать       Информация  АИС, КПМ,    4 квартал 2005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единую транс- в Прави-    КНБ (по со-  2005 года 1060422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портную среду тельство    гласованию),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государст-    Республики  АО "НИТ" (по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        Казахстан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в                 нию),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пилотной                  "Казахтелеком"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зоне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Астаны                 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Создать       Информация  АИС, КПМ,   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единую транс- в Прави-    КНБ (по со-  2007 года 16279366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портную среду тельство    гласованию),     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государст-    Республики  АО "НИТ" (по           14637891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        Казахстан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                   нию),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"Казахтелеком"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Провести      Предложения АИС, КПМ,    1 квартал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анализ реа-   в Прави-    КНБ (по со-  2006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лизации пи-   тельство    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лотного       Республики  АО "НИТ",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 по    Казахстан   АО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                  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единой транс-             (по согласо-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портной среды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г.Астаны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выработать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дальней-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шему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среды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Технологи-    Информация  АИС, КНБ    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         в АИС       (по согла-   2007 года 66255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оснастить                 сованию)               2007 год -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серверный                                        769650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5. Создание и развитие межведомственных и типовых ведомственных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Развить       Информация  АИС, КПМ,    4 квартал 2005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единую        в АИС       МКИС, КНБ    2006 года 401836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                   (по согласо-           2006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электронного              ванию)                 348820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оборота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Реализовать   Информация  АИС, КПМ,    3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внедрить    в Прави-    АО "НИТ" (по 2007 года 204491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типовую ин-   тельство    согласова-       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формационную              нию)                   50509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тивно-управ-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Разработать   Информация  АИС,АО "НИТ"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внедрить    в АИС       (по согласо- 2007 года 280000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Интранет-                 ванию)           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портал госу-                                     120000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Развить и     Информация  МЭБП, АИС    4 квартал 2006 год - Республи-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осуществить   в АИС                    2007 года 50000 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администри-                                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рование                                          50000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Ситуационной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Развить ин-   Информация  АЗР, АИС     4 квартал 2005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формационную  в АИС                    2007 года 600000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                                          2006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"Автомати-                               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зированная                                       2007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система Го-                                      324000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земель-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кадастра"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Развить ин-   Информация  АИС, АЗР,    4 квартал 2005 год - Республи-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формационную  в АИС       МЮ           2007 года 57671 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                                          2006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"Регистра                                        165977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недвижимости"                                    2007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207471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6. Создание информационных ресурсов и систем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местных исполнительных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Разработать   Информация  Акиматы      4 квартал Нет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ин- в АИС       областей,    2005 года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форматизации              г.г. Астана,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соответст-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вии с требо-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архитектуры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Формировать и Информация  Акиматы      4 квартал 2006 год - Местный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развить ин-   в АИС       областей,    ежегодно  80000     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формационные              г.г. Астана,           2007 год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ресурсы и ин-             Алматы              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местных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полнительных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Разработать   Информация  Акиматы      4 квартал 2006 год -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типовые       в АИС       областей,    ежегодно  20000     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проектные                 г.г. Астана,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решения для               Алматы, АИС,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формирования              АО "НИТ"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информацион-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ресурсов              ванию)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систем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местных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полнительных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Провести      Информация  АИС, МКИС,   4 квартал 2006 год - Республи-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конкурсы на   в АИС       акиматы      2006-2007 2500  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определение               областей,    годы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лучшего                   г.г. Астана,           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 по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компьютерной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грамотности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7.  Обеспечение защиты информационной инфраструктуры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"электронного правительства"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Разработать   Проект      АИС, КПМ,    1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концепцию ин- постановле- КНБ (по со-  2006 года 8000       канский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формационной  ния Пра-    гласованию)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безопасности  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туры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Разработать   Информация  АИС, КПМ,    2 квартал 2006 год - Республи-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национальные  в АИС       КНБ (по сог- 2006 года 40000      канский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и/или принять             ласованию),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международные           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стандарты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защиты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рамках создания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Разработать   Информация  АИС, КПМ,    3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техническое   в АИС       КНБ (по сог- 2006 года 38000      канский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задание и                 ласованию)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техно-рабочий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Провести      Информация  АИС,КПМ,МИТ, 3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сертификацию  в АИС       КНБ (по сог- 2006 года 200000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технических               ласованию)       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и                                        70760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продуктов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Провести ор-  Информация  АИС, КПМ,   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ганизационно- в АИС       КНБ (по сог- 2006 года 280000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технические               ласованию)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защите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Провести      Информация  АИС, КПМ,    3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   в АИС       КНБ (по      2006 года 300000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созданию               согласова-       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защищенной                нию), МИТ              200000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на базе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"open source"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8. Обеспечение общественной поддержки выполнения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Провести      Информация  АИС, МКИС,  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выставки по   в АИС       МИТ          2006-2007 70000 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ИКТ с учас-                            годы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тием пред-                                       50800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ставителей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Подготовить и Информация  АИС, МКИС   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распростра-   в АИС                    2006-2007 20000      канский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нить анали-                            годы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тические                                         20000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обзоры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рекламные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материалы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Осветить в    Информация  АИС, МКИС    4 квартал Нет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средствах     в АИС                    ежегодно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массовой ин-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формации 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роприятия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целью 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влечения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внимания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Провести      Информация  АИС, МКИС,  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ежегодные     в АИС       МОН          2006-2007 30000 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научно-                                годы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практические                                     55034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Провести      Информация  АИС, МКИС, 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конкурсы      в АИС       МОН         ежегодно  5000  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среди госу-                               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дарственных                                     5000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регионов,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служащих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"лучших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элек-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тронных услуг"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Провести      Информация  АИС, МКИС   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конкурсы и    в АИС                    ежегодно  9000       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викторины                                  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среди                                            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различных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компьютерной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грамотности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  Провести      Информация  АИС, МОН     4 квартал 2006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    в АИС                    2006-2007 6360       канский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выполнения                             годы      2007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                                      7100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созданию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создать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поддержкой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сайта,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освещающего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ход реали-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        2005 год -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4 514679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2006 год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25 284665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2007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22 118426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 2006 год -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100000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2007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50000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В рамках Программы развития отрасли телекоммуникаций Республики Казахстан на 2003-2005 годы, утвержденной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от 18 февраля 2003 года N 168, Государственной программы развития образования в Республике Казахстан на 2005-2010 годы, утвержденной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октября 2004 года N 1459.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- расходы по данному пункту будут отражаться в республиканских бюджетных программах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расходов по мероприятиям, финансируемым за счет республиканского и местных бюджетов на 2005-2007 годы, будут уточняться в соответствии с Законом Республики Казахстан "О Республиканском бюджете" и решениями маслихатов на соответствующий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буквенных аббревиатур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КПМ - Канцелярия Премьер-Министра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- Министерство финансов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МКИС - Министерство культуры, информации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НБРК 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МООС - Министерство охраны 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 - Министерство экономики и бюджетного планирования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- Министерство сельского 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 - Министерство обороны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МЧС - Министерство Республики Казахстан по чрезвычайным ситуациям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АИС - Агентство Республики Казахстан по информатизации и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АЗР - Агентство Республики Казахстан по управлению земельными ресурсами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 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АБЭКП - Агентство Республики Казахстан по борьбе с экономической и коррупционной преступностью (финансовая полиция)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 -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АГС - Агентство Республики Казахстан по делам государственной службы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"НИТ" - акционерное общество "Национальные информационные технологии"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"НПЦ" - акционерное общество "Национальный процессинговый центр"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ИКТ - информационно-коммуникационные технологии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 - информационные технологии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