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e56b" w14:textId="8f2e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деятельности государственных органов, осуществляющих регулирование финансового рынка"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2004 года N 1290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по вопросам деятельности государственных органов, осуществляющих регулирование финансового рынка".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изменений и дополнений в некоторые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законодательные акты Республики Казахстан по вопросам деятельности государственных органов, осуществляющих регулирование финансового рынка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и дополнения в следующие законодательные акты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Бюджетный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г. (Ведомости Парламента Республики Казахстан, 2004 г., N 8-9, ст. 53;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октября 2004 г. "О внесении изменений и дополнений в некоторые законодательные акты Республики Казахстан по вопросам государственной регистрации ипотеки судна или строящегося судна", опубликованный в газетах "Егемен Казакстан" 30 октября 2004 г. и "Казахстанская правда" 30 октября 2004 г.):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12) пункта 1 статьи 50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"компенсация непокрытых убытков Национального Банка Республики Казахстан;".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30 марта 1995 г. "О Национальном Банке Республики Казахстан" (Ведомости Верховного Совета Республики Казахстан, 1995 г., N 3-4, ст. 23; N 12, ст. 88; N 15-16, ст. 100; N 23, ст. 141; Ведомости Парламента Республики Казахстан, 1996 г., N 2, ст. 184; N 11-12, ст. 262; N 19, ст. 370; 1997 г., N 13-14, ст. 205; N 22, ст. 333; 1998 г., N 11-12, ст. 176; 1999 г., N 20, ст. 727; 2000 г., N 3-4, ст. 66; N 22, ст. 408; 2001 г., N 8, ст. 52; N 10, ст. 123; 2003 г., N 15, ст. 138, 139; 2004 г., N 11-12, ст. 66; N 16, ст. 91):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всему тексту слово "(интереса)" исключить;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статьи 3 дополнить абзацем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"утверждение Президентом Республики Казахстан по представлению Правления Национального Банка Казахстана системы оплаты труда работников Национального Банка Казахстана;";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"в Республике Казахстан путем регулирования объема денежной массы в обращении" заменить словами "Республики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слово "ответственность" заменить словом "обязательства";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д-1) слова "ломбардные операции;", "и пересылка" и "и в случаях, установленных законодательными актами Республики Казахстан, выдает уполномоченному государственному органу по регулированию и надзору финансового рынка и финансовых организаций (далее - уполномоченный орган) заключение о возможности выдачи уполномоченным органом лицензии по отдельным видам банковских операций"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д-2)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"д-2) в случаях, установленных законодательными актами Республики Казахстан, выдает уполномоченному государственному органу по регулированию и надзору финансового рынка и финансовых организаций (далее - уполномоченный орган) заключение о возможности выдачи уполномоченным органом лицензии по отдельным видам банковских операций, а также определяет порядок выдачи такого заключения;";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и-1) и и-2)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"и-1) выдает лицензии на проведение валютных операций, на осуществление розничной торговли и оказание услуг за наличную иностранную валюту, а также на организацию обменных операций с иностранной валютой юридическим лицам, исключительным видом деятельности которых является организация обменных операций с иностранной валютой;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и-2) выдает лицензии организациям, осуществляющим отдельные виды банковских операций, на осуществление: инкассации банкнот, монет и ценностей; межбанковского клиринга; сейфовых операций; выпуска платежных карточек;";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и-3), и-4) и л-4)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"и-3) устанавливает минимальный размер и порядок формирования уставного капитала юридических лиц, осуществляющих на основании лицензии Национального Банка Казахстана операции по инкассации, а также юридических лиц, исключительным видом деятельности которых является организация обменных операций с иностранной валютой;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и-4) выдает разрешение на государственную регистрацию в органах юстиции юридическим лицам, исключительным видом деятельности которых является организация обменных операций с иностранной валютой;";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"л-4) устанавливает по согласованию с уполномоченными органами обязательные для исполнения требования по организации охраны помещений банков и организаций, осуществляющих отдельные виды банковских операций;";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р)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"р) формирует отчетный платежный баланс, международную инвестиционную позицию и оценку валового внешнего долга страны, участвует в разработке краткосрочных, среднесрочных и долгосрочных прогнозных оценок платежного баланса, осуществляет регистрацию валютных операций и мониторинг договоров по негосударственным внешним займам, не имеющим государственных гарантий;";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т)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"т) участвует в подготовке и переподготовке кадров для государственных органов и финансовых организаций;";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у-4) дополнить словами ", а также активами других 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у-6)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"у-6) устанавливает нормативы минимальных резервных требований и осуществляет контроль за их выполнением;";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у-8), у-9), у-10) и у-11)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"у-8) осуществляет без получения соответствующих лицензий банковскую деятельность, определенную законодательными актами Республики Казахстан, а также профессиональную деятельность по управлению инвестиционным портфелем, кастодиальную, дилерскую и брокерскую деятельность с правом ведения счетов в качестве номинального держателя;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у-9) в случае нарушения порядка проведения отдельных видов банковских операций, лицензируемых Национальным Банком Казахстана, применяет к организациям, осуществляющим отдельные виды банковских операций, меры воздействия и налагает санкции в порядке, установленном банковским и валютным законодательством Республики Казахстан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у-10) применяет к банкам и организациям, осуществляющим отдельные виды банковских операций, в пределах своей компетенции, меры воздействия и налагает санкции в порядке, установленном банковским и валютным законодательством, в случае нарушения ими нормативных правовых актов по вопросам банковской деятельности, учета, платежей и переводов денег, осуществления валютных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у-11) устанавливает цену продажи юридическим и физическим лицам инвестиционных и коллекционных монет;";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статьи 9 слова "полученного им" заменить словом "нераспределенного";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первой статьи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"образуется в размере" заменить словами "формируется в размере не менее";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"за счет" дополнить словом "нераспределенного";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статье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слово "Чистый" заменить словами "Нераспределенный чистый";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"Нераспределенный чистый доход Национального Банка Казахстана, уменьшенный на сумму созданных общих провизий (резервов) по банковским активам и на сумму реализованного дохода от переоценки золотовалютных активов, направляется на увеличение уставного и/или резервного капиталов в размере, установленном Правлением Национального Банка Казахстана.";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"полученного" заменить словом "нераспределенного";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следующем финансовом году" заменить словами "с отсрочкой на один финансовый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если размер резервного капитала составляет менее суммы уставного капитала, то весь нераспределенный чистый доход остается в распоряжении Национального Банка Казахстана и направляется на пополнение резервного капитала до достижения им размера уставного капитала. При недостаточности средств резервного капитала для возмещения убытков финансового года, непокрытые убытки компенсируются Национальному Банку Казахстана в полном объеме за счет средств республиканского бюджета с отсрочкой на один финансовый год.";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б-1)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"б-1) установление порядка выдачи доверенности на совершение операций в банках;";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в) дополнить словами ", принятие решения о выпуске банкнот и монет национальной валюты Республики Казахстан, замене банкнот и монет при изменении их дизайна (формы), а также установление порядка обмена ветхих и поврежденных банкнот и монет";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в-1), в-2) и в-3)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"в-1) определение тематики выпуска, тиража изготовления, сплава, сроков и даты выпуска коллекционных и инвестиционных монет;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в-2) принятие решения о чеканке коллекционных монет по заказам других стран из драгоценных и недрагоценных металлов;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в-3) определение порядка продажи и выкупа Национальным Банком Казахстана банкнот и монет;";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г) слова "по операциям Национального Банка Казахстана с банками"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 выдаче" дополнить словами ", приостановлении действия и отзыве";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"единственным" заменить словом "исключительным";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"наличной"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е-4)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"е-4) утверждение требований, предъявляемых к степеням защиты вексельной бумаги, производимой на территории или ввозимой на территорию Республики Казахстан, а также технических требований к вексельной бумаге;";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ж) после слова "нормативов" дополнить словом "минимальных";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ж-1)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"ж-1) установление минимального размера и порядка формирования уставного капитала юридических лиц, осуществляющих на основании лицензии Национального Банка Казахстана операции по инкассации, а также юридических лиц, исключительным видом деятельности которых является организация обменных операций с иностранной валютой;";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з-1)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"з-1) определение деятельности, относящейся к монетарной;";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и)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и-1)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"и-1) принятие решений о введении и отмене режима обязательной продажи выручки в иностранной валюте от экспорта товаров, работ и услуг;";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к-1) дополнить словами ", а также изменений и дополнений в них";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к-2)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"к-2) утверждение общей суммы финансирования уполномоченного органа по представлению руководителя уполномоченного органа;";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м) слова ", а также утверждение директоров департаментов, руководителей филиалов, представительств и организаций Национального Банка Казахстана"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м-1)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"м-1) дача согласия на назначение на должность (освобождение от должности) директоров департаментов, первых руководителей филиалов, представительств и организаций Национального Банка Казахстана;";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о)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"о) определение и утверждение условий труда, его оплаты, социально-бытового обеспечения, повышения квалификации и переподготовки работников Национального Банка Казахстана, его филиалов, представительств и организаций;";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ф)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ц)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"ц) установление размера нераспределенного чистого дохода, направляемого на формирование уставного и/или резервного капиталов, в соответствии со статьей 11 настоящего Закона;";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исключить;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статью 16 дополнить частью четвертой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"Должностное лицо уполномоченного органа вправе присутствовать на заседаниях Правления Национального Банка Казахстана с правом совещательного голоса.";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"низкого уровня инфляции и устойчивости национальной валюты" заменить словами "стабильности цен";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части второй слова "обязательных резервов (резервных требований)" заменить словами "резервных требований";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статью 32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32. Резервные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регулирования объемов и ставок вознаграждения по депозитам и займам банков Национальным Банком Казахстана используются нормативы минимальных резервных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минимальных резервных требований рассчитываются Национальным Банком Казахстана как процент от суммы обязательств банков.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обязательств банков, принимаемых для расчета, условия выполнения минимальных резервных требований и порядок их резервирования, а также нормативы минимальных резервных требований устанавливаются Национальным Банком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нормативов минимальных резервных требований вводится в действие не раньше чем через месяц со дня принятия такого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нарушении нормативов минимальных резервных требований банки несут ответственность, установленную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десятидневный срок со дня назначения председателя ликвидационной комиссии Национальный Банк Казахстана возвращает ликвидационной комиссии банка зарезервированные у него средства.";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статью 40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40. Выпуск банкнот и монет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банкнот и монет, организация их обращения и изъятие из обращения на территории Республики Казахстан осуществляется исключительно Национальным Банком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банкнот и монет в обращение осуществляется Национальным Банком Казахстана путем их продажи юридическим и физическим лицам.";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статью 42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"Монеты делятся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инвестиционные монеты - монеты, изготовленные из драгоценных металлов, являющихся объектом инвестирования и накопления, и реализуемые по стоимости, отличающейся от их нарицательной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коллекционные монеты - юбилейные, памятные и иные монеты специального чекана, изготовленные ограниченным тиражом, как из драгоценных, так и из сплавов недрагоценных металлов с применением сложных технологий чеканки и/или методов художественного оформления, придающие этим монетам специфические свойства, представляющие интерес для коллекционирования и накопления, которые реализуются по стоимости, отличающейся от их нарицательной 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циркуляционные монеты - монеты, изготовленные из сплавов недрагоценных металлов и предназначенные для наличного денежного обращения при расчетах и разменных операциях по нарицательной стоимости.";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дополнить статьей 43-1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43-1. Продажа и выкуп банкнот и монет Национальным Банком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Продажа, выкуп банкнот и циркуляционных монет Национальным Банком Казахстана осуществляется по их нарицательной 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Национальным Банком Казахстана инвестиционных и коллекционных монет осуществляется в порядке, установленном нормативными правовыми актами Национального Банка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Выкуп Национальным Банком Казахстана инвестиционных, коллекционных монет, изготовленных из драгоценных металлов, осуществляется по стоимости содержания в них драгоценных металлов, но не ниже их нарицательной стоимости при условии сохранения первоначального веса. Выкуп Национальным Банком Казахстана коллекционных монет, изготовленных из сплавов недрагоценных металлов, как специального, так и неспециального чекана осуществляется по их нарицательной стоимости.";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статью 48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48. Полномочия Национального Банка Казахстана в организации и регулировании платежей и переводов денег и платежных 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организует, координирует, регулирует осуществление платежей и переводов денег и устанавливает: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особенности применения способов осуществления платежей и (или) переводов денег, основные требования к содержанию платежных указаний;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 условия осуществления платежей с использованием наличных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принимает нормативные правовые акты, направленные на обеспечение эффективности и надежности функционирования платежных систем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надзора за функционированием платежных систем Национальный Банк Казахстана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нормативные правовые акты, определяющие условия и порядок организации и функционирования платежных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мониторинг функционирования платежных систем и устанавливать порядок его проведения;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проверять организацию и функционирование платежных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информацию от участников и операторов платежных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проверки деятельности участников платежных систем в соответствии с нормативными правовыми актами Национального Банка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вправе применять к банкам или организациям, осуществляющим отдельные виды банковских операций, меры воздействия и налагать санкции в порядке, установленном банковским законодательством Республики Казахстан в пределах своей компетенции, в случае нарушения ими нормативных правовых актов Национального Банка Казахстана, регулирующих порядок организации платежей и переводов денег и платежных систем, а также устанавливающих правила и особенности применения способов осуществления платежей и (или) переводов денег, основные требования к содержанию платежных указаний. При применении санкций к банкам и организациям, осуществляющим отдельные виды банковских операций, Национальный Банк Казахстана уведомляет об этом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в пределах своей компетенции вправе участвовать в организации системы международных (межгосударственных) платежей.";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статью 48-1 исключить;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статье 56: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б) слова "иностранной валютой и ценными бумагами в иностранной валюте" заменить словами "валютными ценностями";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в), г) и ж)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"в) устанавливает порядок ввоза, вывоза и пересылки в Республику Казахстан и из Республики Казахстан валютных ценностей, а также определяет порядок открытия резидентами Республики Казахстан счетов в иностранных банках;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устанавливает порядок лицензирования и регистрации валютных операций, предусмотренных валютным законодательством, выдает лицензии и регистрационные свидетельства;";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"ж) устанавливает по согласованию с государственными органами в соответствии с их компетенцией порядок и формы учета и отчетности по валютным операциям, обязательные для исполнения всеми юридическими и физическими лицами в Республике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з), м) и н) исключить;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 части третьей статьи 58 слова "решением Правления Национального Банка Казахстана" заменить словами "решениями Правления Национального Банка Казахстана, определяющими принципы и стратегию управления золотовалютными активами";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статьи 59, 60 и 61 изложить в следующей редакции: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59. Ликвидность и сохранность золотовалютных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обязан обеспечивать ликвидность и сохранность золотовалютных активов, а также обеспечивать сохранность их покупательной силы на внешних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должен поддерживать золотовалютные активы на уровне, необходимом для обеспечения стабильности и конвертируемости национальной валюты, осуществления платежей по обязательствам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60. Счет переоценки золотовалютных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Курсовые разницы по золотовалютным активам, являющиеся следствием изменений в оценке активов или обязательств Национального Банка Казахстана, относятся на счета нереализованных доходов или расходов отчетного периода, в котором они возникли. В течение финансового года сумма реализованного дохода/расхода, рассчитанная в соответствии с нормативными правовыми актами Национального Банка Казахстана, направляется на соответствующие счета доходов и расходов отчетного периода. По результатам завершения финансового года нереализованные доходы и расходы относятся на соответствующие счета переоценки. В случае отсутствия остатков на счетах переоценки по видам золотовалютных активов возникающая отрицательная курсовая разница относится на расходы отчетного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Реализованные доходы от переоценки золотовалютных активов направляются на увеличение резервного капитала в полном объеме.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61. Принципы осуществления Национальным Банком Казахстана регулирования и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участвует в регулировании и надзоре за деятельностью финансовых организаций, применяет меры воздействия и налагает санкции в соответствии с законодательством Республики Казахстан. При применении в пределах своей компетенции санкций к банкам и организациям, осуществляющим отдельные виды банковских операций, Национальный Банк Казахстана уведомляет об этом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Регулирующие функции Национального Банка Казахстана направлены на содействие обеспечению стабильности финансовой системы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Казахстана не вмешивается в оперативную деятельность финансовых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выполнения своих функций Национальный Банк Казахстана вправе запрашивать и получать необходимую информацию и/или статистическую отчетность от государственных органов, финансовых и иных организаций, а также их ассоциаций."; 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часть третью статьи 62 после слов "сотрудничает с" дополнить словами "уполномоченным органом,";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 статье 68: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основании решения Правления Национального Банка Казахстана проверка деятельности Национального Банка Казахстана, в том числе аудит финансовой отчетности, ежегодно осуществляется аудиторской организацией, в состав учредителей которой входит аудиторская организация, имеющая опыт аудита центрального банка государства - члена Организации экономического сотрудничества и развития (ОЭСР).";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слово "подразделений" заменить словом "организаций".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N 11, ст. 69; N 14, ст. 107; N 15, ст. 124, 128, 139; 2004 г., N 2, ст. 9; N 5, ст. 27; N 10, ст. 54; N 14, ст. 82; N 15, ст. 86; N 16, ст. 91; N 17, ст. 98):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статьи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Осуществление деятельности или совершение определенных действий (операций), требующих лицензирования, допускается лишь при наличии лицензии, за исключением деятельности (операций), проводимой государственным органом, а также Банком Развития Казахстана в пределах полномочий, установленных законодательными актами.";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двенадцатую после слова "десяти" дополнить словом "рабочих";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тринадцатую после слова "приложением" дополнить словами ", при необходимости,";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четырнадцатой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изменения наименования лицензируемого вида деятельности, если такое изменение не повлекло изменение существа выполняемых операций в рамках лицензируемого вида деятельности, лицензиат представляет заявление на переоформление лицензии. При необходимости лицензиар вправе при переоформлении лицензии потребовать у лицензиата дополнительные документы, связанные с осуществлением лицензируемого вида деятельности.".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г.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N 3-4, ст. 35; N 15-16, ст. 109; N 20, ст. 121; Ведомости Парламента Республики Казахстан, 1996 г., N 1, ст. 180; N 14, ст. 274; 1997 г., N 12, ст. 183; 1998 г., N 5-6, ст. 50; N 17-18, ст. 224; 1999 г., N 20, ст. 727; 2000 г., N 3-4, ст. 63, 64; N 22, ст. 408; 2001 г., N 1, ст. 1; N 8, ст. 52; N 24, ст. 338; 2002 г., N 18, ст. 157; 2003 г., N 4, ст. 25; N 15, ст. 139; 2004 г., N 5, ст. 30):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6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регистрации юридического лица, исключительным видом деятельности которого является организация обменных операций с иностранной валютой, дополнительно требуется разрешение Национального Банка Республики Казахстан на государственную регистрацию в органах юстиции.".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августа 1995 г. "О банках и банковской деятельности в Республике Казахстан" (Ведомости Верховного Совета Республики Казахстан, 1995 г., N 15-16, ст. 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66; N 22, ст. 408; 2001 г., N 8, ст. 52; N 9, ст. 86; 2002 г., N 17, ст. 155; 2003 г., N 5, ст. 31; N 10, ст. 51; N 11, ст. 56, 67; N 15, ст. 138, 139; 2004 г., N 11-12, ст. 66; N 15, ст. 86; N 16, ст. 91):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по всему тексту слово "(интереса)"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пункт 2 статьи 6 дополнить словами ", за исключением деятельности (операций), проводимой государственным органом, а также Банком Развития Казахстана в пределах полномочий, закрепленных законодательными актами";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 статье 30: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г)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"г) кассовые операции: услуги по приему банкнот и монет в целях их размена, обмена, пересчета, сортировки, упаковки, хранения и последующей выдачи;";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о) слова "и пересылка"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2-3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"2-3. Лицензии банкам и организациям, осуществляющим отдельные виды банковских операций, на проведение операций, предусмотренных пунктом 2 настоящей статьи, за исключением случаев, предусмотренных настоящим пунктом, выдаются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банкам и кредитным товариществам на проведение операций, предусмотренных подпунктами к), л), н), о), п), организациям, осуществляющим отдельные виды банковских операций, на проведение операции, предусмотренной подпунктом п) пункта 2 настоящей статьи, требуется положительное заключение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организациям, осуществляющим отдельные виды банковских операций, за исключением кредитных товариществ, на проведение операций, предусмотренных подпунктами к), л), н), о), и юридическим лицам, исключительным видом деятельности которых является организация обменных операций с иностранной валютой, на проведение операции, предусмотренной подпунктом п) пункта 2 настоящей статьи, выдаются Национальным Банком.";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в абзаце втором части первой статьи 41 слова "включая нормы резервных требований,"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в пункте 3 статьи 42 слова "нормы резервных требований,"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статью 46 дополнить пунктом 9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Национальный Банк в случае обнаружения нарушения требований законодательства Республики Казахстан по вопросам, регулирование которых входит в его компетенцию, вправе применить к банку или организации, осуществляющей отдельные виды банковских операций, меры воздействия, указанные в подпунктах а), в), г) пункта 1 настоящей статьи.";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7) статью 47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Вне зависимости от примененных ранее мер воздействия Национальный Банк вправе применить санкции к банку или организации, осуществляющей отдельные виды банковских операций. В качестве санкций Национальный Банк вправе применить меры, указанные в подпункте а) пункта 2 настоящей статьи, к банку или к организации, осуществляющей отдельные виды банковских операций, а также меры, указанные в подпункте б) пункта 2 настоящей статьи, к организации, осуществляющей отдельные виды банковских операций, лицензию которой выдает Национальный Банк";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8) в подпункте г) пункта 1 статьи 48 слова "установленных уполномоченным органом"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9) часть вторую пункта 4 статьи 50 после слов "юридического лица," дополнить словами "предоставление таможенным органам сведений по экспортным и (или) импортным операциям клиентов для осуществления экспортно-импортного валютного контроля в соответствии с валютным законодательством,".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апреля 1997 г. "О вексельном обращении в Республике Казахстан" (Ведомости Парламента Республики Казахстан, 1997 г., N 8, ст. 87; 2001 г., N 24, ст. 338; 2003 г., N 15, ст. 138):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четвертую статьи 83-1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третьей статьи 86 слова "учетной ставкой Национального Банка Республики Казахстан" заменить словами "официальной ставкой рефинансирования, установленной Национальным Банком Республики Казахстан".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1997 г. "О пенсионном обеспечении в Республике Казахстан" (Ведомости Парламента Республики Казахстан, 1997 г., N 12, ст. 186; 1998 г., N 24, ст. 437; 1999 г., N 8, ст. 237; N 23, ст. 925; 2001 г., N 17-18, ст. 245; N 20, ст. 257; 2002 г., N 1, ст. 1; N 23-24, ст. 198; 2003 г., N 1-2, ст. 9; N 11, ст. 56; N 15, ст. 139; N 21-22, ст. 160; 2004 г., N 11-12, ст. 66):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слова "Учет" дополнить словами "и отчетность";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"финансовую" дополнить словами "и статистическую";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"активам" дополнить словами "в уполномоченный орган и/или Национальный Банк Республики Казахстан".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29 июня 1998 г. "О платежах и переводах денег" (Ведомости Парламента Республики Казахстан, 1998 г., N 11-12, ст. 177; N 24, ст. 445; 2000 г., N 3-4, ст. 66; 2003 г., N 4, ст. 25; N 10, ст. 49, 51; N 15, ст. 138):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в статье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"национальная система платежных карточек - система обслуживания платежей с использованием национальной платежной карточки, функционирующая на территории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двенадцатым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"национальная платежная карточка - платежная карточка с логотипом национальной системы платежных карточек, выпущенная в соответствии с установленными требованиями и стандартами, позволяющая ее держателю осуществлять операции на территории Республики Казахстан, предусмотренные нормативными правовыми актами Национального Банка Республики Казахстан и/или Правительства Республики Казахстан;";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в статье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пункта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"Банковские счета открываются при заключении между банком и клиентом договора банковского счета и договора банковского вклада. Договор банковского счета подразделяется на договор текущего счета и договор карт-счета.";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слова "банковского счета" заменить словами "текущего счета";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осуществлением иного банковского обслуживания клиента, предусмотренного законодательством Республики Казахстан и (или) договором карт-счета.";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статью 11-1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"Статья 11-1. Национальная система платежных карточек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Общие требования к функционированию национальной системы платежных карточек устанавливаются нормативными правовыми актами Национального Банка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Национальная платежная карточка используется на всей территории Республики Казахстан и принимается торговыми (обслуживающими) организациями, имеющими оборудование для обслуживания платежными карточками, без ограничений. При наличии лицензии на выпуск платежных карточек банки обязаны выпускать и принимать к обслуживанию национальную платежную карточку.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Логотип национальной системы платежных карточек, а также функциональные характеристики национальной платежной карточки утверждаются Национальным Банком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Оператором национальной системы платежных карточек является организация, учредителем которой выступают Национальный Банк Республики Казахстан и банки. Функции оператора национальной системы платежных карточек устанавливаются нормативными правовыми актами Национального Банка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в пункте 4 статьи 20 слова "операционного дня, следующего за днем" заменить словами "двух операционных дней со дня".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декабря 2000 г. "О страховой деятельности" (Ведомости Парламента Республики Казахстан, 2000 г., N 22, ст. 406; 2003 г., N 11, ст. 56; N 12, ст. 85; N 15, ст. 139; 2004 г., N 11-12, ст. 66):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часть первую пункта 2 статьи 21 дополнить словами "или Национального Банка";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74: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слова "Финансовая" дополнить словами "и иная";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"Страховая (перестраховочная) организация обязана предоставлять Национальному Банку, в установленной им форме статистическую отчетность и иную информацию по его запросу, в пределах его компетенции.".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февраля 2003 г. "О почте" (Ведомости Парламента Республики Казахстан, 2003 г., N 3, ст. 17; N 15, ст. 139):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пункта 3 статьи 4 слова "и пересылка" исключить.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марта 2003 г. "О кредитных товариществах" (Ведомости Парламента Республики Казахстан, 2003 г., N 5, ст. 32):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4 статьи 26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2 статьи 27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"Кредитные товарищества обязаны предоставлять Национальному Банку Республики Казахстан, в установленной им форме статистическую отчетность и иную информацию по его запросу, в пределах его компетенции.".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 июня 2003 г. "О Фонде гарантирования страховых выплат" (Ведомости Парламента Республики Казахстан, 2003 г., N 11, ст. 63):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4) статьи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определяет объем, порядок и сроки представления отчетности Фонда (за исключением финансовой отчетности);";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"Национальный Банк Республики Казахстан по согласованию с уполномоченным органом определяет объем, порядок и сроки представления финансовой отчетности Фонда.";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"три представителя уполномоченного органа" заменить словами "два представителя уполномоченного органа, один представитель учредителя".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июля 2003 г. "О государственном регулировании и надзоре финансового рынка и финансовых организаций" (Ведомости Парламента Республики Казахстан, 2003 г., N 15, ст. 132; 2004 г., N 11-12, ст. 66; N 16, ст. 91):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Система оплаты труда уполномоченного органа утверждается Президентом Республики Казахстан по представлению Правления уполномоченного органа, согласованному с Национальным Банком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вторым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 вправе иметь иные финансовые поступления, связанные с возмещением расходов, в порядке, определяемом Положением о нем, которые по результатам финансового года перечисляются в бюджет Национального Банка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Условия оплаты труда работников уполномоченного органа определяются его Правлением.".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Cтатья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официального опубликования.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