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9c8d" w14:textId="6cf9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обязательном экологическом страховании"</w:t>
      </w:r>
    </w:p>
    <w:p>
      <w:pPr>
        <w:spacing w:after="0"/>
        <w:ind w:left="0"/>
        <w:jc w:val="both"/>
      </w:pPr>
      <w:r>
        <w:rPr>
          <w:rFonts w:ascii="Times New Roman"/>
          <w:b w:val="false"/>
          <w:i w:val="false"/>
          <w:color w:val="000000"/>
          <w:sz w:val="28"/>
        </w:rPr>
        <w:t>Постановление Правительства Республики Казахстан от 14 декабря 2004 года N 1313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"Об обязательном экологическом страховании".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i w:val="false"/>
          <w:color w:val="000000"/>
        </w:rPr>
        <w:t xml:space="preserve"> ЗАКОН РЕСПУБЛИКИ КАЗАХСТАН </w:t>
      </w:r>
      <w:r>
        <w:br/>
      </w:r>
      <w:r>
        <w:rPr>
          <w:rFonts w:ascii="Times New Roman"/>
          <w:b/>
          <w:i w:val="false"/>
          <w:color w:val="000000"/>
        </w:rPr>
        <w:t xml:space="preserve">
ОБ ОБЯЗАТЕЛЬНОМ ЭКОЛОГИЧЕСКОМ СТРАХОВАНИИ </w:t>
      </w:r>
    </w:p>
    <w:p>
      <w:pPr>
        <w:spacing w:after="0"/>
        <w:ind w:left="0"/>
        <w:jc w:val="both"/>
      </w:pPr>
      <w:r>
        <w:rPr>
          <w:rFonts w:ascii="Times New Roman"/>
          <w:b w:val="false"/>
          <w:i w:val="false"/>
          <w:color w:val="000000"/>
          <w:sz w:val="28"/>
        </w:rPr>
        <w:t xml:space="preserve">      Настоящий Закон регулирует общественные отношения, возникающие в области обязательного страхования гражданско-правовой ответственности по обязательствам вследствие причинения вреда жизни, здоровью и (или) имуществу третьих лиц в результате аварийного загрязнения окружающей среды, и устанавливает правовые, финансовые и организационные основы его проведения. </w:t>
      </w:r>
    </w:p>
    <w:bookmarkStart w:name="z3" w:id="2"/>
    <w:p>
      <w:pPr>
        <w:spacing w:after="0"/>
        <w:ind w:left="0"/>
        <w:jc w:val="left"/>
      </w:pPr>
      <w:r>
        <w:rPr>
          <w:rFonts w:ascii="Times New Roman"/>
          <w:b/>
          <w:i w:val="false"/>
          <w:color w:val="000000"/>
        </w:rPr>
        <w:t xml:space="preserve"> 
       Глава 1. ОБЩИЕ ПОЛОЖЕНИЯ  Статья 1. Основные понятия </w:t>
      </w:r>
    </w:p>
    <w:bookmarkEnd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xml:space="preserve">
      1) аварийное загрязнение окружающей среды - внезапное непреднамеренное загрязнение окружающей среды, вызванное аварией или катастрофой, произошедшей при осуществлении экологически опасных видов хозяйственной деятельности физических или юридических лиц, вследствие чрезвычайного события и состоящее в выбросе в атмосферу или сбросе вредных веществ в воду, или в рассредоточении твердых, жидких или газообразных загрязняющих веществ на участке земной поверхности, в недрах, или в образовании запахов, шумов, вибрации, радиации, или в электромагнитном, температурном, световом или ином физическом, химическом, биологическом вредном воздействии, превышающем для данной территории и времени допустимый уровень; </w:t>
      </w:r>
      <w:r>
        <w:br/>
      </w:r>
      <w:r>
        <w:rPr>
          <w:rFonts w:ascii="Times New Roman"/>
          <w:b w:val="false"/>
          <w:i w:val="false"/>
          <w:color w:val="000000"/>
          <w:sz w:val="28"/>
        </w:rPr>
        <w:t xml:space="preserve">
      2) выгодоприобретатель - лицо, которое в соответствии с настоящим Законом является получателем страховой выплаты; </w:t>
      </w:r>
      <w:r>
        <w:br/>
      </w:r>
      <w:r>
        <w:rPr>
          <w:rFonts w:ascii="Times New Roman"/>
          <w:b w:val="false"/>
          <w:i w:val="false"/>
          <w:color w:val="000000"/>
          <w:sz w:val="28"/>
        </w:rPr>
        <w:t xml:space="preserve">
      3) гражданско-правовая ответственность физических или юридических лиц, осуществляющих экологически опасные виды хозяйственной деятельности - установленная законами обязанность физических или юридических лиц, осуществляющих экологически опасные виды хозяйственной деятельности, возместить вред, причиненный жизни, здоровью и (или) имуществу третьих лиц в результате аварийного загрязнения окружающей среды; </w:t>
      </w:r>
      <w:r>
        <w:br/>
      </w:r>
      <w:r>
        <w:rPr>
          <w:rFonts w:ascii="Times New Roman"/>
          <w:b w:val="false"/>
          <w:i w:val="false"/>
          <w:color w:val="000000"/>
          <w:sz w:val="28"/>
        </w:rPr>
        <w:t xml:space="preserve">
      4) потерпевший - лицо, жизни, здоровью и (или) имуществу которого причинен вред в результате аварийного загрязнения окружающей среды; </w:t>
      </w:r>
      <w:r>
        <w:br/>
      </w:r>
      <w:r>
        <w:rPr>
          <w:rFonts w:ascii="Times New Roman"/>
          <w:b w:val="false"/>
          <w:i w:val="false"/>
          <w:color w:val="000000"/>
          <w:sz w:val="28"/>
        </w:rPr>
        <w:t xml:space="preserve">
      5) третьи лица - субъекты правоотношений, вовлеченные в процедуры, вытекающие из обязательного экологического страхования и интересам которых нанесен ущерб; </w:t>
      </w:r>
      <w:r>
        <w:br/>
      </w:r>
      <w:r>
        <w:rPr>
          <w:rFonts w:ascii="Times New Roman"/>
          <w:b w:val="false"/>
          <w:i w:val="false"/>
          <w:color w:val="000000"/>
          <w:sz w:val="28"/>
        </w:rPr>
        <w:t xml:space="preserve">
      6) страховая выплата - сумма денег, выплачиваемая страховщиком выгодоприобретателю в пределах страховой суммы при наступлении страхового случая; </w:t>
      </w:r>
      <w:r>
        <w:br/>
      </w:r>
      <w:r>
        <w:rPr>
          <w:rFonts w:ascii="Times New Roman"/>
          <w:b w:val="false"/>
          <w:i w:val="false"/>
          <w:color w:val="000000"/>
          <w:sz w:val="28"/>
        </w:rPr>
        <w:t xml:space="preserve">
      7) страховая премия - сумма денег, которую страхователь обязан уплатить страховщику за принятие последним обязательства произвести страховую выплату выгодоприобретателю в размере, определенном договором обязательного экологического страхования; </w:t>
      </w:r>
      <w:r>
        <w:br/>
      </w:r>
      <w:r>
        <w:rPr>
          <w:rFonts w:ascii="Times New Roman"/>
          <w:b w:val="false"/>
          <w:i w:val="false"/>
          <w:color w:val="000000"/>
          <w:sz w:val="28"/>
        </w:rPr>
        <w:t xml:space="preserve">
      8)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r>
        <w:br/>
      </w:r>
      <w:r>
        <w:rPr>
          <w:rFonts w:ascii="Times New Roman"/>
          <w:b w:val="false"/>
          <w:i w:val="false"/>
          <w:color w:val="000000"/>
          <w:sz w:val="28"/>
        </w:rPr>
        <w:t xml:space="preserve">
      9) страхователь - физическое или юридическое лицо, занимающееся экологически опасными видами хозяйственной деятельности, заключившее со страховщиком договор обязательного экологического страхования гражданско-правовой ответственности за аварийное загрязнение окружающей среды; </w:t>
      </w:r>
      <w:r>
        <w:br/>
      </w:r>
      <w:r>
        <w:rPr>
          <w:rFonts w:ascii="Times New Roman"/>
          <w:b w:val="false"/>
          <w:i w:val="false"/>
          <w:color w:val="000000"/>
          <w:sz w:val="28"/>
        </w:rPr>
        <w:t xml:space="preserve">
      10) страховой случай - событие, с наступлением которого договор обязательного экологического страхования гражданско-правовой ответственности физических или юридических лиц, осуществляющих экологически опасные виды хозяйственной деятельности, предусматривает осуществление страховой выплаты; </w:t>
      </w:r>
      <w:r>
        <w:br/>
      </w:r>
      <w:r>
        <w:rPr>
          <w:rFonts w:ascii="Times New Roman"/>
          <w:b w:val="false"/>
          <w:i w:val="false"/>
          <w:color w:val="000000"/>
          <w:sz w:val="28"/>
        </w:rPr>
        <w:t xml:space="preserve">
      11) страховщик - юридическое лицо, зарегистрированное в качестве страховой организации и имеющее лицензию на право осуществления страховой деятельности, обязанное при наступлении страхового случая произвести страховую выплату выгодоприобретателю в пределах определенной договором страховой суммы; </w:t>
      </w:r>
      <w:r>
        <w:br/>
      </w:r>
      <w:r>
        <w:rPr>
          <w:rFonts w:ascii="Times New Roman"/>
          <w:b w:val="false"/>
          <w:i w:val="false"/>
          <w:color w:val="000000"/>
          <w:sz w:val="28"/>
        </w:rPr>
        <w:t xml:space="preserve">
      12) уполномоченный орган - центральный исполнительный орган в области охраны окружающей среды и его территориальные подразделения; </w:t>
      </w:r>
      <w:r>
        <w:br/>
      </w:r>
      <w:r>
        <w:rPr>
          <w:rFonts w:ascii="Times New Roman"/>
          <w:b w:val="false"/>
          <w:i w:val="false"/>
          <w:color w:val="000000"/>
          <w:sz w:val="28"/>
        </w:rPr>
        <w:t xml:space="preserve">
      13) экологически опасный вид хозяйственной деятельности - хозяйственная и иная деятельность физических или юридических лиц, в результате которой происходит или может произойти аварийное загрязнение окружающей среды; </w:t>
      </w:r>
      <w:r>
        <w:br/>
      </w:r>
      <w:r>
        <w:rPr>
          <w:rFonts w:ascii="Times New Roman"/>
          <w:b w:val="false"/>
          <w:i w:val="false"/>
          <w:color w:val="000000"/>
          <w:sz w:val="28"/>
        </w:rPr>
        <w:t xml:space="preserve">
      14) экологический аудит - это независимая проверка хозяйственной и иной деятельности аудируемых субъектов (физических и юридических лиц), оказывающей влияние на окружающую среду, направленная на выявление и оценку экологических рисков, установление соблюдения ими норм и правил в области охраны окружающей среды, экологических требований, включая правильность составления отчетности по использованию и воспроизводству природных ресурсов, соответствия системы управления окружающей средой установленным стандартами и разработку рекомендаций по повышению уровня экологической безопасности их деятельности; </w:t>
      </w:r>
      <w:r>
        <w:br/>
      </w:r>
      <w:r>
        <w:rPr>
          <w:rFonts w:ascii="Times New Roman"/>
          <w:b w:val="false"/>
          <w:i w:val="false"/>
          <w:color w:val="000000"/>
          <w:sz w:val="28"/>
        </w:rPr>
        <w:t xml:space="preserve">
      15) обязательное экологическое страхование - комплекс отношений, по имущественной защите законных интересов физического или юридического лица (застрахованных) при наступлении гражданско-правовой ответственности по обязательствам, возникающим вследствие причинения вреда жизни, здоровью и (или) имуществу третьих лиц в результате аварийного загрязнения окружающей среды. </w:t>
      </w:r>
    </w:p>
    <w:bookmarkStart w:name="z4" w:id="3"/>
    <w:p>
      <w:pPr>
        <w:spacing w:after="0"/>
        <w:ind w:left="0"/>
        <w:jc w:val="left"/>
      </w:pPr>
      <w:r>
        <w:rPr>
          <w:rFonts w:ascii="Times New Roman"/>
          <w:b/>
          <w:i w:val="false"/>
          <w:color w:val="000000"/>
        </w:rPr>
        <w:t xml:space="preserve"> 
       Статья 2. Законодательство Республики Казахстан об </w:t>
      </w:r>
      <w:r>
        <w:br/>
      </w:r>
      <w:r>
        <w:rPr>
          <w:rFonts w:ascii="Times New Roman"/>
          <w:b/>
          <w:i w:val="false"/>
          <w:color w:val="000000"/>
        </w:rPr>
        <w:t xml:space="preserve">
обязательном экологическом страховании </w:t>
      </w:r>
    </w:p>
    <w:bookmarkEnd w:id="3"/>
    <w:p>
      <w:pPr>
        <w:spacing w:after="0"/>
        <w:ind w:left="0"/>
        <w:jc w:val="both"/>
      </w:pPr>
      <w:r>
        <w:rPr>
          <w:rFonts w:ascii="Times New Roman"/>
          <w:b w:val="false"/>
          <w:i w:val="false"/>
          <w:color w:val="000000"/>
          <w:sz w:val="28"/>
        </w:rPr>
        <w:t>      1. Законодательство Республики Казахстан об обязательном экологическом страховании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и состоит из Гражданского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настоящего Закона и иных нормативных правовых актов Республики Казахстан.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Start w:name="z5" w:id="4"/>
    <w:p>
      <w:pPr>
        <w:spacing w:after="0"/>
        <w:ind w:left="0"/>
        <w:jc w:val="left"/>
      </w:pPr>
      <w:r>
        <w:rPr>
          <w:rFonts w:ascii="Times New Roman"/>
          <w:b/>
          <w:i w:val="false"/>
          <w:color w:val="000000"/>
        </w:rPr>
        <w:t xml:space="preserve"> 
       Статья 3. Объект обязательного экологического страхования </w:t>
      </w:r>
    </w:p>
    <w:bookmarkEnd w:id="4"/>
    <w:p>
      <w:pPr>
        <w:spacing w:after="0"/>
        <w:ind w:left="0"/>
        <w:jc w:val="both"/>
      </w:pPr>
      <w:r>
        <w:rPr>
          <w:rFonts w:ascii="Times New Roman"/>
          <w:b w:val="false"/>
          <w:i w:val="false"/>
          <w:color w:val="000000"/>
          <w:sz w:val="28"/>
        </w:rPr>
        <w:t xml:space="preserve">      Объектом обязательного экологического страхования является гражданско-правовая ответственность физических или юридических лиц, осуществляющих экологически опасные виды хозяйственной деятельности. </w:t>
      </w:r>
    </w:p>
    <w:bookmarkStart w:name="z6" w:id="5"/>
    <w:p>
      <w:pPr>
        <w:spacing w:after="0"/>
        <w:ind w:left="0"/>
        <w:jc w:val="left"/>
      </w:pPr>
      <w:r>
        <w:rPr>
          <w:rFonts w:ascii="Times New Roman"/>
          <w:b/>
          <w:i w:val="false"/>
          <w:color w:val="000000"/>
        </w:rPr>
        <w:t xml:space="preserve"> 
       Статья 4. Лица, гражданско-правовая ответственность которых подлежит обязательному экологическому страхованию </w:t>
      </w:r>
    </w:p>
    <w:bookmarkEnd w:id="5"/>
    <w:p>
      <w:pPr>
        <w:spacing w:after="0"/>
        <w:ind w:left="0"/>
        <w:jc w:val="both"/>
      </w:pPr>
      <w:r>
        <w:rPr>
          <w:rFonts w:ascii="Times New Roman"/>
          <w:b w:val="false"/>
          <w:i w:val="false"/>
          <w:color w:val="000000"/>
          <w:sz w:val="28"/>
        </w:rPr>
        <w:t xml:space="preserve">      Обязательному экологическому страхованию подлежит гражданско-правовая ответственность физических или юридических лиц, занимающихся экологически опасными видами хозяйственной деятельности. </w:t>
      </w:r>
      <w:r>
        <w:br/>
      </w:r>
      <w:r>
        <w:rPr>
          <w:rFonts w:ascii="Times New Roman"/>
          <w:b w:val="false"/>
          <w:i w:val="false"/>
          <w:color w:val="000000"/>
          <w:sz w:val="28"/>
        </w:rPr>
        <w:t xml:space="preserve">
      Перечень экологически опасных видов хозяйственной деятельности определяется Правительством Республики Казахстан. </w:t>
      </w:r>
    </w:p>
    <w:bookmarkStart w:name="z7" w:id="6"/>
    <w:p>
      <w:pPr>
        <w:spacing w:after="0"/>
        <w:ind w:left="0"/>
        <w:jc w:val="left"/>
      </w:pPr>
      <w:r>
        <w:rPr>
          <w:rFonts w:ascii="Times New Roman"/>
          <w:b/>
          <w:i w:val="false"/>
          <w:color w:val="000000"/>
        </w:rPr>
        <w:t xml:space="preserve"> 
       Статья 5. Недопустимость осуществления хозяйственной и </w:t>
      </w:r>
      <w:r>
        <w:br/>
      </w:r>
      <w:r>
        <w:rPr>
          <w:rFonts w:ascii="Times New Roman"/>
          <w:b/>
          <w:i w:val="false"/>
          <w:color w:val="000000"/>
        </w:rPr>
        <w:t xml:space="preserve">
иной деятельности без договора обязательного </w:t>
      </w:r>
      <w:r>
        <w:br/>
      </w:r>
      <w:r>
        <w:rPr>
          <w:rFonts w:ascii="Times New Roman"/>
          <w:b/>
          <w:i w:val="false"/>
          <w:color w:val="000000"/>
        </w:rPr>
        <w:t xml:space="preserve">
экологического страхования </w:t>
      </w:r>
    </w:p>
    <w:bookmarkEnd w:id="6"/>
    <w:p>
      <w:pPr>
        <w:spacing w:after="0"/>
        <w:ind w:left="0"/>
        <w:jc w:val="both"/>
      </w:pPr>
      <w:r>
        <w:rPr>
          <w:rFonts w:ascii="Times New Roman"/>
          <w:b w:val="false"/>
          <w:i w:val="false"/>
          <w:color w:val="000000"/>
          <w:sz w:val="28"/>
        </w:rPr>
        <w:t xml:space="preserve">      Деятельность физических или юридических лиц, занимающихся экологически опасными видами хозяйственной деятельности, не заключивших договор обязательного экологического страхования, не допускается. </w:t>
      </w:r>
    </w:p>
    <w:bookmarkStart w:name="z8" w:id="7"/>
    <w:p>
      <w:pPr>
        <w:spacing w:after="0"/>
        <w:ind w:left="0"/>
        <w:jc w:val="left"/>
      </w:pPr>
      <w:r>
        <w:rPr>
          <w:rFonts w:ascii="Times New Roman"/>
          <w:b/>
          <w:i w:val="false"/>
          <w:color w:val="000000"/>
        </w:rPr>
        <w:t xml:space="preserve"> 
       Статья 6. Государственный контроль и надзор в области </w:t>
      </w:r>
      <w:r>
        <w:br/>
      </w:r>
      <w:r>
        <w:rPr>
          <w:rFonts w:ascii="Times New Roman"/>
          <w:b/>
          <w:i w:val="false"/>
          <w:color w:val="000000"/>
        </w:rPr>
        <w:t xml:space="preserve">
обязательного экологического страхования </w:t>
      </w:r>
    </w:p>
    <w:bookmarkEnd w:id="7"/>
    <w:p>
      <w:pPr>
        <w:spacing w:after="0"/>
        <w:ind w:left="0"/>
        <w:jc w:val="both"/>
      </w:pPr>
      <w:r>
        <w:rPr>
          <w:rFonts w:ascii="Times New Roman"/>
          <w:b w:val="false"/>
          <w:i w:val="false"/>
          <w:color w:val="000000"/>
          <w:sz w:val="28"/>
        </w:rPr>
        <w:t xml:space="preserve">      1. Государственный надзор за деятельностью страховых, организаций осуществляется уполномоченным государственным органом по регулированию и надзору за страховой деятельностью в соответствии с законодательством Республики Казахстан. </w:t>
      </w:r>
      <w:r>
        <w:br/>
      </w:r>
      <w:r>
        <w:rPr>
          <w:rFonts w:ascii="Times New Roman"/>
          <w:b w:val="false"/>
          <w:i w:val="false"/>
          <w:color w:val="000000"/>
          <w:sz w:val="28"/>
        </w:rPr>
        <w:t xml:space="preserve">
      2. Государственный контроль за выполнением настоящего Закона в части заключения договора обязательного экологического страхования физическими или юридическими лицами, занимающимися экологически опасными видами хозяйственной деятельности осуществляется ведомством уполномоченного органа. </w:t>
      </w:r>
    </w:p>
    <w:bookmarkStart w:name="z9" w:id="8"/>
    <w:p>
      <w:pPr>
        <w:spacing w:after="0"/>
        <w:ind w:left="0"/>
        <w:jc w:val="left"/>
      </w:pPr>
      <w:r>
        <w:rPr>
          <w:rFonts w:ascii="Times New Roman"/>
          <w:b/>
          <w:i w:val="false"/>
          <w:color w:val="000000"/>
        </w:rPr>
        <w:t xml:space="preserve"> 
       Глава 2. ДОГОВОР ОБЯЗАТЕЛЬНОГО ЭКОЛОГИЧЕСКОГО СТРАХОВАНИЯ </w:t>
      </w:r>
    </w:p>
    <w:bookmarkEnd w:id="8"/>
    <w:bookmarkStart w:name="z10" w:id="9"/>
    <w:p>
      <w:pPr>
        <w:spacing w:after="0"/>
        <w:ind w:left="0"/>
        <w:jc w:val="left"/>
      </w:pPr>
      <w:r>
        <w:rPr>
          <w:rFonts w:ascii="Times New Roman"/>
          <w:b/>
          <w:i w:val="false"/>
          <w:color w:val="000000"/>
        </w:rPr>
        <w:t xml:space="preserve"> 
  Статья 7. Договор обязательного экологического страхования </w:t>
      </w:r>
      <w:r>
        <w:br/>
      </w:r>
      <w:r>
        <w:rPr>
          <w:rFonts w:ascii="Times New Roman"/>
          <w:b/>
          <w:i w:val="false"/>
          <w:color w:val="000000"/>
        </w:rPr>
        <w:t xml:space="preserve">
и порядок его заключения </w:t>
      </w:r>
    </w:p>
    <w:bookmarkEnd w:id="9"/>
    <w:p>
      <w:pPr>
        <w:spacing w:after="0"/>
        <w:ind w:left="0"/>
        <w:jc w:val="both"/>
      </w:pPr>
      <w:r>
        <w:rPr>
          <w:rFonts w:ascii="Times New Roman"/>
          <w:b w:val="false"/>
          <w:i w:val="false"/>
          <w:color w:val="000000"/>
          <w:sz w:val="28"/>
        </w:rPr>
        <w:t>      1. Обязательное экологическое страхование осуществляется на основании договора, заключаемого в соответствии с настоящим Законом и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между страховщиком и страхователем в пользу третьих лиц, имущественным и иным интересам которых может быть причинен вред при осуществлении физическими или юридическими лицами экологически опасных видов хозяйственной деятельности. </w:t>
      </w:r>
      <w:r>
        <w:br/>
      </w:r>
      <w:r>
        <w:rPr>
          <w:rFonts w:ascii="Times New Roman"/>
          <w:b w:val="false"/>
          <w:i w:val="false"/>
          <w:color w:val="000000"/>
          <w:sz w:val="28"/>
        </w:rPr>
        <w:t xml:space="preserve">
      2. Договор обязательного экологического страхования действует в течении двенадцати месяцев с даты вступления его в силу и является соглашением между страхователем и страховщиком, по которому при наступлении страхового случая страховщик обязуется произвести страховую выплату третьим лицам в пределах страховой суммы, а страхователь обязуется уплатить страховую премию в установленных договором размерах и сроках. </w:t>
      </w:r>
      <w:r>
        <w:br/>
      </w:r>
      <w:r>
        <w:rPr>
          <w:rFonts w:ascii="Times New Roman"/>
          <w:b w:val="false"/>
          <w:i w:val="false"/>
          <w:color w:val="000000"/>
          <w:sz w:val="28"/>
        </w:rPr>
        <w:t xml:space="preserve">
      3. Договором обязательного экологического страхования предусматривается осуществление страховой выплаты по обязательствам, возникшим вследствие причинения вреда третьим лицам при осуществлении страхователем экологически опасных видов хозяйственной деятельности, за исключением возмещения морального вреда, упущенной выгоды и уплаты неустойки. </w:t>
      </w:r>
      <w:r>
        <w:br/>
      </w:r>
      <w:r>
        <w:rPr>
          <w:rFonts w:ascii="Times New Roman"/>
          <w:b w:val="false"/>
          <w:i w:val="false"/>
          <w:color w:val="000000"/>
          <w:sz w:val="28"/>
        </w:rPr>
        <w:t xml:space="preserve">
      4. Договор обязательного экологического страхования ответственности должен быть заключен только со страховщиком, имеющим лицензию на право осуществления деятельности по данному виду (классу) обязательного страхования. </w:t>
      </w:r>
      <w:r>
        <w:br/>
      </w:r>
      <w:r>
        <w:rPr>
          <w:rFonts w:ascii="Times New Roman"/>
          <w:b w:val="false"/>
          <w:i w:val="false"/>
          <w:color w:val="000000"/>
          <w:sz w:val="28"/>
        </w:rPr>
        <w:t xml:space="preserve">
      5. Договор обязательного экологического страхования заключается в письменной форме путем выдачи страховщиком страхователю страхового полиса. </w:t>
      </w:r>
      <w:r>
        <w:br/>
      </w:r>
      <w:r>
        <w:rPr>
          <w:rFonts w:ascii="Times New Roman"/>
          <w:b w:val="false"/>
          <w:i w:val="false"/>
          <w:color w:val="000000"/>
          <w:sz w:val="28"/>
        </w:rPr>
        <w:t xml:space="preserve">
      6. Требования по содержанию и оформлению страхового полиса по обязательному экологическому страхованию устанавливаются нормативными правовыми актами Республики Казахстан. </w:t>
      </w:r>
      <w:r>
        <w:br/>
      </w:r>
      <w:r>
        <w:rPr>
          <w:rFonts w:ascii="Times New Roman"/>
          <w:b w:val="false"/>
          <w:i w:val="false"/>
          <w:color w:val="000000"/>
          <w:sz w:val="28"/>
        </w:rPr>
        <w:t xml:space="preserve">
      7.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настоящим Законом,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 </w:t>
      </w:r>
    </w:p>
    <w:bookmarkStart w:name="z11" w:id="10"/>
    <w:p>
      <w:pPr>
        <w:spacing w:after="0"/>
        <w:ind w:left="0"/>
        <w:jc w:val="left"/>
      </w:pPr>
      <w:r>
        <w:rPr>
          <w:rFonts w:ascii="Times New Roman"/>
          <w:b/>
          <w:i w:val="false"/>
          <w:color w:val="000000"/>
        </w:rPr>
        <w:t xml:space="preserve"> 
       Статья 8. Действие договора обязательного экологического страхования </w:t>
      </w:r>
    </w:p>
    <w:bookmarkEnd w:id="10"/>
    <w:p>
      <w:pPr>
        <w:spacing w:after="0"/>
        <w:ind w:left="0"/>
        <w:jc w:val="both"/>
      </w:pPr>
      <w:r>
        <w:rPr>
          <w:rFonts w:ascii="Times New Roman"/>
          <w:b w:val="false"/>
          <w:i w:val="false"/>
          <w:color w:val="000000"/>
          <w:sz w:val="28"/>
        </w:rPr>
        <w:t xml:space="preserve">      1. Договор обязательного экологического страхования действует в отношении лиц, признанных потерпевшими в соответствии с настоящим Законом. </w:t>
      </w:r>
      <w:r>
        <w:br/>
      </w:r>
      <w:r>
        <w:rPr>
          <w:rFonts w:ascii="Times New Roman"/>
          <w:b w:val="false"/>
          <w:i w:val="false"/>
          <w:color w:val="000000"/>
          <w:sz w:val="28"/>
        </w:rPr>
        <w:t xml:space="preserve">
      2. Договор обязательного экологического страхования вступает в силу и становится обязательным для сторон с даты, установленной договором обязательного экологического страхования. </w:t>
      </w:r>
      <w:r>
        <w:br/>
      </w:r>
      <w:r>
        <w:rPr>
          <w:rFonts w:ascii="Times New Roman"/>
          <w:b w:val="false"/>
          <w:i w:val="false"/>
          <w:color w:val="000000"/>
          <w:sz w:val="28"/>
        </w:rPr>
        <w:t xml:space="preserve">
      3. Договор обязательного экологического страхования прекращает свое действие в случаях и порядке, установленном законодательством Республики Казахстан. </w:t>
      </w:r>
      <w:r>
        <w:br/>
      </w:r>
      <w:r>
        <w:rPr>
          <w:rFonts w:ascii="Times New Roman"/>
          <w:b w:val="false"/>
          <w:i w:val="false"/>
          <w:color w:val="000000"/>
          <w:sz w:val="28"/>
        </w:rPr>
        <w:t xml:space="preserve">
      4. Действие договора обязательного экологического страхования ограничивается территорией Республики Казахстан, если иное не предусмотрено международным договором, заключенным Республикой Казахстан. </w:t>
      </w:r>
    </w:p>
    <w:bookmarkStart w:name="z12" w:id="11"/>
    <w:p>
      <w:pPr>
        <w:spacing w:after="0"/>
        <w:ind w:left="0"/>
        <w:jc w:val="left"/>
      </w:pPr>
      <w:r>
        <w:rPr>
          <w:rFonts w:ascii="Times New Roman"/>
          <w:b/>
          <w:i w:val="false"/>
          <w:color w:val="000000"/>
        </w:rPr>
        <w:t xml:space="preserve"> 
       Статья 9. Досрочное прекращение договора обязательного </w:t>
      </w:r>
      <w:r>
        <w:br/>
      </w:r>
      <w:r>
        <w:rPr>
          <w:rFonts w:ascii="Times New Roman"/>
          <w:b/>
          <w:i w:val="false"/>
          <w:color w:val="000000"/>
        </w:rPr>
        <w:t xml:space="preserve">
экологического страхования </w:t>
      </w:r>
    </w:p>
    <w:bookmarkEnd w:id="11"/>
    <w:p>
      <w:pPr>
        <w:spacing w:after="0"/>
        <w:ind w:left="0"/>
        <w:jc w:val="both"/>
      </w:pPr>
      <w:r>
        <w:rPr>
          <w:rFonts w:ascii="Times New Roman"/>
          <w:b w:val="false"/>
          <w:i w:val="false"/>
          <w:color w:val="000000"/>
          <w:sz w:val="28"/>
        </w:rPr>
        <w:t xml:space="preserve">      1. Договор обязательного экологического страхования прекращается досрочно в порядке и случаях, предусмотренных гражданским законодательством Республики Казахстан. </w:t>
      </w:r>
      <w:r>
        <w:br/>
      </w:r>
      <w:r>
        <w:rPr>
          <w:rFonts w:ascii="Times New Roman"/>
          <w:b w:val="false"/>
          <w:i w:val="false"/>
          <w:color w:val="000000"/>
          <w:sz w:val="28"/>
        </w:rPr>
        <w:t xml:space="preserve">
      2. При досрочном прекращении договора обязательного экологического страхования страхователь имеет право на возврат части страховой премии в следующих размерах: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|Срок, прошедший с момента вступления |Размер страховой премии, </w:t>
      </w:r>
      <w:r>
        <w:br/>
      </w:r>
      <w:r>
        <w:rPr>
          <w:rFonts w:ascii="Times New Roman"/>
          <w:b w:val="false"/>
          <w:i w:val="false"/>
          <w:color w:val="000000"/>
          <w:sz w:val="28"/>
        </w:rPr>
        <w:t xml:space="preserve">
п/п |в силу договора обязательного        |удерживаемой </w:t>
      </w:r>
      <w:r>
        <w:br/>
      </w:r>
      <w:r>
        <w:rPr>
          <w:rFonts w:ascii="Times New Roman"/>
          <w:b w:val="false"/>
          <w:i w:val="false"/>
          <w:color w:val="000000"/>
          <w:sz w:val="28"/>
        </w:rPr>
        <w:t xml:space="preserve">
    |экологического страхования до момента|cтраховщиком (в процентах </w:t>
      </w:r>
      <w:r>
        <w:br/>
      </w:r>
      <w:r>
        <w:rPr>
          <w:rFonts w:ascii="Times New Roman"/>
          <w:b w:val="false"/>
          <w:i w:val="false"/>
          <w:color w:val="000000"/>
          <w:sz w:val="28"/>
        </w:rPr>
        <w:t xml:space="preserve">
    |его досрочного прекращения           |от годовой страховой </w:t>
      </w:r>
      <w:r>
        <w:br/>
      </w:r>
      <w:r>
        <w:rPr>
          <w:rFonts w:ascii="Times New Roman"/>
          <w:b w:val="false"/>
          <w:i w:val="false"/>
          <w:color w:val="000000"/>
          <w:sz w:val="28"/>
        </w:rPr>
        <w:t xml:space="preserve">
    |                                     |премии)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до 1 месяца включительно                        20 </w:t>
      </w:r>
      <w:r>
        <w:br/>
      </w:r>
      <w:r>
        <w:rPr>
          <w:rFonts w:ascii="Times New Roman"/>
          <w:b w:val="false"/>
          <w:i w:val="false"/>
          <w:color w:val="000000"/>
          <w:sz w:val="28"/>
        </w:rPr>
        <w:t xml:space="preserve">
2.   от 1 до 2 месяцев включительно                  30 </w:t>
      </w:r>
      <w:r>
        <w:br/>
      </w:r>
      <w:r>
        <w:rPr>
          <w:rFonts w:ascii="Times New Roman"/>
          <w:b w:val="false"/>
          <w:i w:val="false"/>
          <w:color w:val="000000"/>
          <w:sz w:val="28"/>
        </w:rPr>
        <w:t xml:space="preserve">
3.   от 2 до 3 месяцев включительно                  40 </w:t>
      </w:r>
      <w:r>
        <w:br/>
      </w:r>
      <w:r>
        <w:rPr>
          <w:rFonts w:ascii="Times New Roman"/>
          <w:b w:val="false"/>
          <w:i w:val="false"/>
          <w:color w:val="000000"/>
          <w:sz w:val="28"/>
        </w:rPr>
        <w:t xml:space="preserve">
4.   от 2 до 4 месяцев включительно                  50 </w:t>
      </w:r>
      <w:r>
        <w:br/>
      </w:r>
      <w:r>
        <w:rPr>
          <w:rFonts w:ascii="Times New Roman"/>
          <w:b w:val="false"/>
          <w:i w:val="false"/>
          <w:color w:val="000000"/>
          <w:sz w:val="28"/>
        </w:rPr>
        <w:t xml:space="preserve">
5.   от 4 до 5 месяцев включительно                  60 </w:t>
      </w:r>
      <w:r>
        <w:br/>
      </w:r>
      <w:r>
        <w:rPr>
          <w:rFonts w:ascii="Times New Roman"/>
          <w:b w:val="false"/>
          <w:i w:val="false"/>
          <w:color w:val="000000"/>
          <w:sz w:val="28"/>
        </w:rPr>
        <w:t xml:space="preserve">
6.   от 5 до 6 месяцев включительно                  70 </w:t>
      </w:r>
      <w:r>
        <w:br/>
      </w:r>
      <w:r>
        <w:rPr>
          <w:rFonts w:ascii="Times New Roman"/>
          <w:b w:val="false"/>
          <w:i w:val="false"/>
          <w:color w:val="000000"/>
          <w:sz w:val="28"/>
        </w:rPr>
        <w:t xml:space="preserve">
7.   от 6 до 7 месяцев включительно                  75 </w:t>
      </w:r>
      <w:r>
        <w:br/>
      </w:r>
      <w:r>
        <w:rPr>
          <w:rFonts w:ascii="Times New Roman"/>
          <w:b w:val="false"/>
          <w:i w:val="false"/>
          <w:color w:val="000000"/>
          <w:sz w:val="28"/>
        </w:rPr>
        <w:t xml:space="preserve">
8.   от 7 до 8 месяцев включительно                  80 </w:t>
      </w:r>
      <w:r>
        <w:br/>
      </w:r>
      <w:r>
        <w:rPr>
          <w:rFonts w:ascii="Times New Roman"/>
          <w:b w:val="false"/>
          <w:i w:val="false"/>
          <w:color w:val="000000"/>
          <w:sz w:val="28"/>
        </w:rPr>
        <w:t xml:space="preserve">
9.   от 8 до 9 месяцев включительно                  85 </w:t>
      </w:r>
      <w:r>
        <w:br/>
      </w:r>
      <w:r>
        <w:rPr>
          <w:rFonts w:ascii="Times New Roman"/>
          <w:b w:val="false"/>
          <w:i w:val="false"/>
          <w:color w:val="000000"/>
          <w:sz w:val="28"/>
        </w:rPr>
        <w:t xml:space="preserve">
10.  от 9 до 10 месяцев включительно                 90 </w:t>
      </w:r>
      <w:r>
        <w:br/>
      </w:r>
      <w:r>
        <w:rPr>
          <w:rFonts w:ascii="Times New Roman"/>
          <w:b w:val="false"/>
          <w:i w:val="false"/>
          <w:color w:val="000000"/>
          <w:sz w:val="28"/>
        </w:rPr>
        <w:t xml:space="preserve">
11.  от 10 до 11 месяцев включительно                95 </w:t>
      </w:r>
      <w:r>
        <w:br/>
      </w:r>
      <w:r>
        <w:rPr>
          <w:rFonts w:ascii="Times New Roman"/>
          <w:b w:val="false"/>
          <w:i w:val="false"/>
          <w:color w:val="000000"/>
          <w:sz w:val="28"/>
        </w:rPr>
        <w:t xml:space="preserve">
12.  свыше 11 месяцев                               100 </w:t>
      </w:r>
      <w:r>
        <w:br/>
      </w:r>
      <w:r>
        <w:rPr>
          <w:rFonts w:ascii="Times New Roman"/>
          <w:b w:val="false"/>
          <w:i w:val="false"/>
          <w:color w:val="000000"/>
          <w:sz w:val="28"/>
        </w:rPr>
        <w:t xml:space="preserve">
____________________________________________________________________ </w:t>
      </w:r>
    </w:p>
    <w:bookmarkStart w:name="z13" w:id="12"/>
    <w:p>
      <w:pPr>
        <w:spacing w:after="0"/>
        <w:ind w:left="0"/>
        <w:jc w:val="left"/>
      </w:pPr>
      <w:r>
        <w:rPr>
          <w:rFonts w:ascii="Times New Roman"/>
          <w:b/>
          <w:i w:val="false"/>
          <w:color w:val="000000"/>
        </w:rPr>
        <w:t xml:space="preserve"> 
       Статья 10. Права и обязанности страхователя </w:t>
      </w:r>
    </w:p>
    <w:bookmarkEnd w:id="12"/>
    <w:p>
      <w:pPr>
        <w:spacing w:after="0"/>
        <w:ind w:left="0"/>
        <w:jc w:val="both"/>
      </w:pPr>
      <w:r>
        <w:rPr>
          <w:rFonts w:ascii="Times New Roman"/>
          <w:b w:val="false"/>
          <w:i w:val="false"/>
          <w:color w:val="000000"/>
          <w:sz w:val="28"/>
        </w:rPr>
        <w:t xml:space="preserve">      1. Страхователь вправе: </w:t>
      </w:r>
      <w:r>
        <w:br/>
      </w:r>
      <w:r>
        <w:rPr>
          <w:rFonts w:ascii="Times New Roman"/>
          <w:b w:val="false"/>
          <w:i w:val="false"/>
          <w:color w:val="000000"/>
          <w:sz w:val="28"/>
        </w:rPr>
        <w:t xml:space="preserve">
      1) требовать от страховщика разъяснения условий обязательного экологического страхования, своих прав и обязанностей по договору обязательного экологического страхования; </w:t>
      </w:r>
      <w:r>
        <w:br/>
      </w:r>
      <w:r>
        <w:rPr>
          <w:rFonts w:ascii="Times New Roman"/>
          <w:b w:val="false"/>
          <w:i w:val="false"/>
          <w:color w:val="000000"/>
          <w:sz w:val="28"/>
        </w:rPr>
        <w:t xml:space="preserve">
      2) получить дубликат страхового полиса в случае его утери; </w:t>
      </w:r>
      <w:r>
        <w:br/>
      </w:r>
      <w:r>
        <w:rPr>
          <w:rFonts w:ascii="Times New Roman"/>
          <w:b w:val="false"/>
          <w:i w:val="false"/>
          <w:color w:val="000000"/>
          <w:sz w:val="28"/>
        </w:rPr>
        <w:t xml:space="preserve">
      3) воспользоваться услугами независимого эксперта для оценки размера причиненного вреда жизни, здоровью и (или) имуществу потерпевшего (выгодоприобретателя); </w:t>
      </w:r>
      <w:r>
        <w:br/>
      </w:r>
      <w:r>
        <w:rPr>
          <w:rFonts w:ascii="Times New Roman"/>
          <w:b w:val="false"/>
          <w:i w:val="false"/>
          <w:color w:val="000000"/>
          <w:sz w:val="28"/>
        </w:rPr>
        <w:t xml:space="preserve">
      4) ознакомиться с результатами оценки размера причиненного вреда и расчетами размера страховой выплаты, произведенными страховщиком или независимым экспертом; </w:t>
      </w:r>
      <w:r>
        <w:br/>
      </w:r>
      <w:r>
        <w:rPr>
          <w:rFonts w:ascii="Times New Roman"/>
          <w:b w:val="false"/>
          <w:i w:val="false"/>
          <w:color w:val="000000"/>
          <w:sz w:val="28"/>
        </w:rPr>
        <w:t xml:space="preserve">
      5) досрочно прекратить договор обязательного экологического страхования в соответствии с законодательными актами Республики Казахстан и договором обязательного экологического страхования; </w:t>
      </w:r>
      <w:r>
        <w:br/>
      </w:r>
      <w:r>
        <w:rPr>
          <w:rFonts w:ascii="Times New Roman"/>
          <w:b w:val="false"/>
          <w:i w:val="false"/>
          <w:color w:val="000000"/>
          <w:sz w:val="28"/>
        </w:rPr>
        <w:t xml:space="preserve">
      6) оспорить в порядке, установленном законодательными актами Республики Казахстан, решение страховщика об отказе в осуществлении страховой выплаты или уменьшении ее размера; </w:t>
      </w:r>
      <w:r>
        <w:br/>
      </w:r>
      <w:r>
        <w:rPr>
          <w:rFonts w:ascii="Times New Roman"/>
          <w:b w:val="false"/>
          <w:i w:val="false"/>
          <w:color w:val="000000"/>
          <w:sz w:val="28"/>
        </w:rPr>
        <w:t xml:space="preserve">
      7) получить страховую выплату в случаях, предусмотренных настоящим Законом. </w:t>
      </w:r>
      <w:r>
        <w:br/>
      </w:r>
      <w:r>
        <w:rPr>
          <w:rFonts w:ascii="Times New Roman"/>
          <w:b w:val="false"/>
          <w:i w:val="false"/>
          <w:color w:val="000000"/>
          <w:sz w:val="28"/>
        </w:rPr>
        <w:t xml:space="preserve">
      Договором обязательного экологического страхования могут быть предусмотрены и другие права страхователя, не противоречащие гражданскому законодательству Республики Казахстан. </w:t>
      </w:r>
      <w:r>
        <w:br/>
      </w:r>
      <w:r>
        <w:rPr>
          <w:rFonts w:ascii="Times New Roman"/>
          <w:b w:val="false"/>
          <w:i w:val="false"/>
          <w:color w:val="000000"/>
          <w:sz w:val="28"/>
        </w:rPr>
        <w:t xml:space="preserve">
      2. Страхователь обязан: </w:t>
      </w:r>
      <w:r>
        <w:br/>
      </w:r>
      <w:r>
        <w:rPr>
          <w:rFonts w:ascii="Times New Roman"/>
          <w:b w:val="false"/>
          <w:i w:val="false"/>
          <w:color w:val="000000"/>
          <w:sz w:val="28"/>
        </w:rPr>
        <w:t xml:space="preserve">
      1) уплачивать страховые премии в размере, порядке и сроки, установленные договором страхования; </w:t>
      </w:r>
      <w:r>
        <w:br/>
      </w:r>
      <w:r>
        <w:rPr>
          <w:rFonts w:ascii="Times New Roman"/>
          <w:b w:val="false"/>
          <w:i w:val="false"/>
          <w:color w:val="000000"/>
          <w:sz w:val="28"/>
        </w:rPr>
        <w:t xml:space="preserve">
      2) информировать страховщика о состоянии страхового риска; </w:t>
      </w:r>
      <w:r>
        <w:br/>
      </w:r>
      <w:r>
        <w:rPr>
          <w:rFonts w:ascii="Times New Roman"/>
          <w:b w:val="false"/>
          <w:i w:val="false"/>
          <w:color w:val="000000"/>
          <w:sz w:val="28"/>
        </w:rPr>
        <w:t xml:space="preserve">
      3) уведомить страховщика о наступлении страхового случая; </w:t>
      </w:r>
      <w:r>
        <w:br/>
      </w:r>
      <w:r>
        <w:rPr>
          <w:rFonts w:ascii="Times New Roman"/>
          <w:b w:val="false"/>
          <w:i w:val="false"/>
          <w:color w:val="000000"/>
          <w:sz w:val="28"/>
        </w:rPr>
        <w:t xml:space="preserve">
      4) принять меры к уменьшению убытков от страхового случая; </w:t>
      </w:r>
      <w:r>
        <w:br/>
      </w:r>
      <w:r>
        <w:rPr>
          <w:rFonts w:ascii="Times New Roman"/>
          <w:b w:val="false"/>
          <w:i w:val="false"/>
          <w:color w:val="000000"/>
          <w:sz w:val="28"/>
        </w:rPr>
        <w:t xml:space="preserve">
      5) обеспечить переход к страховщику права требования к лицу, ответственному за наступление страхового случая. </w:t>
      </w:r>
      <w:r>
        <w:br/>
      </w:r>
      <w:r>
        <w:rPr>
          <w:rFonts w:ascii="Times New Roman"/>
          <w:b w:val="false"/>
          <w:i w:val="false"/>
          <w:color w:val="000000"/>
          <w:sz w:val="28"/>
        </w:rPr>
        <w:t xml:space="preserve">
      3. Договором обязательного экологического страхования могут быть предусмотрены и другие обязанности страхователя, не противоречащие гражданскому законодательству Республики Казахстан. </w:t>
      </w:r>
    </w:p>
    <w:bookmarkStart w:name="z14" w:id="13"/>
    <w:p>
      <w:pPr>
        <w:spacing w:after="0"/>
        <w:ind w:left="0"/>
        <w:jc w:val="left"/>
      </w:pPr>
      <w:r>
        <w:rPr>
          <w:rFonts w:ascii="Times New Roman"/>
          <w:b/>
          <w:i w:val="false"/>
          <w:color w:val="000000"/>
        </w:rPr>
        <w:t xml:space="preserve"> 
       Статья 11. Права и обязанности страховщика </w:t>
      </w:r>
    </w:p>
    <w:bookmarkEnd w:id="13"/>
    <w:p>
      <w:pPr>
        <w:spacing w:after="0"/>
        <w:ind w:left="0"/>
        <w:jc w:val="both"/>
      </w:pPr>
      <w:r>
        <w:rPr>
          <w:rFonts w:ascii="Times New Roman"/>
          <w:b w:val="false"/>
          <w:i w:val="false"/>
          <w:color w:val="000000"/>
          <w:sz w:val="28"/>
        </w:rPr>
        <w:t xml:space="preserve">      1. Страховщик вправе: </w:t>
      </w:r>
      <w:r>
        <w:br/>
      </w:r>
      <w:r>
        <w:rPr>
          <w:rFonts w:ascii="Times New Roman"/>
          <w:b w:val="false"/>
          <w:i w:val="false"/>
          <w:color w:val="000000"/>
          <w:sz w:val="28"/>
        </w:rPr>
        <w:t>
      1) при заключении договора обязательного экологического страхования, кроме сведений, предусмотренных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требовать от страхователя предоставления сведений, необходимых для внесения в договор обязательного экологического страхования в соответствии с настоящим Законом, в том числе информацию о предшествующих договорах обязательного экологического страхования, страховых случаях и страховых выплатах; </w:t>
      </w:r>
      <w:r>
        <w:br/>
      </w:r>
      <w:r>
        <w:rPr>
          <w:rFonts w:ascii="Times New Roman"/>
          <w:b w:val="false"/>
          <w:i w:val="false"/>
          <w:color w:val="000000"/>
          <w:sz w:val="28"/>
        </w:rPr>
        <w:t xml:space="preserve">
      3)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и размер вреда, причиненного потерпевшим; </w:t>
      </w:r>
      <w:r>
        <w:br/>
      </w:r>
      <w:r>
        <w:rPr>
          <w:rFonts w:ascii="Times New Roman"/>
          <w:b w:val="false"/>
          <w:i w:val="false"/>
          <w:color w:val="000000"/>
          <w:sz w:val="28"/>
        </w:rPr>
        <w:t xml:space="preserve">
      4) получать от страхователя полную и достоверную информацию, необходимую для оценки риска загрязнения окружающей природной среды, о причинах, размерах и последствиях произошедшего страхового случая; </w:t>
      </w:r>
      <w:r>
        <w:br/>
      </w:r>
      <w:r>
        <w:rPr>
          <w:rFonts w:ascii="Times New Roman"/>
          <w:b w:val="false"/>
          <w:i w:val="false"/>
          <w:color w:val="000000"/>
          <w:sz w:val="28"/>
        </w:rPr>
        <w:t xml:space="preserve">
      5) производить оценку поврежденного (уничтоженного) имущества потерпевшего (выгодоприобретателя) для установления причин и иных обстоятельств наступления страхового случая; </w:t>
      </w:r>
      <w:r>
        <w:br/>
      </w:r>
      <w:r>
        <w:rPr>
          <w:rFonts w:ascii="Times New Roman"/>
          <w:b w:val="false"/>
          <w:i w:val="false"/>
          <w:color w:val="000000"/>
          <w:sz w:val="28"/>
        </w:rPr>
        <w:t xml:space="preserve">
      6) воспользоваться услугами независимого эксперта для оценки размера причиненного вреда жизни, здоровью и (или) имуществу потерпевшего и определения размера страховой выплаты при наступлении страхового случая; </w:t>
      </w:r>
      <w:r>
        <w:br/>
      </w:r>
      <w:r>
        <w:rPr>
          <w:rFonts w:ascii="Times New Roman"/>
          <w:b w:val="false"/>
          <w:i w:val="false"/>
          <w:color w:val="000000"/>
          <w:sz w:val="28"/>
        </w:rPr>
        <w:t xml:space="preserve">
      7) проводить собственные исследования состояния окружающей среды и объектов страхователя до и после наступления страхового случая; </w:t>
      </w:r>
      <w:r>
        <w:br/>
      </w:r>
      <w:r>
        <w:rPr>
          <w:rFonts w:ascii="Times New Roman"/>
          <w:b w:val="false"/>
          <w:i w:val="false"/>
          <w:color w:val="000000"/>
          <w:sz w:val="28"/>
        </w:rPr>
        <w:t xml:space="preserve">
      8) предъявлять право обратного требования к лицу, ответственному за причинение вреда в случаях, предусмотренных статьей 20 настоящего Закона; </w:t>
      </w:r>
      <w:r>
        <w:br/>
      </w:r>
      <w:r>
        <w:rPr>
          <w:rFonts w:ascii="Times New Roman"/>
          <w:b w:val="false"/>
          <w:i w:val="false"/>
          <w:color w:val="000000"/>
          <w:sz w:val="28"/>
        </w:rPr>
        <w:t xml:space="preserve">
      9) отказать в осуществлении страховой выплаты полностью или частично по основаниям, предусмотренным статьей 21 настоящего Закона. </w:t>
      </w:r>
      <w:r>
        <w:br/>
      </w:r>
      <w:r>
        <w:rPr>
          <w:rFonts w:ascii="Times New Roman"/>
          <w:b w:val="false"/>
          <w:i w:val="false"/>
          <w:color w:val="000000"/>
          <w:sz w:val="28"/>
        </w:rPr>
        <w:t xml:space="preserve">
      Договором обязательного экологического страхования могут быть предусмотрены и другие права страховщика. </w:t>
      </w:r>
      <w:r>
        <w:br/>
      </w:r>
      <w:r>
        <w:rPr>
          <w:rFonts w:ascii="Times New Roman"/>
          <w:b w:val="false"/>
          <w:i w:val="false"/>
          <w:color w:val="000000"/>
          <w:sz w:val="28"/>
        </w:rPr>
        <w:t xml:space="preserve">
      1. Страховщик обязан: </w:t>
      </w:r>
      <w:r>
        <w:br/>
      </w:r>
      <w:r>
        <w:rPr>
          <w:rFonts w:ascii="Times New Roman"/>
          <w:b w:val="false"/>
          <w:i w:val="false"/>
          <w:color w:val="000000"/>
          <w:sz w:val="28"/>
        </w:rPr>
        <w:t xml:space="preserve">
      1) ознакомить страхователя с условиями обязательного экологического страхования, разъяснить его права и обязанности, возникающие из договора обязательного экологического страхования; </w:t>
      </w:r>
      <w:r>
        <w:br/>
      </w:r>
      <w:r>
        <w:rPr>
          <w:rFonts w:ascii="Times New Roman"/>
          <w:b w:val="false"/>
          <w:i w:val="false"/>
          <w:color w:val="000000"/>
          <w:sz w:val="28"/>
        </w:rPr>
        <w:t xml:space="preserve">
      2) выдать заявителю справку с указанием полного перечня представленных документов и даты их принятия; </w:t>
      </w:r>
      <w:r>
        <w:br/>
      </w:r>
      <w:r>
        <w:rPr>
          <w:rFonts w:ascii="Times New Roman"/>
          <w:b w:val="false"/>
          <w:i w:val="false"/>
          <w:color w:val="000000"/>
          <w:sz w:val="28"/>
        </w:rPr>
        <w:t xml:space="preserve">
      3) после заключения договора обязательного экологического страхования выдать страхователю страховой полис; </w:t>
      </w:r>
      <w:r>
        <w:br/>
      </w:r>
      <w:r>
        <w:rPr>
          <w:rFonts w:ascii="Times New Roman"/>
          <w:b w:val="false"/>
          <w:i w:val="false"/>
          <w:color w:val="000000"/>
          <w:sz w:val="28"/>
        </w:rPr>
        <w:t xml:space="preserve">
      4) при получении сообщения о наступлении страхового случая незамедлительно зарегистрировать его; </w:t>
      </w:r>
      <w:r>
        <w:br/>
      </w:r>
      <w:r>
        <w:rPr>
          <w:rFonts w:ascii="Times New Roman"/>
          <w:b w:val="false"/>
          <w:i w:val="false"/>
          <w:color w:val="000000"/>
          <w:sz w:val="28"/>
        </w:rPr>
        <w:t xml:space="preserve">
      5) произвести по письменному заявлению страхователя или его представителя оценку размера поврежденного (уничтоженного) имущества, составить страховой акт с указанием расчета размера страховой выплаты и предоставить его на ознакомление потерпевшему (выгодоприобретателю); </w:t>
      </w:r>
      <w:r>
        <w:br/>
      </w:r>
      <w:r>
        <w:rPr>
          <w:rFonts w:ascii="Times New Roman"/>
          <w:b w:val="false"/>
          <w:i w:val="false"/>
          <w:color w:val="000000"/>
          <w:sz w:val="28"/>
        </w:rPr>
        <w:t xml:space="preserve">
      6) при наступлении страхового случая произвести страховую выплату в размере, порядке и сроки, которые установлены настоящим Законом; </w:t>
      </w:r>
      <w:r>
        <w:br/>
      </w:r>
      <w:r>
        <w:rPr>
          <w:rFonts w:ascii="Times New Roman"/>
          <w:b w:val="false"/>
          <w:i w:val="false"/>
          <w:color w:val="000000"/>
          <w:sz w:val="28"/>
        </w:rPr>
        <w:t xml:space="preserve">
      7) возместить страхователю расходы, понесенные им в целях предотвращения или уменьшения вреда при страховом случае; </w:t>
      </w:r>
      <w:r>
        <w:br/>
      </w:r>
      <w:r>
        <w:rPr>
          <w:rFonts w:ascii="Times New Roman"/>
          <w:b w:val="false"/>
          <w:i w:val="false"/>
          <w:color w:val="000000"/>
          <w:sz w:val="28"/>
        </w:rPr>
        <w:t xml:space="preserve">
      8) обеспечить тайну страхования; </w:t>
      </w:r>
      <w:r>
        <w:br/>
      </w:r>
      <w:r>
        <w:rPr>
          <w:rFonts w:ascii="Times New Roman"/>
          <w:b w:val="false"/>
          <w:i w:val="false"/>
          <w:color w:val="000000"/>
          <w:sz w:val="28"/>
        </w:rPr>
        <w:t xml:space="preserve">
      9) в случае утери страхового полиса, на основании письменного заявления страхователя, выдать ему дубликат страхового полиса. </w:t>
      </w:r>
      <w:r>
        <w:br/>
      </w:r>
      <w:r>
        <w:rPr>
          <w:rFonts w:ascii="Times New Roman"/>
          <w:b w:val="false"/>
          <w:i w:val="false"/>
          <w:color w:val="000000"/>
          <w:sz w:val="28"/>
        </w:rPr>
        <w:t xml:space="preserve">
      Договором обязательного экологического страхования могут быть предусмотрены и другие обязанности страховщика. </w:t>
      </w:r>
    </w:p>
    <w:bookmarkStart w:name="z15" w:id="14"/>
    <w:p>
      <w:pPr>
        <w:spacing w:after="0"/>
        <w:ind w:left="0"/>
        <w:jc w:val="left"/>
      </w:pPr>
      <w:r>
        <w:rPr>
          <w:rFonts w:ascii="Times New Roman"/>
          <w:b/>
          <w:i w:val="false"/>
          <w:color w:val="000000"/>
        </w:rPr>
        <w:t xml:space="preserve"> 
       Статья 12. Права потерпевшего </w:t>
      </w:r>
    </w:p>
    <w:bookmarkEnd w:id="14"/>
    <w:p>
      <w:pPr>
        <w:spacing w:after="0"/>
        <w:ind w:left="0"/>
        <w:jc w:val="both"/>
      </w:pPr>
      <w:r>
        <w:rPr>
          <w:rFonts w:ascii="Times New Roman"/>
          <w:b w:val="false"/>
          <w:i w:val="false"/>
          <w:color w:val="000000"/>
          <w:sz w:val="28"/>
        </w:rPr>
        <w:t xml:space="preserve">      1. Потерпевший вправе: </w:t>
      </w:r>
      <w:r>
        <w:br/>
      </w:r>
      <w:r>
        <w:rPr>
          <w:rFonts w:ascii="Times New Roman"/>
          <w:b w:val="false"/>
          <w:i w:val="false"/>
          <w:color w:val="000000"/>
          <w:sz w:val="28"/>
        </w:rPr>
        <w:t xml:space="preserve">
      1) сообщить страховщику о наступлении страхового случая, происшедшего в результате осуществления страхователем или застрахованным экологически опасных видов хозяйственной деятельности; </w:t>
      </w:r>
      <w:r>
        <w:br/>
      </w:r>
      <w:r>
        <w:rPr>
          <w:rFonts w:ascii="Times New Roman"/>
          <w:b w:val="false"/>
          <w:i w:val="false"/>
          <w:color w:val="000000"/>
          <w:sz w:val="28"/>
        </w:rPr>
        <w:t xml:space="preserve">
      2) произвести вместо страхователя или застрахованного сбор документов, необходимых для осуществления страховой выплаты и представить их страховщику, с которым страхователь или застрахованный заключил договор обязательного экологического страхования; </w:t>
      </w:r>
      <w:r>
        <w:br/>
      </w:r>
      <w:r>
        <w:rPr>
          <w:rFonts w:ascii="Times New Roman"/>
          <w:b w:val="false"/>
          <w:i w:val="false"/>
          <w:color w:val="000000"/>
          <w:sz w:val="28"/>
        </w:rPr>
        <w:t xml:space="preserve">
      3) воспользоваться услугами независимого эксперта для оценки размера причиненного вреда жизни, здоровью и (или) имуществу; </w:t>
      </w:r>
      <w:r>
        <w:br/>
      </w:r>
      <w:r>
        <w:rPr>
          <w:rFonts w:ascii="Times New Roman"/>
          <w:b w:val="false"/>
          <w:i w:val="false"/>
          <w:color w:val="000000"/>
          <w:sz w:val="28"/>
        </w:rPr>
        <w:t xml:space="preserve">
      4) ознакомиться с результатами оценки размера причиненного вреда и расчетами размера страховой выплаты, произведенными страховщиком или независимым экспертом; </w:t>
      </w:r>
      <w:r>
        <w:br/>
      </w:r>
      <w:r>
        <w:rPr>
          <w:rFonts w:ascii="Times New Roman"/>
          <w:b w:val="false"/>
          <w:i w:val="false"/>
          <w:color w:val="000000"/>
          <w:sz w:val="28"/>
        </w:rPr>
        <w:t xml:space="preserve">
      5) получить страховую выплату в размере, порядке и сроки, которые установлены настоящим Законом; </w:t>
      </w:r>
      <w:r>
        <w:br/>
      </w:r>
      <w:r>
        <w:rPr>
          <w:rFonts w:ascii="Times New Roman"/>
          <w:b w:val="false"/>
          <w:i w:val="false"/>
          <w:color w:val="000000"/>
          <w:sz w:val="28"/>
        </w:rPr>
        <w:t xml:space="preserve">
      6) оспорить в порядке, установленном законодательством Республики Казахстан, решение страховщика об отказе в осуществлении страховой выплаты или уменьшении ее размера; </w:t>
      </w:r>
      <w:r>
        <w:br/>
      </w:r>
      <w:r>
        <w:rPr>
          <w:rFonts w:ascii="Times New Roman"/>
          <w:b w:val="false"/>
          <w:i w:val="false"/>
          <w:color w:val="000000"/>
          <w:sz w:val="28"/>
        </w:rPr>
        <w:t xml:space="preserve">
      7) предъявить требование физическим или юридическим лицам, осуществляющим экологически опасные виды хозяйственной и иной деятельности, о возмещении причиненного вреда в размере превышения суммы причиненного вреда над суммой полученной страховой выплаты. </w:t>
      </w:r>
      <w:r>
        <w:br/>
      </w:r>
      <w:r>
        <w:rPr>
          <w:rFonts w:ascii="Times New Roman"/>
          <w:b w:val="false"/>
          <w:i w:val="false"/>
          <w:color w:val="000000"/>
          <w:sz w:val="28"/>
        </w:rPr>
        <w:t xml:space="preserve">
      2. В соответствии с действующим законодательством, права потерпевшего, установленные пунктом 1 настоящей статьи, переходят к иным лицам, выступающим в качестве выгодоприобретателей. </w:t>
      </w:r>
    </w:p>
    <w:bookmarkStart w:name="z16" w:id="15"/>
    <w:p>
      <w:pPr>
        <w:spacing w:after="0"/>
        <w:ind w:left="0"/>
        <w:jc w:val="left"/>
      </w:pPr>
      <w:r>
        <w:rPr>
          <w:rFonts w:ascii="Times New Roman"/>
          <w:b/>
          <w:i w:val="false"/>
          <w:color w:val="000000"/>
        </w:rPr>
        <w:t xml:space="preserve"> 
       Глава 3. СТРАХОВАЯ СУММА И СТРАХОВАЯ ПРЕМИЯ </w:t>
      </w:r>
    </w:p>
    <w:bookmarkEnd w:id="15"/>
    <w:bookmarkStart w:name="z17" w:id="16"/>
    <w:p>
      <w:pPr>
        <w:spacing w:after="0"/>
        <w:ind w:left="0"/>
        <w:jc w:val="left"/>
      </w:pPr>
      <w:r>
        <w:rPr>
          <w:rFonts w:ascii="Times New Roman"/>
          <w:b/>
          <w:i w:val="false"/>
          <w:color w:val="000000"/>
        </w:rPr>
        <w:t xml:space="preserve"> 
  Статья 13. Размер страховой суммы </w:t>
      </w:r>
    </w:p>
    <w:bookmarkEnd w:id="16"/>
    <w:p>
      <w:pPr>
        <w:spacing w:after="0"/>
        <w:ind w:left="0"/>
        <w:jc w:val="both"/>
      </w:pPr>
      <w:r>
        <w:rPr>
          <w:rFonts w:ascii="Times New Roman"/>
          <w:b w:val="false"/>
          <w:i w:val="false"/>
          <w:color w:val="000000"/>
          <w:sz w:val="28"/>
        </w:rPr>
        <w:t xml:space="preserve">      Размер страховой суммы устанавливается по соглашению сторон в договоре обязательного экологического страхования, но при этом размер страховой суммы должен составлять не менее: </w:t>
      </w:r>
      <w:r>
        <w:br/>
      </w:r>
      <w:r>
        <w:rPr>
          <w:rFonts w:ascii="Times New Roman"/>
          <w:b w:val="false"/>
          <w:i w:val="false"/>
          <w:color w:val="000000"/>
          <w:sz w:val="28"/>
        </w:rPr>
        <w:t xml:space="preserve">
      1) 5000 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экологического страхования с физическим лицом, являющимся индивидуальным предпринимателем; </w:t>
      </w:r>
      <w:r>
        <w:br/>
      </w:r>
      <w:r>
        <w:rPr>
          <w:rFonts w:ascii="Times New Roman"/>
          <w:b w:val="false"/>
          <w:i w:val="false"/>
          <w:color w:val="000000"/>
          <w:sz w:val="28"/>
        </w:rPr>
        <w:t xml:space="preserve">
      2) 50000 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экологического страхования с юридическим лицом </w:t>
      </w:r>
    </w:p>
    <w:bookmarkStart w:name="z18" w:id="17"/>
    <w:p>
      <w:pPr>
        <w:spacing w:after="0"/>
        <w:ind w:left="0"/>
        <w:jc w:val="left"/>
      </w:pPr>
      <w:r>
        <w:rPr>
          <w:rFonts w:ascii="Times New Roman"/>
          <w:b/>
          <w:i w:val="false"/>
          <w:color w:val="000000"/>
        </w:rPr>
        <w:t xml:space="preserve"> 
       Статья 14. Размер страховой премии </w:t>
      </w:r>
    </w:p>
    <w:bookmarkEnd w:id="17"/>
    <w:p>
      <w:pPr>
        <w:spacing w:after="0"/>
        <w:ind w:left="0"/>
        <w:jc w:val="both"/>
      </w:pPr>
      <w:r>
        <w:rPr>
          <w:rFonts w:ascii="Times New Roman"/>
          <w:b w:val="false"/>
          <w:i w:val="false"/>
          <w:color w:val="000000"/>
          <w:sz w:val="28"/>
        </w:rPr>
        <w:t xml:space="preserve">      Размер страховой премии устанавливается по соглашению сторон в договоре обязательного экологического страхования ответственности физических или юридических лиц, осуществляющих экологически опасные виды хозяйственной деятельности, но при этом размер страховой премии не должен превышать 4,5 процента от страховой суммы, установленной в договоре обязательного экологического страхования. </w:t>
      </w:r>
    </w:p>
    <w:bookmarkStart w:name="z19" w:id="18"/>
    <w:p>
      <w:pPr>
        <w:spacing w:after="0"/>
        <w:ind w:left="0"/>
        <w:jc w:val="left"/>
      </w:pPr>
      <w:r>
        <w:rPr>
          <w:rFonts w:ascii="Times New Roman"/>
          <w:b/>
          <w:i w:val="false"/>
          <w:color w:val="000000"/>
        </w:rPr>
        <w:t xml:space="preserve"> 
       Статья 15. Порядок и сроки уплаты страховой премии </w:t>
      </w:r>
    </w:p>
    <w:bookmarkEnd w:id="18"/>
    <w:p>
      <w:pPr>
        <w:spacing w:after="0"/>
        <w:ind w:left="0"/>
        <w:jc w:val="both"/>
      </w:pPr>
      <w:r>
        <w:rPr>
          <w:rFonts w:ascii="Times New Roman"/>
          <w:b w:val="false"/>
          <w:i w:val="false"/>
          <w:color w:val="000000"/>
          <w:sz w:val="28"/>
        </w:rPr>
        <w:t xml:space="preserve">      1. Порядок и сроки уплаты страховой премии устанавливаются договором обязательного экологического страхования. </w:t>
      </w:r>
      <w:r>
        <w:br/>
      </w:r>
      <w:r>
        <w:rPr>
          <w:rFonts w:ascii="Times New Roman"/>
          <w:b w:val="false"/>
          <w:i w:val="false"/>
          <w:color w:val="000000"/>
          <w:sz w:val="28"/>
        </w:rPr>
        <w:t>
      2. Если договором обязательного экологического страхования не предусмотрено иное, то за несвоевременную уплату очередного страхового взноса страхователь обязан уплатить страховщику неустойку как за неправомерное пользование чужими деньгами в порядке и размере, установленным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w:t>
      </w:r>
    </w:p>
    <w:bookmarkStart w:name="z20" w:id="19"/>
    <w:p>
      <w:pPr>
        <w:spacing w:after="0"/>
        <w:ind w:left="0"/>
        <w:jc w:val="left"/>
      </w:pPr>
      <w:r>
        <w:rPr>
          <w:rFonts w:ascii="Times New Roman"/>
          <w:b/>
          <w:i w:val="false"/>
          <w:color w:val="000000"/>
        </w:rPr>
        <w:t xml:space="preserve"> 
       Глава 4. ОПРЕДЕЛЕНИЕ СТРАХОВОГО СЛУЧАЯ, </w:t>
      </w:r>
      <w:r>
        <w:br/>
      </w:r>
      <w:r>
        <w:rPr>
          <w:rFonts w:ascii="Times New Roman"/>
          <w:b/>
          <w:i w:val="false"/>
          <w:color w:val="000000"/>
        </w:rPr>
        <w:t xml:space="preserve">
РАЗМЕРА ПРИЧИНЕННОГО ВРЕДА И СТРАХОВОЙ ВЫПЛАТЫ </w:t>
      </w:r>
    </w:p>
    <w:bookmarkEnd w:id="19"/>
    <w:bookmarkStart w:name="z21" w:id="20"/>
    <w:p>
      <w:pPr>
        <w:spacing w:after="0"/>
        <w:ind w:left="0"/>
        <w:jc w:val="left"/>
      </w:pPr>
      <w:r>
        <w:rPr>
          <w:rFonts w:ascii="Times New Roman"/>
          <w:b/>
          <w:i w:val="false"/>
          <w:color w:val="000000"/>
        </w:rPr>
        <w:t xml:space="preserve"> 
  Статья 16. Страховой случай </w:t>
      </w:r>
    </w:p>
    <w:bookmarkEnd w:id="20"/>
    <w:p>
      <w:pPr>
        <w:spacing w:after="0"/>
        <w:ind w:left="0"/>
        <w:jc w:val="both"/>
      </w:pPr>
      <w:r>
        <w:rPr>
          <w:rFonts w:ascii="Times New Roman"/>
          <w:b w:val="false"/>
          <w:i w:val="false"/>
          <w:color w:val="000000"/>
          <w:sz w:val="28"/>
        </w:rPr>
        <w:t xml:space="preserve">      1. Страховым случаем по договору обязательного экологического страхования признается факт наступления гражданско-правовой ответственности страхователя по возмещению вреда, причиненного жизни, здоровью и (или) имуществу третьих лиц. </w:t>
      </w:r>
      <w:r>
        <w:br/>
      </w:r>
      <w:r>
        <w:rPr>
          <w:rFonts w:ascii="Times New Roman"/>
          <w:b w:val="false"/>
          <w:i w:val="false"/>
          <w:color w:val="000000"/>
          <w:sz w:val="28"/>
        </w:rPr>
        <w:t xml:space="preserve">
      2. Доказывание наступления страхового случая, а также причиненных им убытков лежит на страхователе. </w:t>
      </w:r>
      <w:r>
        <w:br/>
      </w:r>
      <w:r>
        <w:rPr>
          <w:rFonts w:ascii="Times New Roman"/>
          <w:b w:val="false"/>
          <w:i w:val="false"/>
          <w:color w:val="000000"/>
          <w:sz w:val="28"/>
        </w:rPr>
        <w:t xml:space="preserve">
      3. В случае отказа страховщика выплатить страховую выплату, страховой случай считается наступившим со дня вступления решения суда о возмещении вреда, причиненного страхователем, в законную силу. </w:t>
      </w:r>
      <w:r>
        <w:br/>
      </w:r>
      <w:r>
        <w:rPr>
          <w:rFonts w:ascii="Times New Roman"/>
          <w:b w:val="false"/>
          <w:i w:val="false"/>
          <w:color w:val="000000"/>
          <w:sz w:val="28"/>
        </w:rPr>
        <w:t xml:space="preserve">
      4. Размер страховой выплаты определяется страховщиком, исходя из суммы требования потерпевшего (выгодоприобретателя) или вступившего в законную силу решения суда о возмещении причиненного вреда с учетом положений пункта 3 статьи 7 настоящего Закона. </w:t>
      </w:r>
    </w:p>
    <w:bookmarkStart w:name="z22" w:id="21"/>
    <w:p>
      <w:pPr>
        <w:spacing w:after="0"/>
        <w:ind w:left="0"/>
        <w:jc w:val="left"/>
      </w:pPr>
      <w:r>
        <w:rPr>
          <w:rFonts w:ascii="Times New Roman"/>
          <w:b/>
          <w:i w:val="false"/>
          <w:color w:val="000000"/>
        </w:rPr>
        <w:t xml:space="preserve"> 
       Статья 17. Экологический аудит </w:t>
      </w:r>
    </w:p>
    <w:bookmarkEnd w:id="21"/>
    <w:p>
      <w:pPr>
        <w:spacing w:after="0"/>
        <w:ind w:left="0"/>
        <w:jc w:val="both"/>
      </w:pPr>
      <w:r>
        <w:rPr>
          <w:rFonts w:ascii="Times New Roman"/>
          <w:b w:val="false"/>
          <w:i w:val="false"/>
          <w:color w:val="000000"/>
          <w:sz w:val="28"/>
        </w:rPr>
        <w:t xml:space="preserve">      1. Экологический аудит проводится в целях оценки вреда, нанесенного окружающей среде в результате аварийного загрязнения окружающей среды, а также требуемых расходов на проведение мероприятий по ликвидации последствий вреда и восстановлению состояния окружающей среды, предшествовавшего ее аварийному загрязнению. </w:t>
      </w:r>
      <w:r>
        <w:br/>
      </w:r>
      <w:r>
        <w:rPr>
          <w:rFonts w:ascii="Times New Roman"/>
          <w:b w:val="false"/>
          <w:i w:val="false"/>
          <w:color w:val="000000"/>
          <w:sz w:val="28"/>
        </w:rPr>
        <w:t xml:space="preserve">
      2. Страхователь имеет право привлекать услуги экологического аудита для оценки возможного вреда окружающей среде в результате страхового случая на своих производственных объектах. </w:t>
      </w:r>
      <w:r>
        <w:br/>
      </w:r>
      <w:r>
        <w:rPr>
          <w:rFonts w:ascii="Times New Roman"/>
          <w:b w:val="false"/>
          <w:i w:val="false"/>
          <w:color w:val="000000"/>
          <w:sz w:val="28"/>
        </w:rPr>
        <w:t xml:space="preserve">
      3. Уполномоченный орган может привлекать услуги экологического аудита для оценки соблюдения страхователем норм и правил охраны окружающей среды, экологических требований. </w:t>
      </w:r>
      <w:r>
        <w:br/>
      </w:r>
      <w:r>
        <w:rPr>
          <w:rFonts w:ascii="Times New Roman"/>
          <w:b w:val="false"/>
          <w:i w:val="false"/>
          <w:color w:val="000000"/>
          <w:sz w:val="28"/>
        </w:rPr>
        <w:t xml:space="preserve">
      4. Порядок и условия экологической аудиторской деятельности, аттестации аудиторов, проведения экологического аудита, права и обязанности, ответственность экологических аудиторов и аудиторских организаций устанавливаются законодательством Республики Казахстан. </w:t>
      </w:r>
    </w:p>
    <w:bookmarkStart w:name="z23" w:id="22"/>
    <w:p>
      <w:pPr>
        <w:spacing w:after="0"/>
        <w:ind w:left="0"/>
        <w:jc w:val="left"/>
      </w:pPr>
      <w:r>
        <w:rPr>
          <w:rFonts w:ascii="Times New Roman"/>
          <w:b/>
          <w:i w:val="false"/>
          <w:color w:val="000000"/>
        </w:rPr>
        <w:t xml:space="preserve"> 
       Статья 18. Общие условия осуществления страховой выплаты </w:t>
      </w:r>
    </w:p>
    <w:bookmarkEnd w:id="22"/>
    <w:p>
      <w:pPr>
        <w:spacing w:after="0"/>
        <w:ind w:left="0"/>
        <w:jc w:val="both"/>
      </w:pPr>
      <w:r>
        <w:rPr>
          <w:rFonts w:ascii="Times New Roman"/>
          <w:b w:val="false"/>
          <w:i w:val="false"/>
          <w:color w:val="000000"/>
          <w:sz w:val="28"/>
        </w:rPr>
        <w:t xml:space="preserve">      1. Требование о страховой выплате к страховщику предъявляется страхователем или потерпевшим (выгодоприобретателем), в письменной форме с приложением документов, необходимых для осуществления страховой выплаты. </w:t>
      </w:r>
      <w:r>
        <w:br/>
      </w:r>
      <w:r>
        <w:rPr>
          <w:rFonts w:ascii="Times New Roman"/>
          <w:b w:val="false"/>
          <w:i w:val="false"/>
          <w:color w:val="000000"/>
          <w:sz w:val="28"/>
        </w:rPr>
        <w:t xml:space="preserve">
      2. К заявлению о страховой выплате прилагаются следующие документы: </w:t>
      </w:r>
      <w:r>
        <w:br/>
      </w:r>
      <w:r>
        <w:rPr>
          <w:rFonts w:ascii="Times New Roman"/>
          <w:b w:val="false"/>
          <w:i w:val="false"/>
          <w:color w:val="000000"/>
          <w:sz w:val="28"/>
        </w:rPr>
        <w:t xml:space="preserve">
      1) страховой полис; </w:t>
      </w:r>
      <w:r>
        <w:br/>
      </w:r>
      <w:r>
        <w:rPr>
          <w:rFonts w:ascii="Times New Roman"/>
          <w:b w:val="false"/>
          <w:i w:val="false"/>
          <w:color w:val="000000"/>
          <w:sz w:val="28"/>
        </w:rPr>
        <w:t xml:space="preserve">
      2) копия заключения экологического аудита; </w:t>
      </w:r>
      <w:r>
        <w:br/>
      </w:r>
      <w:r>
        <w:rPr>
          <w:rFonts w:ascii="Times New Roman"/>
          <w:b w:val="false"/>
          <w:i w:val="false"/>
          <w:color w:val="000000"/>
          <w:sz w:val="28"/>
        </w:rPr>
        <w:t xml:space="preserve">
      3) акт компетентной комиссии, образуемой в порядке, установленном уполномоченным органом, о причинах, масштабах причиненного вреда и последствиях наступившего случая, повлекшего аварийное загрязнение окружающей среды; </w:t>
      </w:r>
      <w:r>
        <w:br/>
      </w:r>
      <w:r>
        <w:rPr>
          <w:rFonts w:ascii="Times New Roman"/>
          <w:b w:val="false"/>
          <w:i w:val="false"/>
          <w:color w:val="000000"/>
          <w:sz w:val="28"/>
        </w:rPr>
        <w:t xml:space="preserve">
      4) копия справки организаций здравоохранения о сроке временной нетрудоспособности или справки специализированных учреждений об установлении инвалидности потерпевшему - в случае ее установления; </w:t>
      </w:r>
      <w:r>
        <w:br/>
      </w:r>
      <w:r>
        <w:rPr>
          <w:rFonts w:ascii="Times New Roman"/>
          <w:b w:val="false"/>
          <w:i w:val="false"/>
          <w:color w:val="000000"/>
          <w:sz w:val="28"/>
        </w:rPr>
        <w:t xml:space="preserve">
      5) нотариально удостоверенная копия свидетельства о смерти потерпевшего и документ, подтверждающий право выгодоприобретателя на возмещение вреда (копия) - в случае смерти потерпевшего; </w:t>
      </w:r>
      <w:r>
        <w:br/>
      </w:r>
      <w:r>
        <w:rPr>
          <w:rFonts w:ascii="Times New Roman"/>
          <w:b w:val="false"/>
          <w:i w:val="false"/>
          <w:color w:val="000000"/>
          <w:sz w:val="28"/>
        </w:rPr>
        <w:t xml:space="preserve">
      6) документы, подтверждающие расходы, понесенные страхователем в целях предотвращения или уменьшения вреда при наступлении страхового случая - при их наличии; </w:t>
      </w:r>
      <w:r>
        <w:br/>
      </w:r>
      <w:r>
        <w:rPr>
          <w:rFonts w:ascii="Times New Roman"/>
          <w:b w:val="false"/>
          <w:i w:val="false"/>
          <w:color w:val="000000"/>
          <w:sz w:val="28"/>
        </w:rPr>
        <w:t xml:space="preserve">
      7) в отдельных случаях - решение суда, признавшего страхователя ответственным в наступлении страхового случая и причинении вреда третьим лицам, с указанием размера вреда, подлежащего возмещению. </w:t>
      </w:r>
      <w:r>
        <w:br/>
      </w:r>
      <w:r>
        <w:rPr>
          <w:rFonts w:ascii="Times New Roman"/>
          <w:b w:val="false"/>
          <w:i w:val="false"/>
          <w:color w:val="000000"/>
          <w:sz w:val="28"/>
        </w:rPr>
        <w:t xml:space="preserve">
      3. Страховая выплата за вред, причиненный жизни и здоровью потерпевшего осуществляется страхователем независимо от причитающихся сумм по социальному обеспечению, по другим договорам страхования. </w:t>
      </w:r>
      <w:r>
        <w:br/>
      </w:r>
      <w:r>
        <w:rPr>
          <w:rFonts w:ascii="Times New Roman"/>
          <w:b w:val="false"/>
          <w:i w:val="false"/>
          <w:color w:val="000000"/>
          <w:sz w:val="28"/>
        </w:rPr>
        <w:t xml:space="preserve">
      4. По заявлению потерпевшего, оформленному письменно, или нотариально удостоверенной доверенности страховая выплата может быть осуществлена непосредственно лицу, оказавшему (оказывающему) ему услуги по восстановлению окружающей среды, здоровья и (или) имущества. </w:t>
      </w:r>
      <w:r>
        <w:br/>
      </w:r>
      <w:r>
        <w:rPr>
          <w:rFonts w:ascii="Times New Roman"/>
          <w:b w:val="false"/>
          <w:i w:val="false"/>
          <w:color w:val="000000"/>
          <w:sz w:val="28"/>
        </w:rPr>
        <w:t xml:space="preserve">
      5. При осуществлении страховой выплаты страховщик не вправе требовать от выгодоприобретателя принятия условий, ограничивающих его право требования к страховщику. </w:t>
      </w:r>
    </w:p>
    <w:bookmarkStart w:name="z24" w:id="23"/>
    <w:p>
      <w:pPr>
        <w:spacing w:after="0"/>
        <w:ind w:left="0"/>
        <w:jc w:val="left"/>
      </w:pPr>
      <w:r>
        <w:rPr>
          <w:rFonts w:ascii="Times New Roman"/>
          <w:b/>
          <w:i w:val="false"/>
          <w:color w:val="000000"/>
        </w:rPr>
        <w:t xml:space="preserve"> 
       Статья 19. Порядок осуществления страховой выплаты </w:t>
      </w:r>
    </w:p>
    <w:bookmarkEnd w:id="23"/>
    <w:p>
      <w:pPr>
        <w:spacing w:after="0"/>
        <w:ind w:left="0"/>
        <w:jc w:val="both"/>
      </w:pPr>
      <w:r>
        <w:rPr>
          <w:rFonts w:ascii="Times New Roman"/>
          <w:b w:val="false"/>
          <w:i w:val="false"/>
          <w:color w:val="000000"/>
          <w:sz w:val="28"/>
        </w:rPr>
        <w:t xml:space="preserve">      1. Страховая выплата производится страховщиком в течение одного месяца со дня получения им документов, предусмотренных статьей 18 настоящего Закона. </w:t>
      </w:r>
      <w:r>
        <w:br/>
      </w:r>
      <w:r>
        <w:rPr>
          <w:rFonts w:ascii="Times New Roman"/>
          <w:b w:val="false"/>
          <w:i w:val="false"/>
          <w:color w:val="000000"/>
          <w:sz w:val="28"/>
        </w:rPr>
        <w:t xml:space="preserve">
      2. Если в результате события, приведшего к наступлению страхового случая, наступит ухудшение состояния здоровья у потерпевшего (устанавливается инвалидность либо более высокая группа инвалидности) либо смерть, то страховщик на основании поступившего от потерпевшего (выгодоприобретателя) заявления и соответствующих документов, обязан произвести перерасчет страховой выплаты в порядке и размере, установленных настоящим Законом. При этом при перерасчете суммы страховой выплаты принимаются в зачет ранее выплаченные суммы. </w:t>
      </w:r>
      <w:r>
        <w:br/>
      </w:r>
      <w:r>
        <w:rPr>
          <w:rFonts w:ascii="Times New Roman"/>
          <w:b w:val="false"/>
          <w:i w:val="false"/>
          <w:color w:val="000000"/>
          <w:sz w:val="28"/>
        </w:rPr>
        <w:t xml:space="preserve">
      3. При несвоевременном осуществлении страховой выплаты страховщик обязан уплатить потерпевшему (выгодоприобретателю) неустойку в порядке и размере, установленным Гражданским кодексом Республики Казахстан. </w:t>
      </w:r>
    </w:p>
    <w:bookmarkStart w:name="z25" w:id="24"/>
    <w:p>
      <w:pPr>
        <w:spacing w:after="0"/>
        <w:ind w:left="0"/>
        <w:jc w:val="left"/>
      </w:pPr>
      <w:r>
        <w:rPr>
          <w:rFonts w:ascii="Times New Roman"/>
          <w:b/>
          <w:i w:val="false"/>
          <w:color w:val="000000"/>
        </w:rPr>
        <w:t xml:space="preserve"> 
       Статья 20. Право обратного требования </w:t>
      </w:r>
      <w:r>
        <w:br/>
      </w:r>
      <w:r>
        <w:rPr>
          <w:rFonts w:ascii="Times New Roman"/>
          <w:b/>
          <w:i w:val="false"/>
          <w:color w:val="000000"/>
        </w:rPr>
        <w:t xml:space="preserve">
к лицу, причинившему вред </w:t>
      </w:r>
    </w:p>
    <w:bookmarkEnd w:id="24"/>
    <w:p>
      <w:pPr>
        <w:spacing w:after="0"/>
        <w:ind w:left="0"/>
        <w:jc w:val="both"/>
      </w:pPr>
      <w:r>
        <w:rPr>
          <w:rFonts w:ascii="Times New Roman"/>
          <w:b w:val="false"/>
          <w:i w:val="false"/>
          <w:color w:val="000000"/>
          <w:sz w:val="28"/>
        </w:rPr>
        <w:t xml:space="preserve">      1. Страховщик, осуществивший страховую выплату, имеет право обратного требования полностью или частично к страхователю, в случае если в ходе судебного разбирательства было установлено, что страховой случай произошел вследствие причин, о которых страхователю было известно до начала действия или в период действия договора обязательного экологического страхования. </w:t>
      </w:r>
      <w:r>
        <w:br/>
      </w:r>
      <w:r>
        <w:rPr>
          <w:rFonts w:ascii="Times New Roman"/>
          <w:b w:val="false"/>
          <w:i w:val="false"/>
          <w:color w:val="000000"/>
          <w:sz w:val="28"/>
        </w:rPr>
        <w:t xml:space="preserve">
      2. К страховщику, осуществившему страховую выплату, переходит в пределах выплаченной им суммы право обратного требования, которое страхователь имеет к лицу, ответственному за вред, возмещенный страховщиком в результате страхования. </w:t>
      </w:r>
    </w:p>
    <w:bookmarkStart w:name="z26" w:id="25"/>
    <w:p>
      <w:pPr>
        <w:spacing w:after="0"/>
        <w:ind w:left="0"/>
        <w:jc w:val="left"/>
      </w:pPr>
      <w:r>
        <w:rPr>
          <w:rFonts w:ascii="Times New Roman"/>
          <w:b/>
          <w:i w:val="false"/>
          <w:color w:val="000000"/>
        </w:rPr>
        <w:t xml:space="preserve"> 
       Статья 21. Основания освобождения страховщика от </w:t>
      </w:r>
      <w:r>
        <w:br/>
      </w:r>
      <w:r>
        <w:rPr>
          <w:rFonts w:ascii="Times New Roman"/>
          <w:b/>
          <w:i w:val="false"/>
          <w:color w:val="000000"/>
        </w:rPr>
        <w:t xml:space="preserve">
осуществления страховой выплаты </w:t>
      </w:r>
    </w:p>
    <w:bookmarkEnd w:id="25"/>
    <w:p>
      <w:pPr>
        <w:spacing w:after="0"/>
        <w:ind w:left="0"/>
        <w:jc w:val="both"/>
      </w:pPr>
      <w:r>
        <w:rPr>
          <w:rFonts w:ascii="Times New Roman"/>
          <w:b w:val="false"/>
          <w:i w:val="false"/>
          <w:color w:val="000000"/>
          <w:sz w:val="28"/>
        </w:rPr>
        <w:t xml:space="preserve">      1. Страховщик вправе полностью или частично отказать в страховой выплате, если страховой случай произошел вследствие: </w:t>
      </w:r>
      <w:r>
        <w:br/>
      </w:r>
      <w:r>
        <w:rPr>
          <w:rFonts w:ascii="Times New Roman"/>
          <w:b w:val="false"/>
          <w:i w:val="false"/>
          <w:color w:val="000000"/>
          <w:sz w:val="28"/>
        </w:rPr>
        <w:t xml:space="preserve">
      1) умышленных действий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r>
        <w:br/>
      </w:r>
      <w:r>
        <w:rPr>
          <w:rFonts w:ascii="Times New Roman"/>
          <w:b w:val="false"/>
          <w:i w:val="false"/>
          <w:color w:val="000000"/>
          <w:sz w:val="28"/>
        </w:rPr>
        <w:t xml:space="preserve">
      2) действий выгодоприобретателя, признанных в порядке, установленном законодательными актами Республики Казахстан, умышленными преступлениями или административными правонарушениями, находящимися в причинной связи со страховым случаем. </w:t>
      </w:r>
      <w:r>
        <w:br/>
      </w:r>
      <w:r>
        <w:rPr>
          <w:rFonts w:ascii="Times New Roman"/>
          <w:b w:val="false"/>
          <w:i w:val="false"/>
          <w:color w:val="000000"/>
          <w:sz w:val="28"/>
        </w:rPr>
        <w:t xml:space="preserve">
      2. Основанием для отказа страховщика в осуществлении страховой выплаты может быть также: </w:t>
      </w:r>
      <w:r>
        <w:br/>
      </w:r>
      <w:r>
        <w:rPr>
          <w:rFonts w:ascii="Times New Roman"/>
          <w:b w:val="false"/>
          <w:i w:val="false"/>
          <w:color w:val="000000"/>
          <w:sz w:val="28"/>
        </w:rPr>
        <w:t xml:space="preserve">
      1) получение страхователем соответствующего возмещения вреда от лица, виновного в причинении вреда; </w:t>
      </w:r>
      <w:r>
        <w:br/>
      </w:r>
      <w:r>
        <w:rPr>
          <w:rFonts w:ascii="Times New Roman"/>
          <w:b w:val="false"/>
          <w:i w:val="false"/>
          <w:color w:val="000000"/>
          <w:sz w:val="28"/>
        </w:rPr>
        <w:t xml:space="preserve">
      2) не уведомление или несвоевременное уведомление страховщика о наступлении страхового случая, за исключением случаев, предусмотренных настоящим Законом; </w:t>
      </w:r>
      <w:r>
        <w:br/>
      </w:r>
      <w:r>
        <w:rPr>
          <w:rFonts w:ascii="Times New Roman"/>
          <w:b w:val="false"/>
          <w:i w:val="false"/>
          <w:color w:val="000000"/>
          <w:sz w:val="28"/>
        </w:rPr>
        <w:t xml:space="preserve">
      3) сообщение страхователем страховщику заведомо ложных сведений об объекте страхования, страховом риске, страховом случае и его последствиях; </w:t>
      </w:r>
      <w:r>
        <w:br/>
      </w:r>
      <w:r>
        <w:rPr>
          <w:rFonts w:ascii="Times New Roman"/>
          <w:b w:val="false"/>
          <w:i w:val="false"/>
          <w:color w:val="000000"/>
          <w:sz w:val="28"/>
        </w:rPr>
        <w:t xml:space="preserve">
      4) умышленное непринятие страхователем мер по уменьшению убытков от страхового случая; </w:t>
      </w:r>
      <w:r>
        <w:br/>
      </w:r>
      <w:r>
        <w:rPr>
          <w:rFonts w:ascii="Times New Roman"/>
          <w:b w:val="false"/>
          <w:i w:val="false"/>
          <w:color w:val="000000"/>
          <w:sz w:val="28"/>
        </w:rPr>
        <w:t xml:space="preserve">
      5)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 </w:t>
      </w:r>
      <w:r>
        <w:br/>
      </w:r>
      <w:r>
        <w:rPr>
          <w:rFonts w:ascii="Times New Roman"/>
          <w:b w:val="false"/>
          <w:i w:val="false"/>
          <w:color w:val="000000"/>
          <w:sz w:val="28"/>
        </w:rPr>
        <w:t xml:space="preserve">
      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Если страховое возмещение уже было выплачено, страховщик вправе требовать его возврата полностью или частично. </w:t>
      </w:r>
      <w:r>
        <w:br/>
      </w:r>
      <w:r>
        <w:rPr>
          <w:rFonts w:ascii="Times New Roman"/>
          <w:b w:val="false"/>
          <w:i w:val="false"/>
          <w:color w:val="000000"/>
          <w:sz w:val="28"/>
        </w:rPr>
        <w:t xml:space="preserve">
      3. Не уведомление или несвоевременное уведомление страховщика о наступлении страхового случая не может служить основанием для отказа в страховой выплате, если оно обусловлено причинами, не зависящими от воли страхователя и представлены соответствующие документы, подтверждающие факт наступления страхового случая, причинения вреда жизни, здоровью и (или) имуществу потерпевшего в результате загрязнения окружающей среды для оценки в том состоянии, в котором оно находилось непосредственно после наступления страхового случая. </w:t>
      </w:r>
      <w:r>
        <w:br/>
      </w:r>
      <w:r>
        <w:rPr>
          <w:rFonts w:ascii="Times New Roman"/>
          <w:b w:val="false"/>
          <w:i w:val="false"/>
          <w:color w:val="000000"/>
          <w:sz w:val="28"/>
        </w:rPr>
        <w:t xml:space="preserve">
      4. При наличии оснований для отказа в страховой выплате страховщик обязан в течение семи рабочих дней со дня предъявления требования направить лицу, заявившему требование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 </w:t>
      </w:r>
      <w:r>
        <w:br/>
      </w:r>
      <w:r>
        <w:rPr>
          <w:rFonts w:ascii="Times New Roman"/>
          <w:b w:val="false"/>
          <w:i w:val="false"/>
          <w:color w:val="000000"/>
          <w:sz w:val="28"/>
        </w:rPr>
        <w:t xml:space="preserve">
      5. Страховщик освобождается от осуществления страховой выплаты, если страховой случай произошел вследствие: </w:t>
      </w:r>
      <w:r>
        <w:br/>
      </w:r>
      <w:r>
        <w:rPr>
          <w:rFonts w:ascii="Times New Roman"/>
          <w:b w:val="false"/>
          <w:i w:val="false"/>
          <w:color w:val="000000"/>
          <w:sz w:val="28"/>
        </w:rPr>
        <w:t xml:space="preserve">
      1) введения режима чрезвычайного, военного или иного положения, предусмотренного законами Республики Казахстан; </w:t>
      </w:r>
      <w:r>
        <w:br/>
      </w:r>
      <w:r>
        <w:rPr>
          <w:rFonts w:ascii="Times New Roman"/>
          <w:b w:val="false"/>
          <w:i w:val="false"/>
          <w:color w:val="000000"/>
          <w:sz w:val="28"/>
        </w:rPr>
        <w:t xml:space="preserve">
      2) стихийных бедствий природного характера. </w:t>
      </w:r>
      <w:r>
        <w:br/>
      </w:r>
      <w:r>
        <w:rPr>
          <w:rFonts w:ascii="Times New Roman"/>
          <w:b w:val="false"/>
          <w:i w:val="false"/>
          <w:color w:val="000000"/>
          <w:sz w:val="28"/>
        </w:rPr>
        <w:t xml:space="preserve">
      6. Страховщик не вправе отказать в страховой выплате по основаниям, не предусмотренным настоящей статьей. </w:t>
      </w:r>
    </w:p>
    <w:bookmarkStart w:name="z27" w:id="26"/>
    <w:p>
      <w:pPr>
        <w:spacing w:after="0"/>
        <w:ind w:left="0"/>
        <w:jc w:val="left"/>
      </w:pPr>
      <w:r>
        <w:rPr>
          <w:rFonts w:ascii="Times New Roman"/>
          <w:b/>
          <w:i w:val="false"/>
          <w:color w:val="000000"/>
        </w:rPr>
        <w:t xml:space="preserve"> 
       Глава 5. ЗАКЛЮЧИТЕЛЬНЫЕ ПОЛОЖЕНИЯ </w:t>
      </w:r>
    </w:p>
    <w:bookmarkEnd w:id="26"/>
    <w:bookmarkStart w:name="z28" w:id="27"/>
    <w:p>
      <w:pPr>
        <w:spacing w:after="0"/>
        <w:ind w:left="0"/>
        <w:jc w:val="left"/>
      </w:pPr>
      <w:r>
        <w:rPr>
          <w:rFonts w:ascii="Times New Roman"/>
          <w:b/>
          <w:i w:val="false"/>
          <w:color w:val="000000"/>
        </w:rPr>
        <w:t xml:space="preserve"> 
  Статья 22. Порядок рассмотрения споров </w:t>
      </w:r>
    </w:p>
    <w:bookmarkEnd w:id="27"/>
    <w:p>
      <w:pPr>
        <w:spacing w:after="0"/>
        <w:ind w:left="0"/>
        <w:jc w:val="both"/>
      </w:pPr>
      <w:r>
        <w:rPr>
          <w:rFonts w:ascii="Times New Roman"/>
          <w:b w:val="false"/>
          <w:i w:val="false"/>
          <w:color w:val="000000"/>
          <w:sz w:val="28"/>
        </w:rPr>
        <w:t xml:space="preserve">      Споры, вытекающие из отношений сторон по обязательному экологическому страхованию, рассматриваются в порядке, установленном законодательством Республики Казахстан. </w:t>
      </w:r>
    </w:p>
    <w:bookmarkStart w:name="z29" w:id="28"/>
    <w:p>
      <w:pPr>
        <w:spacing w:after="0"/>
        <w:ind w:left="0"/>
        <w:jc w:val="left"/>
      </w:pPr>
      <w:r>
        <w:rPr>
          <w:rFonts w:ascii="Times New Roman"/>
          <w:b/>
          <w:i w:val="false"/>
          <w:color w:val="000000"/>
        </w:rPr>
        <w:t xml:space="preserve"> 
       Статья 23. Ответственность за нарушение </w:t>
      </w:r>
      <w:r>
        <w:br/>
      </w:r>
      <w:r>
        <w:rPr>
          <w:rFonts w:ascii="Times New Roman"/>
          <w:b/>
          <w:i w:val="false"/>
          <w:color w:val="000000"/>
        </w:rPr>
        <w:t xml:space="preserve">
законодательства Республики Казахстан об </w:t>
      </w:r>
      <w:r>
        <w:br/>
      </w:r>
      <w:r>
        <w:rPr>
          <w:rFonts w:ascii="Times New Roman"/>
          <w:b/>
          <w:i w:val="false"/>
          <w:color w:val="000000"/>
        </w:rPr>
        <w:t xml:space="preserve">
обязательном экологическом страховании </w:t>
      </w:r>
    </w:p>
    <w:bookmarkEnd w:id="28"/>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об обязательном экологическом страховании несут ответственность, предусмотренную законами Республики Казахстан. </w:t>
      </w:r>
    </w:p>
    <w:bookmarkStart w:name="z30" w:id="29"/>
    <w:p>
      <w:pPr>
        <w:spacing w:after="0"/>
        <w:ind w:left="0"/>
        <w:jc w:val="left"/>
      </w:pPr>
      <w:r>
        <w:rPr>
          <w:rFonts w:ascii="Times New Roman"/>
          <w:b/>
          <w:i w:val="false"/>
          <w:color w:val="000000"/>
        </w:rPr>
        <w:t xml:space="preserve"> 
       Статья 24. Порядок введения в действие настоящего Закона </w:t>
      </w:r>
    </w:p>
    <w:bookmarkEnd w:id="29"/>
    <w:p>
      <w:pPr>
        <w:spacing w:after="0"/>
        <w:ind w:left="0"/>
        <w:jc w:val="both"/>
      </w:pPr>
      <w:r>
        <w:rPr>
          <w:rFonts w:ascii="Times New Roman"/>
          <w:b w:val="false"/>
          <w:i w:val="false"/>
          <w:color w:val="000000"/>
          <w:sz w:val="28"/>
        </w:rPr>
        <w:t xml:space="preserve">       Настоящий Закон вводится в действие с 1 января 2005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