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f620" w14:textId="fe9f6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по контролю в сфере оказания медицинских услуг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2004 года N 1327.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заголовке и тексте слова "по контролю за качеством медицинских услуг" заменены словами "по контролю в сфере оказания медицинских услуг постановлением Правительства РК от 22 сентября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899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сентября 2004 года N 1449 "О мерах по дальнейшему совершенствованию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Комитет по контролю в сфере оказания медицинских услуг Министерства здравоохранения Республики Казахстан (далее - Комитет).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 (Исключен постановлением Правительства РК от 12 октября 2007 г. N  </w:t>
      </w:r>
      <w:r>
        <w:rPr>
          <w:rFonts w:ascii="Times New Roman"/>
          <w:b w:val="false"/>
          <w:i w:val="false"/>
          <w:color w:val="ff0000"/>
          <w:sz w:val="28"/>
        </w:rPr>
        <w:t xml:space="preserve">944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подписания постановления от 12 октября 2007 г. N  </w:t>
      </w:r>
      <w:r>
        <w:rPr>
          <w:rFonts w:ascii="Times New Roman"/>
          <w:b w:val="false"/>
          <w:i w:val="false"/>
          <w:color w:val="ff0000"/>
          <w:sz w:val="28"/>
        </w:rPr>
        <w:t xml:space="preserve">944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 (Исключен постановлением Правительства РК от 12 октября 2007 г. N  </w:t>
      </w:r>
      <w:r>
        <w:rPr>
          <w:rFonts w:ascii="Times New Roman"/>
          <w:b w:val="false"/>
          <w:i w:val="false"/>
          <w:color w:val="ff0000"/>
          <w:sz w:val="28"/>
        </w:rPr>
        <w:t xml:space="preserve">944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подписания постановления от 12 октября 2007 г. N  </w:t>
      </w:r>
      <w:r>
        <w:rPr>
          <w:rFonts w:ascii="Times New Roman"/>
          <w:b w:val="false"/>
          <w:i w:val="false"/>
          <w:color w:val="ff0000"/>
          <w:sz w:val="28"/>
        </w:rPr>
        <w:t xml:space="preserve">944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Создать государственные учреждения - территориальные подразделения Комитета.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Правительства РК от 07.10.2009 </w:t>
      </w:r>
      <w:r>
        <w:rPr>
          <w:rFonts w:ascii="Times New Roman"/>
          <w:b w:val="false"/>
          <w:i w:val="false"/>
          <w:color w:val="ff0000"/>
          <w:sz w:val="28"/>
        </w:rPr>
        <w:t>№ 1541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4-1. Исключен постановлением Правительства РК от 29.12.2017 </w:t>
      </w:r>
      <w:r>
        <w:rPr>
          <w:rFonts w:ascii="Times New Roman"/>
          <w:b w:val="false"/>
          <w:i w:val="false"/>
          <w:color w:val="ff0000"/>
          <w:sz w:val="28"/>
        </w:rPr>
        <w:t>№ 942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Ликвидировать Республиканское государственное казенное предприятие "Национальный центр анализа и оценки качества медицинских услуг" Министерства здравоохранения Республики Казахстан с передачей имущества, оставшегося после удовлетворения требований кредиторов, Комитету.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здравоохранения Республики Казахстан в установленном законодательством порядке: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государственную регистрацию Комитета в органах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     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Внести в некоторые решения Правительства Республики Казахстан следующие изменения: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Настоящее постановление вступает в силу с 1 января 2005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Комитете по контролю в сфере оказания медицинских услуг</w:t>
      </w:r>
      <w:r>
        <w:br/>
      </w:r>
      <w:r>
        <w:rPr>
          <w:rFonts w:ascii="Times New Roman"/>
          <w:b/>
          <w:i w:val="false"/>
          <w:color w:val="000000"/>
        </w:rPr>
        <w:t>Министерства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  исключено постановлением Правительства РК от 12 октября 2007 г. N   </w:t>
      </w:r>
      <w:r>
        <w:rPr>
          <w:rFonts w:ascii="Times New Roman"/>
          <w:b w:val="false"/>
          <w:i w:val="false"/>
          <w:color w:val="ff0000"/>
          <w:sz w:val="28"/>
        </w:rPr>
        <w:t xml:space="preserve">944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подписания постановления от 12 октября 2007 г. N  </w:t>
      </w:r>
      <w:r>
        <w:rPr>
          <w:rFonts w:ascii="Times New Roman"/>
          <w:b w:val="false"/>
          <w:i w:val="false"/>
          <w:color w:val="ff0000"/>
          <w:sz w:val="28"/>
        </w:rPr>
        <w:t xml:space="preserve">944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1327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*&gt;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Структура   исключена постановлением Правительства РК от 12 октября 2007 г. N   </w:t>
      </w:r>
      <w:r>
        <w:rPr>
          <w:rFonts w:ascii="Times New Roman"/>
          <w:b w:val="false"/>
          <w:i w:val="false"/>
          <w:color w:val="ff0000"/>
          <w:sz w:val="28"/>
        </w:rPr>
        <w:t xml:space="preserve">944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30 календарных дней со дня подписания постановления от 12 октября 2007 г. N  </w:t>
      </w:r>
      <w:r>
        <w:rPr>
          <w:rFonts w:ascii="Times New Roman"/>
          <w:b w:val="false"/>
          <w:i w:val="false"/>
          <w:color w:val="ff0000"/>
          <w:sz w:val="28"/>
        </w:rPr>
        <w:t xml:space="preserve">944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</w:t>
      </w:r>
      <w:r>
        <w:br/>
      </w:r>
      <w:r>
        <w:rPr>
          <w:rFonts w:ascii="Times New Roman"/>
          <w:b/>
          <w:i w:val="false"/>
          <w:color w:val="000000"/>
        </w:rPr>
        <w:t>Комитета по контролю в сфере оказания медицинских услуг</w:t>
      </w:r>
      <w:r>
        <w:br/>
      </w:r>
      <w:r>
        <w:rPr>
          <w:rFonts w:ascii="Times New Roman"/>
          <w:b/>
          <w:i w:val="false"/>
          <w:color w:val="000000"/>
        </w:rPr>
        <w:t>Министерства здравоохранения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15 декабря 2004 года N 1327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постановления Правительства РК от 11.07.2008  </w:t>
      </w:r>
      <w:r>
        <w:rPr>
          <w:rFonts w:ascii="Times New Roman"/>
          <w:b w:val="false"/>
          <w:i w:val="false"/>
          <w:color w:val="ff0000"/>
          <w:sz w:val="28"/>
        </w:rPr>
        <w:t xml:space="preserve">N 684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учреждений - территориальных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Комитета по контролю в сфере оказания медицинских услуг</w:t>
      </w:r>
      <w:r>
        <w:br/>
      </w:r>
      <w:r>
        <w:rPr>
          <w:rFonts w:ascii="Times New Roman"/>
          <w:b/>
          <w:i w:val="false"/>
          <w:color w:val="000000"/>
        </w:rPr>
        <w:t>Министерства здравоохранения Республики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 Комитета по контролю в сфере оказания медицинских услуг Министерства здравоохранения Республики Казахстан по Акмолинской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Комитета по контролю в сфере оказания медицинских услуг Министерства здравоохранения Республики Казахстан по Актюбинской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 Комитета по контролю в сфере оказания медицинских услуг Министерства здравоохранения Республики Казахстан по Алматинской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 Комитета по контролю в сфере оказания медицинских услуг Министерства здравоохранения Республики Казахстан по городу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Комитета по контролю в сфере оказания медицинских услуг Министерства здравоохранения Республики Казахстан по городу Астане.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Департамент Комитета по контролю в сфере оказания медицинских услуг Министерства здравоохранения Республики Казахстан по Атырауской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 Комитета по контролю в сфере оказания медицинских услуг Министерства здравоохранения Республики Казахстан по Восточно-Казахстанской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 Комитета по контролю в сфере оказания медицинских услуг Министерства здравоохранения Республики Казахстан по Жамбылской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Департамент Комитета по контролю в сфере оказания медицинских услуг Министерства здравоохранения Республики Казахстан по Западно-Казахстанской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Департамент Комитета по контролю в сфере оказания медицинских услуг Министерства здравоохранения Республики Казахстан по Карагандинской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Департамент Комитета по контролю в сфере оказания медицинских услуг Министерства здравоохранения Республики Казахстан по Костанайской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Департамент Комитета по контролю в сфере оказания медицинских услуг Министерства здравоохранения Республики Казахстан по Кызылординской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 Комитета по контролю в сфере оказания медицинских услуг Министерства здравоохранения Республики Казахстан по Мангистауской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 Комитета по контролю в сфере оказания медицинских услуг Министерства здравоохранения Республики Казахстан по Павлодарской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Департамент Комитета по контролю в сфере оказания медицинских услуг Министерства здравоохранения Республики Казахстан по Северо-Казахстанской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Комитета по контролю в сфере оказания медицинских услуг Министерства здравоохранения Республики Казахстан по Южно-Казахстанской области.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2004 года № 1327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-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Комитета оплаты медицинских услуг</w:t>
      </w:r>
      <w:r>
        <w:br/>
      </w:r>
      <w:r>
        <w:rPr>
          <w:rFonts w:ascii="Times New Roman"/>
          <w:b/>
          <w:i w:val="false"/>
          <w:color w:val="000000"/>
        </w:rPr>
        <w:t>Министерства здравоохранения Республики Казахстан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в соответствии с постановлением Правительства РК от 07.10.2009 </w:t>
      </w:r>
      <w:r>
        <w:rPr>
          <w:rFonts w:ascii="Times New Roman"/>
          <w:b w:val="false"/>
          <w:i w:val="false"/>
          <w:color w:val="ff0000"/>
          <w:sz w:val="28"/>
        </w:rPr>
        <w:t>№ 1541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оплаты медицинских услуг Министерства здравоохранения Республики Казахстан по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Комитета оплаты медицинских услуг Министерства здравоохранения Республики Казахстан по 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Комитета оплаты медицинских услуг Министерства здравоохранения Республики Казахстан по Алматинской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Комитета оплаты медицинских услуг Министерства здравоохранения Республики Казахстан по городу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Комитета оплаты медицинских услуг Министерства здравоохранения Республики Казахстан по городу Астане.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Комитета оплаты медицинских услуг Министерства здравоохранения Республики Казахстан по Атырауской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Департамент Комитета оплаты медицинских услуг Министерства здравоохранения Республики Казахстан по Восточно-Казахстанской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Департамент Комитета оплаты медицинских услуг Министерства здравоохранения Республики Казахстан по Жамбылской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Департамент Комитета оплаты медицинских услуг Министерства здравоохранения Республики Казахстан по Западно-Казахстанской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Департамент Комитета оплаты медицинских услуг Министерства здравоохранения Республики Казахстан по Карагандинской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Департамент Комитета оплаты медицинских услуг Министерства здравоохранения Республики Казахстан по Костанайской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 Комитета оплаты медицинских услуг Министерства здравоохранения Республики Казахстан по Кызылординской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Департамент Комитета оплаты медицинских услуг Министерства здравоохранения Республики Казахстан по Мангистауской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Департамент Комитета оплаты медицинских услуг Министерства здравоохранения Республики Казахстан по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Департамент Комитета оплаты медицинских услуг Министерства здравоохранения Республики Казахстан по Северо-Казахстанской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Комитета оплаты медицинских услуг Министерства здравоохранения Республики Казахстан по Южно-Казахстанской области.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