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99b6" w14:textId="6419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размеров пенсионных выплат из Государственного центра по выплате пенсий с 1 января 2005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2004 года N 1347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тексте слово "государственной" исключено - постановлением Правительства РК от 30 июня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662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июня 1997 года "О пенсионном обеспечении в Республике Казахстан"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1 января 2005 года произвести повышение пенсионных выплат из Государственного центра по выплате пенсий, назначенных до 1 января 2005 года, всем получателям пенсионных выплат, в том числе получателям пенсионных выплат за выслугу лет военнослужащим, сотрудникам органов внутренних дел и Комитета уголовно-исполнительной системы Министерства юстиции Республики Казахстан, органов финансовой полиции и противопожарной службы на 7,7 процента от размера получаемых пенсионных выплат.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повышенные размеры месячных пенсионных выплат за выслугу лет военнослужащим, сотрудникам органов внутренних дел и Комитета уголовно-исполнительной системы Министерства юстиции Республики Казахстан, органов финансовой полиции и противопожарной службы, которым присвоены специальные звания и на которых распространяется порядок, установленный для сотрудников органов внутренних дел, не должны превышать 75-кратного месячного расчетного показателя, установленного законом о республиканском бюджете на соответствующий финансовый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1 января 2005 года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