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0e49" w14:textId="c010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27 мая 1997 года N 885 и от 29 июля 1998 года N 714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N 1450. Утратило силу постановлением Правительства Республики Казахстан от 28 июня 2007 года N 544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31 декабря 2004 года N 1450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28 июня 2007 года N 544 (вводится в действие с 9 августа 2007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соответствие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лицензировании"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1997 года N 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Положения о порядке и условиях лицензирования перевозок пассажиров и грузов, опасных грузов на морском и речном транспорте в Республике Казахстан" (САПП Республики Казахстан, 1997 г., N 23, ст. 203):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слова "Положения о порядке и условиях", "прилагаемое Положение о порядке и условиях" заменить словами "Правил", "прилагаемые Правила";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и условиях лицензирования перевозок пассажиров и грузов, опасных грузов на морском и речном транспорте в Республике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слова "Положение о порядке и условиях", "Настоящим Положением", "настоящим Положением", "настоящего Положения" заменить словами "Правила", "Настоящими Правилами", "настоящими Правилами", "настоящих 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", а транспортное средство - учетный документ, подтверждающий его соответствие предъявляемым квалификационным требованиям к данному виду деятельности"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"Министерством транспорта и коммуникаций Республики Казахстан (лицензиаром)" заменить словами "органами Комитета транспортного контроля Министерства транспорта и коммуникаций Республики Казахстан (далее - лицензиар)";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Лицензии выдаются на следующие виды деятельности на морском и речном транспорте: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пассажиров 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опасных грузов.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обозначаются знаками: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грузов - "Г";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пассажиров - "П";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опасных грузов (с указанием вида опасного груза) - "ОГ".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срока действия и объема деятельности лицензии могут быть следующих видов: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генеральные - на занятие определенным видом деятельности, выдаваемые без ограничения срока;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разовые - на совершение определенной хозяйственной операции в пределах разрешенного объема, веса или количества.";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"Министерством транспорта и коммуникаций" заменить словами "Комитетом транспортного контроля Министерства транспорта и коммуникаций";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Физическим и юридическим лицам - владельцам двух и более транспортных средств при оформлении лицензии выдается на каждую транспортную единицу документ, подтверждающий наличие лицензии.";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"прекращения предпринимательской деятельности гражданина, реорганизации или ликвидации юридического лица, за исключением преобразования юридического лица одного вида в юридическое лицо другого вида (изменения организационно-правовой формы), кроме случаев, когда порядок и условия выдачи лицензий устанавливаются в соответствии с законодательными актами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"добровольного возврата лицензии лицензиару.";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24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"представления лицензиатом заведомо ложной информации при получении лицензии;";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июля 1998 года N 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лицензирования перевозок пассажиров и грузов, опасных грузов железнодорожным транспортом в Республике Казахстан" (САПП Республики Казахстан, 1998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24, ст. 212):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перевозок пассажиров и грузов, опасных грузов железнодорожным транспортом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Лицензии выдаются на следующие виды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пассажиров и грузов;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опасных грузов.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обозначаются знаками: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грузов - "Г";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пассажиров - "П";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перевозку грузов и пассажиров - "ГП";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перевозку опасных грузов (с указанием вида опасного груза) - "ОГ".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лицензии также указывается территориальная сфера ее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межрайонные (междугородние)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межобластные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перевозки.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срока действия и объема деятельности лицензии могут быть следующих видов: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генеральные - на занятие определенным видом деятельности, выдаваемые без ограничения срока;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разовые - на совершение определенной хозяйственной операции в пределах разрешенного объема, веса или количества.";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пункта 8 и абзац второй пункта 10 исключить.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