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31f6" w14:textId="a3d3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учета государственных и гарантированных государством займов, займов под поручительство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 N 1467. Утратило силу постановлением Правительства Республики Казахстан от 20 июля 2010 года № 739.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 от 20.07.2010 </w:t>
      </w:r>
      <w:r>
        <w:rPr>
          <w:rFonts w:ascii="Times New Roman"/>
          <w:b w:val="false"/>
          <w:i w:val="false"/>
          <w:color w:val="ff0000"/>
          <w:sz w:val="28"/>
        </w:rPr>
        <w:t>N 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заголовок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регистрации и учета государственных и гарантированных государством займов, займов под поручительство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1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 1 января 2005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N 1467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регистрации и учета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и гарантированных государством займов,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займов под поручительство государства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Правила регистрации и учета государственных и гарантированных государством займов, займов под поручительство государства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и определяют порядок регистрации и учета государственных и гарантированных государством займов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1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Учет государственных и гарантированных государством займов, займов под поручительство государства ведется в целях осуществления мониторинга и управления государственным и гарантированным государством долгом, мониторинга долга по поручительству государства для выполнения государственных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ведения учета государственного и гарантированного государством долга, долга по поручительству государства осуществляется регистрация государственных и гарантированных государством займов, займов под поручительство государства, путем внесения сведений в соответствующий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2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2-1. Реестр ведется в журнале регистрации и базе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Пронумерованный и прошнурованный журнал регистрации, скрепленный печатью и подписью руководителя структурного подразделения центрального уполномоченного органа по исполнению бюджета, ответственного за ведение реестра, содержит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дату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регистрационный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наименование и номер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фамилию, имя, отчество и подпись ответственного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База данных представляет собой автоматизированную информационную систему сбора, обработки и хранения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 дополнен пунктом 2-1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Регистрация и учет государственных и гарантированных государством займов, займов под поручительство государства осуществляются центральным уполномоченным органом по исполнению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3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Регистрации и учету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государственные займы Республики Казахстан (далее - государственные займы), привлекаемые: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Национальным Банком Республики Казахстан (далее - Национальный Банк);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местными исполнительными органами Республики Казахстан (далее - местные исполнительные органы);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гарантированные государством займы Республики Казахстан (далее - гарантированные государством займы);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государственные гарантии Республики Казахстан (далее - государственные гарантии).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займы под поручительство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поручительства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4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Регистрация и учет правительственных займов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Регистрация и учет займов, привлеченных Правительством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заключения договора займа - осуществляются на основании договора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размещения государственных эмиссионных ценных бумаг на международных рынках капитала - осуществляются на основании постановления Правительства Республики Казахстан о размещении государственных эмиссионных ценных бумаг и его результатах;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размещения государственных эмиссионных ценных бумаг на внутренних рынках капитала - осуществляются на основании результатов первичного размещения государственных эмиссионных ценных бумаг и подтверждения акционерным обществом "Центральный депозитарий ценных бумаг" об его объемах центральному уполномоченному органу по исполнению бюджета на следующий день после их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Регистрация займов, привлеченных Правительством Республики Казахстан, осуществляется путем присвоения займу регистрационного номера и внесения его в реестр государственных займов.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Учет займов, привлеченных Правительством Республики Казахстан, производится путем внесения в базу данных основных учетных характеристик договора займа или размещения государственных эмиссионных ценных бумаг (номер и дата оформления займа, вид займа, кредитор, валюта и сумма займа, срок займа, ставки вознаграждения).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Регистрация правительственных займов, привлеченных в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заключения договора займа - осуществляется в течение 15-ти дней после его подписания;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размещения государственных эмиссионных ценных бумаг - осуществляется в течение 5-ти дней после его размещения.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Регистрация и учет займов Национального Банка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9. Регистрация и учет займов, привлеченных Национальным Банком: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заключения договора займа - осуществляются на основании копии договора займа, прошитой и засвидетельствованной печатью Национального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форме размещения государственных эмиссионных ценных бумаг на внутренних рынках капитала - осуществляются на основании результатов первичного размещения государственных эмиссионных ценных бумаг и подтверждения акционерным обществом "Центральный депозитарий ценных бумаг" об его объемах центральному уполномоченному органу по исполнению бюджета на следующий день после их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Регистрация займов, привлеченных Национальным Банком (кроме краткосрочных нот Национального Банка, размещаемых для регулирования денежной базы в обращении), осуществляется путем присвоения займу регистрационного номера и внесения его в реестр государственных займов.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Учет займов, привлеченных Национальным Банком (кроме краткосрочных нот Национального Банка, размещаемых для регулирования денежной базы в обращении), производится путем внесения в базу данных основных учетных характеристик договора займа или размещения ценных бумаг Национального Банка (номер и дата оформления займа, вид займа, кредитор, валюта и сумма займа, срок займа, ставки вознаграждения).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Национальным Банком для регистрации привлеченных им займов представляются в центральный уполномоченный орган по исполнению бюджета документы, указанные в пункте 9 настоящих Правил, в течение 15-ти дней после подписания договора займа или проведения размещения государственных эмиссионных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Регистрация займов Национального Банка осуществляется в течение 10-ти дней после представления соответствующих документов.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Регистрация и учет займов местных исполнительных органов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14. Регистрация и учет займов, привлеченных местными исполнительными органами, осуществляются на основании нотариально засвидетельствованной копии договора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Регистрация займов, привлеченных местными исполнительными органами, осуществляется путем присвоения займу регистрационного номера и внесения его в реестр государственных займов.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Учет займов, привлеченных местными исполнительными органами, производится путем внесения в базу данных основных учетных характеристик договора займа (номер и дата оформления займа, вид займа, кредитор, валюта и сумма займа, срок займа, ставки вознаграждения).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Местными исполнительными органами для регистрации привлеченных ими займов представляются в центральный уполномоченный орган по исполнению бюджета документы, указанные в пункте 14 настоящих Правил, в течение 15-ти дней после подписания договора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Регистрация займов местных исполнительных органов осуществляется в течение 10-ти дней после представления соответствующих документов.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Регистрация и учет государственных гарантий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гарантированных государством займов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19. Регистрация и учет государственных гарантий, предоставленных в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гарантийного обязательства, оформленных на специальных бланках государственной гарантии - осуществляются на основании оригинала гарантии до момента его предоставления Кредитору;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договора гарантии - осуществляются на основании договора гарантии в течение трех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Регистрация гарантированных государством займов, привлеченных в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заключения договора займа - осуществляется на основании нотариально засвидетельствованной копии договора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выпуска долговых ценных бумаг - осуществляется на основании проспекта выпуска облигаций, первичного размещения облигаций и подтверждения представителем держателей облигаций сведений об их объемах центральному уполномоченному органу по исполнению бюджета на следующий день после их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Заемщиками для регистрации привлеченных ими гарантированных государством займов, привлеченных в форме заключения договора займа, представляется в уполномоченный орган по исполнению бюджета нотариально засвидетельствованная копия договора займа в течение 5-ти дней после подписания договора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21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21-1. Заемщиками для регистрации привлеченных ими гарантированных государством займов, привлеченных в форме долговых ценных бумаг, представляется в уполномоченный орган по исполнению бюджета нотариально засвидетельствованная копия проспекта выпуска облигаций в течение 5-ти дней после государственной регистрации выпуска негосударственных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5 дополнен пунктом 21-1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Регистрация государственных гарантий осуществляется путем присвоения гарантии регистрационного номера и внесения его в реестр государственных гарантий.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Регистрация гарантированных государством займов осуществляется путем присвоения займу регистрационного номера и внесения его в реестр гарантированных государством займов.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Учет государственных гарантий производится путем внесения в базу данных основных учетных характеристик государственной гарантии (номер и дата оформления гарантии, номер и дата регистрации гарантии, валюта и сумма на которую выдана гарантия, срок действия гарантии).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выполнения заемщиком обязательств в полном объеме по гарантированному государством займу, государственная гарантия подлежит возврату гаранту.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Учет гарантированных государством займов, привлеченных в форме договора займа производится путем внесения в базу данных основных учетных характеристик договора займа (номер и дата гарантии, номер и дата оформления займа, вид займа, кредитор, валюта и сумма займа, срок займа, ставки вознаграждения).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25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25-1. Учет гарантированных государством займов, привлеченных в форме долговых ценных бумаг, производится путем внесения в базу данных основных учетных характеристик проспекта выпуска облигаций (номер и дата проспекта выпуска облигаций, количество выпускаемых облигаций, номинальная стоимость одной облигации, вознаграждение по облигациям, условия и порядок оплаты, обеспечение по облигациям, сведения об обращении и погашении облигаций, реквизиты, сведения о представителе держателей облигации).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5 дополнен пунктом 25-1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Регистрация гарантированных государством займов, привлеченных в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заключения договора займа - осуществляется в течение 5-ти дней после представления заемщиком соответствующих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долговых ценных бумаг - осуществляется в течение 5-ти дней после их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5-1. Регистрация и учет поручительств государства и займов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 поручительство государства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разделом 5-1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26-1. Регистрация и учет поручительств государства осуществляются на основании договора поручительства в течение трех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26-2. Регистрация и учет займов под поручительство государства в форме выпуска инфраструктурных облигаций осуществляются на основании проспекта выпуска облигаций концессионера, первичного размещения инфраструктурных облигаций и подтверждения представителем держателей облигаций сведений об их объемах центральному уполномоченному органу по исполнению бюджета на следующий день после их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26-3. Регистрация поручительств государства осуществляется путем присвоения договору поручительства регистрационного номера и внесения его в реестр поручительств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26-4. Регистрация займов под поручительство государства осуществляется путем присвоения займу регистрационного номера и внесения его в реестр займов под поручительство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26-5. Учет поручительств государства производится путем внесения в базу данных основных учетных характеристик договоров поручительств (номер и дата регистрации договора поручительства, валюта и сумма на которую выдано поручительство государства, срок действия поручительства государства).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выполнения заемщиком обязательств в полном объеме по займу под поручительство государства, поручительство государства подлежит возврату поручителю.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26-6. Учет займов под поручительство государства производится путем внесения в базу данных основных учетных характеристик проспекта выпуска облигаций (номер и дата проспекта выпуска облигаций, количество выпускаемых инфраструктурных облигаций, номинальная стоимость одной инфраструктурной облигации, вознаграждение по инфраструктурным облигациям, условия и порядок оплаты, обеспечение по инфраструктурным облигациям, сведения об обращении и погашении инфраструктурных облигаций, реквизиты договора концессии и постановления Правительства Республики Казахстан о предоставлении поручительства государства, сведения о представителе держателей облигаций).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26-7. Регистрация займов под поручительство государства, привлеченных посредством выпуска инфраструктурных облигаций, осуществляется в течение 5-ти дней после его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26-8. Заемщиками для регистрации привлеченных ими займов под поручительство государства, привлеченных в форме инфраструктурных облигаций, представляются в уполномоченный орган по исполнению бюджета нотариально засвидетельствованная копия проспекта выпуска облигаций в течение 5-ти дней после государственной регистрации выпуска негосударственных облигаций.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Особые условия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27. При регистрации гарантированных государством займов и государственных займов, привлеченных в форме заключения договора займа, центральным уполномоченным органом по исполнению бюджета заемщику выдается регистрационное свидетельство установленной формы согласно приложениям 1 и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Информация об изменениях, вносимых в зарегистрированные документы, а также в документы, на основании которых была произведена регистрация государственных гарантий, государственных и гарантированных государством займов, поручительств государства и займов под поручительство государства должна быть представлена для учета в центральный уполномоченный орган по исполнению бюджета в течение 10 дней после внесения таких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28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финансов                                             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                       к Правилам регистрации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государственных и гарантированных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государством займов,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займов под поручительство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государства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1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Регистрационное свидетельство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гор. _______                                       от "___"______200__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Настоящим Министерство финансов Республики Казахстан регистрирует в реестре государственных займов под номером ______ следующий договор займа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 займа __________ N _______от "____"_________200____г.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Кредитор          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(наименование, местонахождение кредитора)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Заемщик           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(наименование, местонахождение заемщика)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Кредитная линия   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Вид заимствования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Цель заимствования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Сумма займа        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Наименование валюты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Период освоения     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(дата начала - дата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(срок использования)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Период погашения    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дата начала - дата окончания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Ставка вознаграждения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вид, величина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Источники погашения   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(наименование источника)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Источники сопутствующих расходов: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наименование расходов _______ источник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наименование расходов _______ источник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 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М.П.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финансов                                            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                       к Правилам регистрации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государственных и гарантированных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государством займов,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займов под поручительство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государства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2 внесены изменения постановлением Правительства РК от 7 ноября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Регистрационное свидетельство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гор. _______                                       от "___"______200__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Настоящим Министерство финансов Республики Казахстан регистрирует в реестре гарантированных государством займов под номером ______ следующий договор займа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 займа __________ N _______от "____"_________200____г.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Государственная гарантия N______от "__"_______200___г.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Кредитор          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(наименование, местонахождение кредитора)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Заемщик           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(наименование, местонахождение заемщика)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Кредитная линия   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Сумма займа        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Наименование валюты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Период освоения     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дата начала - дата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(срок использования)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Ставка вознаграждения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вид, величина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Период погашения    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дата начала - дата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Источники погашения   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(наименование источника)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Источники сопутствующих расходов: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наименование расходов _______ источник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наименование расходов _______ источник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 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