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f812" w14:textId="9c8f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государственных учреждений Комитета таможенного контроля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2004 года N 1470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 и пунктами 6.1 и 6.2 раздела 8 Плана мероприятий по реализации Программы развития таможенной службы Республики Казахстан на 2004-2006 годы,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октября 2003 года N 1019,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в пределах лимитов штатной численности территориальных подразделений Комитета таможенного контроля Министерства финансов Республики Казахстан государственные учреждения: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учебно-методический центр Комитета таможенного контроля Министерства финансов Республики Казахстан в городе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учебно-методический центр Комитета таможенного контроля Министерства финансов Республики Казахстан в городе Атырау.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 предметом деятельности, указанных в пункте 1 настоящего постановления государственных учреждений (далее - учреждения), определить повышение квалификации должностных лиц таможенных органов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финансирование учреждений осуществляется за счет и в пределах средств, предусмотренных в республиканском бюджете на соответствующий финансовый год Министерству финансов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октября 2004 года N 1133 "Вопросы Комитета таможенного контроля Министерства финансов Республики Казахстан"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 - территориальных органов Комитета таможенного контроля Министерства финансов Республики Казахстан дополнить пунктами 31 и 32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"31. Учебно-методический центр Комитета таможенного контроля Министерства финансов Республики Казахстан в городе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Учебно-методический центр Комитета таможенного контроля Министерства финансов Республики Казахстан в городе Атырау.".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Комитету таможенного контроля Министерства финансов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уставы государственных учреждений и обеспечить их государственную регистрацию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