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daaf" w14:textId="7bcd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197ау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225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строки,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"29" заменить цифрами "31";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"10" заменить цифрами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"Турайя" дополнить словами "и немедицинского оборудования 28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строки, порядковый номер 4, цифры "17" и "7" заменить соответственно цифрами "28" и "68";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строки, порядковый номер 5, цифры "8" и "3" заменить соответственно цифрами "11" и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227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"(компьютер в комплекте)" дополнить словами ", газосварка в комплекте 1 единица и выпрямитель для электрокара 1 единица".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