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2488" w14:textId="d5a2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2004 года N 197п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следующее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слова "на площади порядка 3,0 млн. гектар" заменить словами "на площади порядка 3,5 млн. гектар";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"Актюбинской - 1 сельского кредитного товарищества;"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"Атырауской - 1 сельского кредитного товарищества;";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"Кызылординской - 2 сельских кредитных товариществ;" заменить словами "Кызылординской - 1 сельского кредитного товарищества;".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