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7567f" w14:textId="6e756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рассмотрении гражданского иска в уголовном процессе</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20 июня 2005 года N 1.</w:t>
      </w:r>
    </w:p>
    <w:p>
      <w:pPr>
        <w:spacing w:after="0"/>
        <w:ind w:left="0"/>
        <w:jc w:val="both"/>
      </w:pPr>
      <w:r>
        <w:rPr>
          <w:rFonts w:ascii="Times New Roman"/>
          <w:b w:val="false"/>
          <w:i w:val="false"/>
          <w:color w:val="ff0000"/>
          <w:sz w:val="28"/>
        </w:rPr>
        <w:t xml:space="preserve">
      Сноска. По всему тексту слова "преступлением", "преступлении", "запрещенным уголовным законом" заменены соответственно словами "уголовным правонарушением", "уголовном правонарушении", "общественно опасным" в соответствии с нормативным постановлением Верховного Суда РК от 20.04.2018 </w:t>
      </w:r>
      <w:r>
        <w:rPr>
          <w:rFonts w:ascii="Times New Roman"/>
          <w:b w:val="false"/>
          <w:i w:val="false"/>
          <w:color w:val="ff0000"/>
          <w:sz w:val="28"/>
        </w:rPr>
        <w:t>№ 8</w:t>
      </w:r>
      <w:r>
        <w:rPr>
          <w:rFonts w:ascii="Times New Roman"/>
          <w:b w:val="false"/>
          <w:i w:val="false"/>
          <w:color w:val="ff0000"/>
          <w:sz w:val="28"/>
        </w:rPr>
        <w:t xml:space="preserve"> (вводится в действие со дня первого официального опубликования).</w:t>
      </w:r>
    </w:p>
    <w:p>
      <w:pPr>
        <w:spacing w:after="0"/>
        <w:ind w:left="0"/>
        <w:jc w:val="both"/>
      </w:pPr>
      <w:r>
        <w:rPr>
          <w:rFonts w:ascii="Times New Roman"/>
          <w:b w:val="false"/>
          <w:i w:val="false"/>
          <w:color w:val="000000"/>
          <w:sz w:val="28"/>
        </w:rPr>
        <w:t xml:space="preserve">
      В целях правильного и единообразного применения уголовно-процессуального законодательства, регулирующего рассмотрение гражданских исков в уголовном процессе, пленарное заседание Верховного Суда Республики Казахстан </w:t>
      </w:r>
    </w:p>
    <w:p>
      <w:pPr>
        <w:spacing w:after="0"/>
        <w:ind w:left="0"/>
        <w:jc w:val="both"/>
      </w:pPr>
      <w:r>
        <w:rPr>
          <w:rFonts w:ascii="Times New Roman"/>
          <w:b w:val="false"/>
          <w:i w:val="false"/>
          <w:color w:val="000000"/>
          <w:sz w:val="28"/>
        </w:rPr>
        <w:t>
      постановляет:</w:t>
      </w:r>
    </w:p>
    <w:bookmarkStart w:name="z1" w:id="0"/>
    <w:p>
      <w:pPr>
        <w:spacing w:after="0"/>
        <w:ind w:left="0"/>
        <w:jc w:val="both"/>
      </w:pPr>
      <w:r>
        <w:rPr>
          <w:rFonts w:ascii="Times New Roman"/>
          <w:b w:val="false"/>
          <w:i w:val="false"/>
          <w:color w:val="000000"/>
          <w:sz w:val="28"/>
        </w:rPr>
        <w:t xml:space="preserve">
      1. Рассмотрение гражданского иска вместе с уголовным делом в порядке, предусмотренном </w:t>
      </w:r>
      <w:r>
        <w:rPr>
          <w:rFonts w:ascii="Times New Roman"/>
          <w:b w:val="false"/>
          <w:i w:val="false"/>
          <w:color w:val="000000"/>
          <w:sz w:val="28"/>
        </w:rPr>
        <w:t>Уголовно-процессуальным кодексом</w:t>
      </w:r>
      <w:r>
        <w:rPr>
          <w:rFonts w:ascii="Times New Roman"/>
          <w:b w:val="false"/>
          <w:i w:val="false"/>
          <w:color w:val="000000"/>
          <w:sz w:val="28"/>
        </w:rPr>
        <w:t xml:space="preserve"> Республики Казахстан (далее - УПК), является гарантией своевременной защиты прав и законных интересов лиц, которым уголовным правонарушением или общественно опасным деянием невменяемых причинен моральный, физический или имущественный вред. В этой связи судами при рассмотрении уголовных дел должно обеспечиваться правильное разрешение предъявленных гражданских исков с соблюдением требований материального и процессуального законов. </w:t>
      </w:r>
    </w:p>
    <w:bookmarkEnd w:id="0"/>
    <w:bookmarkStart w:name="z2" w:id="1"/>
    <w:p>
      <w:pPr>
        <w:spacing w:after="0"/>
        <w:ind w:left="0"/>
        <w:jc w:val="both"/>
      </w:pPr>
      <w:r>
        <w:rPr>
          <w:rFonts w:ascii="Times New Roman"/>
          <w:b w:val="false"/>
          <w:i w:val="false"/>
          <w:color w:val="000000"/>
          <w:sz w:val="28"/>
        </w:rPr>
        <w:t xml:space="preserve">
      В соответствии с частью второй </w:t>
      </w:r>
      <w:r>
        <w:rPr>
          <w:rFonts w:ascii="Times New Roman"/>
          <w:b w:val="false"/>
          <w:i w:val="false"/>
          <w:color w:val="000000"/>
          <w:sz w:val="28"/>
        </w:rPr>
        <w:t>статьи 2</w:t>
      </w:r>
      <w:r>
        <w:rPr>
          <w:rFonts w:ascii="Times New Roman"/>
          <w:b w:val="false"/>
          <w:i w:val="false"/>
          <w:color w:val="000000"/>
          <w:sz w:val="28"/>
        </w:rPr>
        <w:t xml:space="preserve"> и частью второй </w:t>
      </w:r>
      <w:r>
        <w:rPr>
          <w:rFonts w:ascii="Times New Roman"/>
          <w:b w:val="false"/>
          <w:i w:val="false"/>
          <w:color w:val="000000"/>
          <w:sz w:val="28"/>
        </w:rPr>
        <w:t>статьи 166</w:t>
      </w:r>
      <w:r>
        <w:rPr>
          <w:rFonts w:ascii="Times New Roman"/>
          <w:b w:val="false"/>
          <w:i w:val="false"/>
          <w:color w:val="000000"/>
          <w:sz w:val="28"/>
        </w:rPr>
        <w:t xml:space="preserve"> УПК в уголовном процессе вопросы, относящиеся к гражданскому иску, разрешаются на основании уголовно-процессуального закона. В тех случаях, когда процессуальные отношения не урегулированы УПК, то применяются нормы гражданского процессуального законодательства в той части, в которой они не противоречат УПК.</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При осуществлении производства по уголовному делу дознаватель, следователь, прокурор или суд разъясняют гражданину или юридическому лицу их право на предъявление гражданского иска, если по делу усматривается, что уголовным правонарушением или общественно опасным деянием невменяемого им причинен имущественный или моральный вред. </w:t>
      </w:r>
    </w:p>
    <w:bookmarkEnd w:id="2"/>
    <w:bookmarkStart w:name="z4" w:id="3"/>
    <w:p>
      <w:pPr>
        <w:spacing w:after="0"/>
        <w:ind w:left="0"/>
        <w:jc w:val="both"/>
      </w:pPr>
      <w:r>
        <w:rPr>
          <w:rFonts w:ascii="Times New Roman"/>
          <w:b w:val="false"/>
          <w:i w:val="false"/>
          <w:color w:val="000000"/>
          <w:sz w:val="28"/>
        </w:rPr>
        <w:t xml:space="preserve">
      3. Признанию лиц гражданскими истцами должно предшествовать предъявление ими гражданского иска. </w:t>
      </w:r>
    </w:p>
    <w:bookmarkEnd w:id="3"/>
    <w:bookmarkStart w:name="z5" w:id="4"/>
    <w:p>
      <w:pPr>
        <w:spacing w:after="0"/>
        <w:ind w:left="0"/>
        <w:jc w:val="both"/>
      </w:pPr>
      <w:r>
        <w:rPr>
          <w:rFonts w:ascii="Times New Roman"/>
          <w:b w:val="false"/>
          <w:i w:val="false"/>
          <w:color w:val="000000"/>
          <w:sz w:val="28"/>
        </w:rPr>
        <w:t xml:space="preserve">
      Круг лиц, которые вправе предъявлять гражданские иски при производстве по уголовному делу, определен в </w:t>
      </w:r>
      <w:r>
        <w:rPr>
          <w:rFonts w:ascii="Times New Roman"/>
          <w:b w:val="false"/>
          <w:i w:val="false"/>
          <w:color w:val="000000"/>
          <w:sz w:val="28"/>
        </w:rPr>
        <w:t>статьях 58</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и </w:t>
      </w:r>
      <w:r>
        <w:rPr>
          <w:rFonts w:ascii="Times New Roman"/>
          <w:b w:val="false"/>
          <w:i w:val="false"/>
          <w:color w:val="000000"/>
          <w:sz w:val="28"/>
        </w:rPr>
        <w:t>167</w:t>
      </w:r>
      <w:r>
        <w:rPr>
          <w:rFonts w:ascii="Times New Roman"/>
          <w:b w:val="false"/>
          <w:i w:val="false"/>
          <w:color w:val="000000"/>
          <w:sz w:val="28"/>
        </w:rPr>
        <w:t xml:space="preserve"> УПК. К ним относятся: физические и юридические лица, понесшие вред в результате уголовного правонарушения или общественно опасного деяния невменяемого, их законные представители и представители, прокурор. </w:t>
      </w:r>
    </w:p>
    <w:bookmarkEnd w:id="4"/>
    <w:bookmarkStart w:name="z7" w:id="5"/>
    <w:p>
      <w:pPr>
        <w:spacing w:after="0"/>
        <w:ind w:left="0"/>
        <w:jc w:val="both"/>
      </w:pPr>
      <w:r>
        <w:rPr>
          <w:rFonts w:ascii="Times New Roman"/>
          <w:b w:val="false"/>
          <w:i w:val="false"/>
          <w:color w:val="000000"/>
          <w:sz w:val="28"/>
        </w:rPr>
        <w:t xml:space="preserve">
      При причинении имущественного вреда гражданский иск вправе предъявить как собственник утраченного либо поврежденного имущества, так и владелец имущества, находящегося у него на законных основаниях (наниматель, хранитель и др.). </w:t>
      </w:r>
    </w:p>
    <w:bookmarkEnd w:id="5"/>
    <w:bookmarkStart w:name="z8" w:id="6"/>
    <w:p>
      <w:pPr>
        <w:spacing w:after="0"/>
        <w:ind w:left="0"/>
        <w:jc w:val="both"/>
      </w:pPr>
      <w:r>
        <w:rPr>
          <w:rFonts w:ascii="Times New Roman"/>
          <w:b w:val="false"/>
          <w:i w:val="false"/>
          <w:color w:val="000000"/>
          <w:sz w:val="28"/>
        </w:rPr>
        <w:t xml:space="preserve">
      В соответствии с частью пятой </w:t>
      </w:r>
      <w:r>
        <w:rPr>
          <w:rFonts w:ascii="Times New Roman"/>
          <w:b w:val="false"/>
          <w:i w:val="false"/>
          <w:color w:val="000000"/>
          <w:sz w:val="28"/>
        </w:rPr>
        <w:t>статьи 71</w:t>
      </w:r>
      <w:r>
        <w:rPr>
          <w:rFonts w:ascii="Times New Roman"/>
          <w:b w:val="false"/>
          <w:i w:val="false"/>
          <w:color w:val="000000"/>
          <w:sz w:val="28"/>
        </w:rPr>
        <w:t xml:space="preserve"> УПК иск потерпевшего о возмещении ему морального вреда рассматривается в уголовном процессе. Если такой иск не предъявлялся в уголовном деле либо оставлен без рассмотрения, то потерпевший вправе предъявить его в порядке гражданского судопроизводства.</w:t>
      </w:r>
    </w:p>
    <w:bookmarkEnd w:id="6"/>
    <w:bookmarkStart w:name="z9" w:id="7"/>
    <w:p>
      <w:pPr>
        <w:spacing w:after="0"/>
        <w:ind w:left="0"/>
        <w:jc w:val="both"/>
      </w:pPr>
      <w:r>
        <w:rPr>
          <w:rFonts w:ascii="Times New Roman"/>
          <w:b w:val="false"/>
          <w:i w:val="false"/>
          <w:color w:val="000000"/>
          <w:sz w:val="28"/>
        </w:rPr>
        <w:t>
      Гражданский иск может быть предъявлен в любое время с момента начала досудебного расследования, но до окончания судебного следствия как при оконченном, так и при неоконченном уголовном правонарушении, либо общественно опасном деянии невменяемого, а также когда подозреваемый не установлен.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нормативными постановлениями Верховного Суда РК от 25.06.2010 </w:t>
      </w:r>
      <w:r>
        <w:rPr>
          <w:rFonts w:ascii="Times New Roman"/>
          <w:b w:val="false"/>
          <w:i w:val="false"/>
          <w:color w:val="000000"/>
          <w:sz w:val="28"/>
        </w:rPr>
        <w:t>№ 10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21.04.2011 </w:t>
      </w:r>
      <w:r>
        <w:rPr>
          <w:rFonts w:ascii="Times New Roman"/>
          <w:b w:val="false"/>
          <w:i w:val="false"/>
          <w:color w:val="000000"/>
          <w:sz w:val="28"/>
        </w:rPr>
        <w:t>№ 1</w:t>
      </w:r>
      <w:r>
        <w:rPr>
          <w:rFonts w:ascii="Times New Roman"/>
          <w:b w:val="false"/>
          <w:i w:val="false"/>
          <w:color w:val="ff0000"/>
          <w:sz w:val="28"/>
        </w:rPr>
        <w:t xml:space="preserve"> (вводится в действие со дня официального опубликования);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4. Гражданские иски могут быть предъявлены в письменной форме либо в форме электронного документа в соответствии с требованиями, предъявляемыми к искам, рассматриваемым в порядке гражданского судопроизводства.</w:t>
      </w:r>
    </w:p>
    <w:bookmarkEnd w:id="8"/>
    <w:bookmarkStart w:name="z11" w:id="9"/>
    <w:p>
      <w:pPr>
        <w:spacing w:after="0"/>
        <w:ind w:left="0"/>
        <w:jc w:val="both"/>
      </w:pPr>
      <w:r>
        <w:rPr>
          <w:rFonts w:ascii="Times New Roman"/>
          <w:b w:val="false"/>
          <w:i w:val="false"/>
          <w:color w:val="000000"/>
          <w:sz w:val="28"/>
        </w:rPr>
        <w:t xml:space="preserve">
      Исковое заявление должно представляться с приложением копий по числу лиц, указанных в нем в качестве гражданских ответчиков. </w:t>
      </w:r>
    </w:p>
    <w:bookmarkEnd w:id="9"/>
    <w:bookmarkStart w:name="z12" w:id="10"/>
    <w:p>
      <w:pPr>
        <w:spacing w:after="0"/>
        <w:ind w:left="0"/>
        <w:jc w:val="both"/>
      </w:pPr>
      <w:r>
        <w:rPr>
          <w:rFonts w:ascii="Times New Roman"/>
          <w:b w:val="false"/>
          <w:i w:val="false"/>
          <w:color w:val="000000"/>
          <w:sz w:val="28"/>
        </w:rPr>
        <w:t xml:space="preserve">
      Просьба о рассмотрении гражданского иска может быть изложена также в жалобе о возбуждении частного обвинения в порядке </w:t>
      </w:r>
      <w:r>
        <w:rPr>
          <w:rFonts w:ascii="Times New Roman"/>
          <w:b w:val="false"/>
          <w:i w:val="false"/>
          <w:color w:val="000000"/>
          <w:sz w:val="28"/>
        </w:rPr>
        <w:t>статьи 408</w:t>
      </w:r>
      <w:r>
        <w:rPr>
          <w:rFonts w:ascii="Times New Roman"/>
          <w:b w:val="false"/>
          <w:i w:val="false"/>
          <w:color w:val="000000"/>
          <w:sz w:val="28"/>
        </w:rPr>
        <w:t xml:space="preserve"> УПК.</w:t>
      </w:r>
    </w:p>
    <w:bookmarkEnd w:id="10"/>
    <w:bookmarkStart w:name="z13" w:id="11"/>
    <w:p>
      <w:pPr>
        <w:spacing w:after="0"/>
        <w:ind w:left="0"/>
        <w:jc w:val="both"/>
      </w:pPr>
      <w:r>
        <w:rPr>
          <w:rFonts w:ascii="Times New Roman"/>
          <w:b w:val="false"/>
          <w:i w:val="false"/>
          <w:color w:val="000000"/>
          <w:sz w:val="28"/>
        </w:rPr>
        <w:t>
      Если необходимо уточнить основания предъявленного гражданского иска или размеры исковых требований, то может быть предъявлено дополнение к гражданскому иску.</w:t>
      </w:r>
    </w:p>
    <w:bookmarkEnd w:id="11"/>
    <w:bookmarkStart w:name="z14" w:id="12"/>
    <w:p>
      <w:pPr>
        <w:spacing w:after="0"/>
        <w:ind w:left="0"/>
        <w:jc w:val="both"/>
      </w:pPr>
      <w:r>
        <w:rPr>
          <w:rFonts w:ascii="Times New Roman"/>
          <w:b w:val="false"/>
          <w:i w:val="false"/>
          <w:color w:val="000000"/>
          <w:sz w:val="28"/>
        </w:rPr>
        <w:t xml:space="preserve">
      Истец при предъявлении гражданского иска в производстве по уголовному делу, освобождается от уплаты госпошлины. </w:t>
      </w:r>
    </w:p>
    <w:bookmarkEnd w:id="12"/>
    <w:bookmarkStart w:name="z15" w:id="13"/>
    <w:p>
      <w:pPr>
        <w:spacing w:after="0"/>
        <w:ind w:left="0"/>
        <w:jc w:val="both"/>
      </w:pPr>
      <w:r>
        <w:rPr>
          <w:rFonts w:ascii="Times New Roman"/>
          <w:b w:val="false"/>
          <w:i w:val="false"/>
          <w:color w:val="000000"/>
          <w:sz w:val="28"/>
        </w:rPr>
        <w:t>
      Подсудность гражданского иска, предъявленного в уголовном деле, определяется подсудностью уголовного дела.</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xml:space="preserve">
      5. Решение о признании лица гражданским истцом, об отказе в признании гражданским истцом либо о прекращении участия лица в уголовном процессе в качестве гражданского истца принимается органом, ведущим уголовный процесс, путем вынесения мотивированного постановления. Постановление должно быть вынесено сразу же соответственно после поступления искового заявления либо непосредственно после установления обстоятельств, указывающих об отсутствии оснований для пребывания лица в указанном процессуальном положении. </w:t>
      </w:r>
    </w:p>
    <w:bookmarkEnd w:id="14"/>
    <w:bookmarkStart w:name="z17" w:id="15"/>
    <w:p>
      <w:pPr>
        <w:spacing w:after="0"/>
        <w:ind w:left="0"/>
        <w:jc w:val="both"/>
      </w:pPr>
      <w:r>
        <w:rPr>
          <w:rFonts w:ascii="Times New Roman"/>
          <w:b w:val="false"/>
          <w:i w:val="false"/>
          <w:color w:val="000000"/>
          <w:sz w:val="28"/>
        </w:rPr>
        <w:t xml:space="preserve">
      О принятом решении уведомляются лицо, предъявившее гражданский иск, а также участники процесса, интересы которых затрагиваются в гражданском иске. </w:t>
      </w:r>
    </w:p>
    <w:bookmarkEnd w:id="15"/>
    <w:bookmarkStart w:name="z18" w:id="16"/>
    <w:p>
      <w:pPr>
        <w:spacing w:after="0"/>
        <w:ind w:left="0"/>
        <w:jc w:val="both"/>
      </w:pPr>
      <w:r>
        <w:rPr>
          <w:rFonts w:ascii="Times New Roman"/>
          <w:b w:val="false"/>
          <w:i w:val="false"/>
          <w:color w:val="000000"/>
          <w:sz w:val="28"/>
        </w:rPr>
        <w:t xml:space="preserve">
      Одновременно лицам, признанным гражданскими истцами, должны быть разъяснены их процессуальные права и обязанности, предусмотренные </w:t>
      </w:r>
      <w:r>
        <w:rPr>
          <w:rFonts w:ascii="Times New Roman"/>
          <w:b w:val="false"/>
          <w:i w:val="false"/>
          <w:color w:val="000000"/>
          <w:sz w:val="28"/>
        </w:rPr>
        <w:t>статьей 73</w:t>
      </w:r>
      <w:r>
        <w:rPr>
          <w:rFonts w:ascii="Times New Roman"/>
          <w:b w:val="false"/>
          <w:i w:val="false"/>
          <w:color w:val="000000"/>
          <w:sz w:val="28"/>
        </w:rPr>
        <w:t xml:space="preserve"> УПК. </w:t>
      </w:r>
    </w:p>
    <w:bookmarkEnd w:id="16"/>
    <w:bookmarkStart w:name="z19" w:id="17"/>
    <w:p>
      <w:pPr>
        <w:spacing w:after="0"/>
        <w:ind w:left="0"/>
        <w:jc w:val="both"/>
      </w:pPr>
      <w:r>
        <w:rPr>
          <w:rFonts w:ascii="Times New Roman"/>
          <w:b w:val="false"/>
          <w:i w:val="false"/>
          <w:color w:val="000000"/>
          <w:sz w:val="28"/>
        </w:rPr>
        <w:t xml:space="preserve">
      О предъявлении гражданского иска прокурором уведомляются также лица, в интересах которых предъявлен иск. </w:t>
      </w:r>
    </w:p>
    <w:bookmarkEnd w:id="17"/>
    <w:bookmarkStart w:name="z20" w:id="18"/>
    <w:p>
      <w:pPr>
        <w:spacing w:after="0"/>
        <w:ind w:left="0"/>
        <w:jc w:val="both"/>
      </w:pPr>
      <w:r>
        <w:rPr>
          <w:rFonts w:ascii="Times New Roman"/>
          <w:b w:val="false"/>
          <w:i w:val="false"/>
          <w:color w:val="000000"/>
          <w:sz w:val="28"/>
        </w:rPr>
        <w:t xml:space="preserve">
      Прокурор, предъявивший гражданский иск в защиту интересов других лиц, признанию гражданским истцом не подлежит, поскольку его самостоятельное процессуальное положение определено </w:t>
      </w:r>
      <w:r>
        <w:rPr>
          <w:rFonts w:ascii="Times New Roman"/>
          <w:b w:val="false"/>
          <w:i w:val="false"/>
          <w:color w:val="000000"/>
          <w:sz w:val="28"/>
        </w:rPr>
        <w:t>статьей 58</w:t>
      </w:r>
      <w:r>
        <w:rPr>
          <w:rFonts w:ascii="Times New Roman"/>
          <w:b w:val="false"/>
          <w:i w:val="false"/>
          <w:color w:val="000000"/>
          <w:sz w:val="28"/>
        </w:rPr>
        <w:t xml:space="preserve"> УПК. В этом случае истцом признается лицо, в интересах которого подан иск.</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xml:space="preserve">
      6. Дознаватель, следователь, прокурор или суд не вправе при производстве по уголовному делу отказать в приеме исковых заявлений, поданных указанными в </w:t>
      </w:r>
      <w:r>
        <w:rPr>
          <w:rFonts w:ascii="Times New Roman"/>
          <w:b w:val="false"/>
          <w:i w:val="false"/>
          <w:color w:val="000000"/>
          <w:sz w:val="28"/>
        </w:rPr>
        <w:t>статьях 58</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и </w:t>
      </w:r>
      <w:r>
        <w:rPr>
          <w:rFonts w:ascii="Times New Roman"/>
          <w:b w:val="false"/>
          <w:i w:val="false"/>
          <w:color w:val="000000"/>
          <w:sz w:val="28"/>
        </w:rPr>
        <w:t>167</w:t>
      </w:r>
      <w:r>
        <w:rPr>
          <w:rFonts w:ascii="Times New Roman"/>
          <w:b w:val="false"/>
          <w:i w:val="false"/>
          <w:color w:val="000000"/>
          <w:sz w:val="28"/>
        </w:rPr>
        <w:t xml:space="preserve"> УПК лицами в соответствии со </w:t>
      </w:r>
      <w:r>
        <w:rPr>
          <w:rFonts w:ascii="Times New Roman"/>
          <w:b w:val="false"/>
          <w:i w:val="false"/>
          <w:color w:val="000000"/>
          <w:sz w:val="28"/>
        </w:rPr>
        <w:t>статьей 166</w:t>
      </w:r>
      <w:r>
        <w:rPr>
          <w:rFonts w:ascii="Times New Roman"/>
          <w:b w:val="false"/>
          <w:i w:val="false"/>
          <w:color w:val="000000"/>
          <w:sz w:val="28"/>
        </w:rPr>
        <w:t xml:space="preserve"> УПК.</w:t>
      </w:r>
    </w:p>
    <w:bookmarkEnd w:id="19"/>
    <w:p>
      <w:pPr>
        <w:spacing w:after="0"/>
        <w:ind w:left="0"/>
        <w:jc w:val="both"/>
      </w:pPr>
      <w:r>
        <w:rPr>
          <w:rFonts w:ascii="Times New Roman"/>
          <w:b w:val="false"/>
          <w:i w:val="false"/>
          <w:color w:val="000000"/>
          <w:sz w:val="28"/>
        </w:rPr>
        <w:t>
      На основании поданного гражданским истцом заявления о возвращении искового заявления орган, ведущий уголовный процесс, выносит постановление о возвращении иска на любой стадии уголовного процесса. В случае, если такое заявление поступит во время проведения судебных прений, судья возобновляет судебное следствие для его рассмотрения и принятия процессуального решения.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7. Лицо, предъявившее требования о возмещении причиненного уголовным правонарушением вреда, вправе требовать признания его гражданским истцом, если такое решение ранее не было принято. Заявления (ходатайства) о признании гражданским истцом должны быть рассмотрены органом, ведущим уголовный процесс, в течение трех суток с момента получения с немедленным уведомлением о принятом решении заявителя и с направлением ему копии мотивированного постановления, вынесенного по его заявлению (ходатайству).</w:t>
      </w:r>
    </w:p>
    <w:bookmarkEnd w:id="20"/>
    <w:bookmarkStart w:name="z23" w:id="21"/>
    <w:p>
      <w:pPr>
        <w:spacing w:after="0"/>
        <w:ind w:left="0"/>
        <w:jc w:val="both"/>
      </w:pPr>
      <w:r>
        <w:rPr>
          <w:rFonts w:ascii="Times New Roman"/>
          <w:b w:val="false"/>
          <w:i w:val="false"/>
          <w:color w:val="000000"/>
          <w:sz w:val="28"/>
        </w:rPr>
        <w:t xml:space="preserve">
      Прокурор в предусмотренных законом случаях вправе признать по собственной инициативе гражданским истцом физическое или юридическое лицо. </w:t>
      </w:r>
    </w:p>
    <w:bookmarkEnd w:id="21"/>
    <w:bookmarkStart w:name="z24" w:id="22"/>
    <w:p>
      <w:pPr>
        <w:spacing w:after="0"/>
        <w:ind w:left="0"/>
        <w:jc w:val="both"/>
      </w:pPr>
      <w:r>
        <w:rPr>
          <w:rFonts w:ascii="Times New Roman"/>
          <w:b w:val="false"/>
          <w:i w:val="false"/>
          <w:color w:val="000000"/>
          <w:sz w:val="28"/>
        </w:rPr>
        <w:t xml:space="preserve">
      Действия потерпевших, способствовавшие совершению в отношении них же уголовного правонарушения, сами по себе не являются препятствием для предъявления ими гражданских исков или основанием к отказу в признании таких лиц гражданскими истцами. </w:t>
      </w:r>
    </w:p>
    <w:bookmarkEnd w:id="22"/>
    <w:bookmarkStart w:name="z25" w:id="23"/>
    <w:p>
      <w:pPr>
        <w:spacing w:after="0"/>
        <w:ind w:left="0"/>
        <w:jc w:val="both"/>
      </w:pPr>
      <w:r>
        <w:rPr>
          <w:rFonts w:ascii="Times New Roman"/>
          <w:b w:val="false"/>
          <w:i w:val="false"/>
          <w:color w:val="000000"/>
          <w:sz w:val="28"/>
        </w:rPr>
        <w:t xml:space="preserve">
      Отказ в признании лица гражданским истцом может быть обжалован прокурору или в суд в сроки и в порядке, предусмотренными </w:t>
      </w:r>
      <w:r>
        <w:rPr>
          <w:rFonts w:ascii="Times New Roman"/>
          <w:b w:val="false"/>
          <w:i w:val="false"/>
          <w:color w:val="000000"/>
          <w:sz w:val="28"/>
        </w:rPr>
        <w:t>статьями 105</w:t>
      </w:r>
      <w:r>
        <w:rPr>
          <w:rFonts w:ascii="Times New Roman"/>
          <w:b w:val="false"/>
          <w:i w:val="false"/>
          <w:color w:val="000000"/>
          <w:sz w:val="28"/>
        </w:rPr>
        <w:t xml:space="preserve"> и </w:t>
      </w:r>
      <w:r>
        <w:rPr>
          <w:rFonts w:ascii="Times New Roman"/>
          <w:b w:val="false"/>
          <w:i w:val="false"/>
          <w:color w:val="000000"/>
          <w:sz w:val="28"/>
        </w:rPr>
        <w:t>106</w:t>
      </w:r>
      <w:r>
        <w:rPr>
          <w:rFonts w:ascii="Times New Roman"/>
          <w:b w:val="false"/>
          <w:i w:val="false"/>
          <w:color w:val="000000"/>
          <w:sz w:val="28"/>
        </w:rPr>
        <w:t xml:space="preserve"> УПК и частью второй </w:t>
      </w:r>
      <w:r>
        <w:rPr>
          <w:rFonts w:ascii="Times New Roman"/>
          <w:b w:val="false"/>
          <w:i w:val="false"/>
          <w:color w:val="000000"/>
          <w:sz w:val="28"/>
        </w:rPr>
        <w:t>статьи 109</w:t>
      </w:r>
      <w:r>
        <w:rPr>
          <w:rFonts w:ascii="Times New Roman"/>
          <w:b w:val="false"/>
          <w:i w:val="false"/>
          <w:color w:val="000000"/>
          <w:sz w:val="28"/>
        </w:rPr>
        <w:t xml:space="preserve"> УПК.</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xml:space="preserve">
      8. Гражданский иск предъявляется к подозреваемому, обвиняемому, подсудимому или лицам, несущим материальную ответственность за причиненный ими вред, или за вред, причиненный общественно опасными деяниями невменяемых, которые в соответствии со </w:t>
      </w:r>
      <w:r>
        <w:rPr>
          <w:rFonts w:ascii="Times New Roman"/>
          <w:b w:val="false"/>
          <w:i w:val="false"/>
          <w:color w:val="000000"/>
          <w:sz w:val="28"/>
        </w:rPr>
        <w:t>статьями 74</w:t>
      </w:r>
      <w:r>
        <w:rPr>
          <w:rFonts w:ascii="Times New Roman"/>
          <w:b w:val="false"/>
          <w:i w:val="false"/>
          <w:color w:val="000000"/>
          <w:sz w:val="28"/>
        </w:rPr>
        <w:t xml:space="preserve">, </w:t>
      </w:r>
      <w:r>
        <w:rPr>
          <w:rFonts w:ascii="Times New Roman"/>
          <w:b w:val="false"/>
          <w:i w:val="false"/>
          <w:color w:val="000000"/>
          <w:sz w:val="28"/>
        </w:rPr>
        <w:t>167</w:t>
      </w:r>
      <w:r>
        <w:rPr>
          <w:rFonts w:ascii="Times New Roman"/>
          <w:b w:val="false"/>
          <w:i w:val="false"/>
          <w:color w:val="000000"/>
          <w:sz w:val="28"/>
        </w:rPr>
        <w:t xml:space="preserve">, </w:t>
      </w:r>
      <w:r>
        <w:rPr>
          <w:rFonts w:ascii="Times New Roman"/>
          <w:b w:val="false"/>
          <w:i w:val="false"/>
          <w:color w:val="000000"/>
          <w:sz w:val="28"/>
        </w:rPr>
        <w:t>198</w:t>
      </w:r>
      <w:r>
        <w:rPr>
          <w:rFonts w:ascii="Times New Roman"/>
          <w:b w:val="false"/>
          <w:i w:val="false"/>
          <w:color w:val="000000"/>
          <w:sz w:val="28"/>
        </w:rPr>
        <w:t xml:space="preserve">, </w:t>
      </w:r>
      <w:r>
        <w:rPr>
          <w:rFonts w:ascii="Times New Roman"/>
          <w:b w:val="false"/>
          <w:i w:val="false"/>
          <w:color w:val="000000"/>
          <w:sz w:val="28"/>
        </w:rPr>
        <w:t>344</w:t>
      </w:r>
      <w:r>
        <w:rPr>
          <w:rFonts w:ascii="Times New Roman"/>
          <w:b w:val="false"/>
          <w:i w:val="false"/>
          <w:color w:val="000000"/>
          <w:sz w:val="28"/>
        </w:rPr>
        <w:t xml:space="preserve"> УПК должны быть признаны гражданскими ответчиками постановлением органа, ведущего уголовный процесс. </w:t>
      </w:r>
    </w:p>
    <w:bookmarkEnd w:id="24"/>
    <w:bookmarkStart w:name="z28" w:id="25"/>
    <w:p>
      <w:pPr>
        <w:spacing w:after="0"/>
        <w:ind w:left="0"/>
        <w:jc w:val="both"/>
      </w:pPr>
      <w:r>
        <w:rPr>
          <w:rFonts w:ascii="Times New Roman"/>
          <w:b w:val="false"/>
          <w:i w:val="false"/>
          <w:color w:val="000000"/>
          <w:sz w:val="28"/>
        </w:rPr>
        <w:t xml:space="preserve">
      Постановление о привлечении к участию в деле в качестве гражданского ответчика незамедлительно объявляется лицу, в отношении которого оно вынесено, или его представителю с одновременным разъяснением их процессуальных прав, предусмотренных </w:t>
      </w:r>
      <w:r>
        <w:rPr>
          <w:rFonts w:ascii="Times New Roman"/>
          <w:b w:val="false"/>
          <w:i w:val="false"/>
          <w:color w:val="000000"/>
          <w:sz w:val="28"/>
        </w:rPr>
        <w:t>статьей 74</w:t>
      </w:r>
      <w:r>
        <w:rPr>
          <w:rFonts w:ascii="Times New Roman"/>
          <w:b w:val="false"/>
          <w:i w:val="false"/>
          <w:color w:val="000000"/>
          <w:sz w:val="28"/>
        </w:rPr>
        <w:t xml:space="preserve"> УПК, и вручением копии искового заявления.</w:t>
      </w:r>
    </w:p>
    <w:bookmarkEnd w:id="25"/>
    <w:p>
      <w:pPr>
        <w:spacing w:after="0"/>
        <w:ind w:left="0"/>
        <w:jc w:val="both"/>
      </w:pPr>
      <w:r>
        <w:rPr>
          <w:rFonts w:ascii="Times New Roman"/>
          <w:b w:val="false"/>
          <w:i w:val="false"/>
          <w:color w:val="000000"/>
          <w:sz w:val="28"/>
        </w:rPr>
        <w:t>
      В тех случаях, когда вред причинен работником при исполнении трудовых (служебных, должностных) обязанностей, то гражданским ответчиком в соответствии со статьей 921 Гражданского кодекса Республики Казахстан (далее – ГК) может быть признано юридическое лицо либо гражданин, у которого виновное лицо выполняло работу на основании трудового либо гражданско-правового договора.</w:t>
      </w:r>
    </w:p>
    <w:p>
      <w:pPr>
        <w:spacing w:after="0"/>
        <w:ind w:left="0"/>
        <w:jc w:val="both"/>
      </w:pPr>
      <w:r>
        <w:rPr>
          <w:rFonts w:ascii="Times New Roman"/>
          <w:b w:val="false"/>
          <w:i w:val="false"/>
          <w:color w:val="000000"/>
          <w:sz w:val="28"/>
        </w:rPr>
        <w:t>
      При этом с учетом положений статьи 917 ГК нужно исходить из того, что если вред причинен неправомерными действиями (бездействием) самого работника и его действия не связаны с трудовыми обязанностями, то иск подлежит возмещению в общем порядке, то есть лицом, причинившем вред.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нормативными постановлениями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xml:space="preserve">
      9. Если при решении вопроса о назначении главного судебного разбирательства будет установлено, что при досудебном производстве по уголовному делу лица были необоснованно признаны гражданскими истцами или гражданскими ответчиками, судья по собственной инициативе или по ходатайству сторон назначает предварительное слушание дела, в ходе которого рассматривается вопрос о прекращении пребывания таких лиц в процессуальном положении гражданского истца или гражданского ответчика, по итогам которого выносится соответствующее мотивированное постановление. Одновременно суд должен направить лицу, которое признано потерпевшим и может быть признано гражданским истцом, разъяснение о его праве на предъявление гражданского иска. </w:t>
      </w:r>
    </w:p>
    <w:bookmarkEnd w:id="26"/>
    <w:bookmarkStart w:name="z30" w:id="27"/>
    <w:p>
      <w:pPr>
        <w:spacing w:after="0"/>
        <w:ind w:left="0"/>
        <w:jc w:val="both"/>
      </w:pPr>
      <w:r>
        <w:rPr>
          <w:rFonts w:ascii="Times New Roman"/>
          <w:b w:val="false"/>
          <w:i w:val="false"/>
          <w:color w:val="000000"/>
          <w:sz w:val="28"/>
        </w:rPr>
        <w:t xml:space="preserve">
      10. Судья в соответствии с пунктом 6) </w:t>
      </w:r>
      <w:r>
        <w:rPr>
          <w:rFonts w:ascii="Times New Roman"/>
          <w:b w:val="false"/>
          <w:i w:val="false"/>
          <w:color w:val="000000"/>
          <w:sz w:val="28"/>
        </w:rPr>
        <w:t>статьи 320</w:t>
      </w:r>
      <w:r>
        <w:rPr>
          <w:rFonts w:ascii="Times New Roman"/>
          <w:b w:val="false"/>
          <w:i w:val="false"/>
          <w:color w:val="000000"/>
          <w:sz w:val="28"/>
        </w:rPr>
        <w:t xml:space="preserve"> УПК должен выяснить, были ли в ходе досудебного расследования приняты меры, обеспечивающие возмещение ущерба, причиненного уголовным правонарушением или общественно опасным деянием невменяемого. </w:t>
      </w:r>
    </w:p>
    <w:bookmarkEnd w:id="27"/>
    <w:bookmarkStart w:name="z31" w:id="28"/>
    <w:p>
      <w:pPr>
        <w:spacing w:after="0"/>
        <w:ind w:left="0"/>
        <w:jc w:val="both"/>
      </w:pPr>
      <w:r>
        <w:rPr>
          <w:rFonts w:ascii="Times New Roman"/>
          <w:b w:val="false"/>
          <w:i w:val="false"/>
          <w:color w:val="000000"/>
          <w:sz w:val="28"/>
        </w:rPr>
        <w:t xml:space="preserve">
      Непринятие мер обеспечения гражданского иска не является препятствием для назначения главного судебного разбирательства, не влечет приостановление производства по делу и не является основанием для направления дела прокурору. </w:t>
      </w:r>
    </w:p>
    <w:bookmarkEnd w:id="28"/>
    <w:bookmarkStart w:name="z32" w:id="29"/>
    <w:p>
      <w:pPr>
        <w:spacing w:after="0"/>
        <w:ind w:left="0"/>
        <w:jc w:val="both"/>
      </w:pPr>
      <w:r>
        <w:rPr>
          <w:rFonts w:ascii="Times New Roman"/>
          <w:b w:val="false"/>
          <w:i w:val="false"/>
          <w:color w:val="000000"/>
          <w:sz w:val="28"/>
        </w:rPr>
        <w:t xml:space="preserve">
      Установив, что необходимо принять меры, обеспечивающие гражданский иск, судья в соответствии со </w:t>
      </w:r>
      <w:r>
        <w:rPr>
          <w:rFonts w:ascii="Times New Roman"/>
          <w:b w:val="false"/>
          <w:i w:val="false"/>
          <w:color w:val="000000"/>
          <w:sz w:val="28"/>
        </w:rPr>
        <w:t>статьей 325</w:t>
      </w:r>
      <w:r>
        <w:rPr>
          <w:rFonts w:ascii="Times New Roman"/>
          <w:b w:val="false"/>
          <w:i w:val="false"/>
          <w:color w:val="000000"/>
          <w:sz w:val="28"/>
        </w:rPr>
        <w:t xml:space="preserve"> УПК выносит постановление, которым обязывает органы уголовного преследования принять необходимые меры обеспечения, а также меры по сохранности имущества, арестованного в целях обеспечения гражданского иска (изъятие имущества, передача его на ответственное хранение и др.). </w:t>
      </w:r>
    </w:p>
    <w:bookmarkEnd w:id="29"/>
    <w:bookmarkStart w:name="z33" w:id="30"/>
    <w:p>
      <w:pPr>
        <w:spacing w:after="0"/>
        <w:ind w:left="0"/>
        <w:jc w:val="both"/>
      </w:pPr>
      <w:r>
        <w:rPr>
          <w:rFonts w:ascii="Times New Roman"/>
          <w:b w:val="false"/>
          <w:i w:val="false"/>
          <w:color w:val="000000"/>
          <w:sz w:val="28"/>
        </w:rPr>
        <w:t xml:space="preserve">
      В постановлении о назначении главного судебного разбирательства суд кроме других вопросов, указанных в </w:t>
      </w:r>
      <w:r>
        <w:rPr>
          <w:rFonts w:ascii="Times New Roman"/>
          <w:b w:val="false"/>
          <w:i w:val="false"/>
          <w:color w:val="000000"/>
          <w:sz w:val="28"/>
        </w:rPr>
        <w:t>статье 322</w:t>
      </w:r>
      <w:r>
        <w:rPr>
          <w:rFonts w:ascii="Times New Roman"/>
          <w:b w:val="false"/>
          <w:i w:val="false"/>
          <w:color w:val="000000"/>
          <w:sz w:val="28"/>
        </w:rPr>
        <w:t xml:space="preserve"> УПК, должен указать также о вызове в судебное заседание гражданских истцов и гражданских ответчиков.</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внесенными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4" w:id="31"/>
    <w:p>
      <w:pPr>
        <w:spacing w:after="0"/>
        <w:ind w:left="0"/>
        <w:jc w:val="both"/>
      </w:pPr>
      <w:r>
        <w:rPr>
          <w:rFonts w:ascii="Times New Roman"/>
          <w:b w:val="false"/>
          <w:i w:val="false"/>
          <w:color w:val="000000"/>
          <w:sz w:val="28"/>
        </w:rPr>
        <w:t xml:space="preserve">
      11. Следует иметь в виду, что в соответствии со </w:t>
      </w:r>
      <w:r>
        <w:rPr>
          <w:rFonts w:ascii="Times New Roman"/>
          <w:b w:val="false"/>
          <w:i w:val="false"/>
          <w:color w:val="000000"/>
          <w:sz w:val="28"/>
        </w:rPr>
        <w:t>статьей 166</w:t>
      </w:r>
      <w:r>
        <w:rPr>
          <w:rFonts w:ascii="Times New Roman"/>
          <w:b w:val="false"/>
          <w:i w:val="false"/>
          <w:color w:val="000000"/>
          <w:sz w:val="28"/>
        </w:rPr>
        <w:t xml:space="preserve"> УПК вместе с уголовным делом при главном судебном разбирательстве подлежат рассмотрению гражданские иски о возмещении вреда, причиненного непосредственно уголовным правонарушением или общественно опасным деянием невменяемого. </w:t>
      </w:r>
    </w:p>
    <w:bookmarkEnd w:id="31"/>
    <w:bookmarkStart w:name="z35" w:id="32"/>
    <w:p>
      <w:pPr>
        <w:spacing w:after="0"/>
        <w:ind w:left="0"/>
        <w:jc w:val="both"/>
      </w:pPr>
      <w:r>
        <w:rPr>
          <w:rFonts w:ascii="Times New Roman"/>
          <w:b w:val="false"/>
          <w:i w:val="false"/>
          <w:color w:val="000000"/>
          <w:sz w:val="28"/>
        </w:rPr>
        <w:t xml:space="preserve">
      Другие гражданские иски, вытекающие из обстоятельств, установленных по уголовному делу, подлежат рассмотрению в одном производстве с уголовным делом, если они предъявлены в целях возмещения расходов, затраченных на погребение, лечение потерпевшего, участие его самого и его представителя в производстве досудебного расследования и в суде. </w:t>
      </w:r>
    </w:p>
    <w:bookmarkEnd w:id="32"/>
    <w:bookmarkStart w:name="z36" w:id="33"/>
    <w:p>
      <w:pPr>
        <w:spacing w:after="0"/>
        <w:ind w:left="0"/>
        <w:jc w:val="both"/>
      </w:pPr>
      <w:r>
        <w:rPr>
          <w:rFonts w:ascii="Times New Roman"/>
          <w:b w:val="false"/>
          <w:i w:val="false"/>
          <w:color w:val="000000"/>
          <w:sz w:val="28"/>
        </w:rPr>
        <w:t>
      Регрессные иски могут быть рассмотрены одновременно с уголовным делом лишь тогда, когда они предъявлены в целях компенсации сумм, выплаченных потерпевшему в качестве страхового возмещения, пособия или пенсии в связи с причинением ему вреда уголовным правонарушением или общественно опасным деянием невменяемого.</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7" w:id="34"/>
    <w:p>
      <w:pPr>
        <w:spacing w:after="0"/>
        <w:ind w:left="0"/>
        <w:jc w:val="both"/>
      </w:pPr>
      <w:r>
        <w:rPr>
          <w:rFonts w:ascii="Times New Roman"/>
          <w:b w:val="false"/>
          <w:i w:val="false"/>
          <w:color w:val="000000"/>
          <w:sz w:val="28"/>
        </w:rPr>
        <w:t xml:space="preserve">
      12. Гражданский истец, а также прокурор, предъявивший иск в интересах кого-либо, вправе заявить отказ от иска в любой момент производства по уголовному делу, но до удаления суда в совещательную комнату. </w:t>
      </w:r>
    </w:p>
    <w:bookmarkEnd w:id="34"/>
    <w:bookmarkStart w:name="z38" w:id="35"/>
    <w:p>
      <w:pPr>
        <w:spacing w:after="0"/>
        <w:ind w:left="0"/>
        <w:jc w:val="both"/>
      </w:pPr>
      <w:r>
        <w:rPr>
          <w:rFonts w:ascii="Times New Roman"/>
          <w:b w:val="false"/>
          <w:i w:val="false"/>
          <w:color w:val="000000"/>
          <w:sz w:val="28"/>
        </w:rPr>
        <w:t xml:space="preserve">
      Отказ от гражданского иска, как правило, должен быть изложен в письменном заявлении гражданского истца либо в форме электронного документа, в судебном заседании его устное заявление об отказе от гражданского иска заносится в протокол судебного заседания. </w:t>
      </w:r>
    </w:p>
    <w:bookmarkEnd w:id="35"/>
    <w:bookmarkStart w:name="z39" w:id="36"/>
    <w:p>
      <w:pPr>
        <w:spacing w:after="0"/>
        <w:ind w:left="0"/>
        <w:jc w:val="both"/>
      </w:pPr>
      <w:r>
        <w:rPr>
          <w:rFonts w:ascii="Times New Roman"/>
          <w:b w:val="false"/>
          <w:i w:val="false"/>
          <w:color w:val="000000"/>
          <w:sz w:val="28"/>
        </w:rPr>
        <w:t xml:space="preserve">
      Орган, ведущий уголовный процесс, обязан разъяснить истцу последствия отказа от гражданского иска, и при решении вопроса о принятии отказа от гражданского иска, должен руководствоваться </w:t>
      </w:r>
      <w:r>
        <w:rPr>
          <w:rFonts w:ascii="Times New Roman"/>
          <w:b w:val="false"/>
          <w:i w:val="false"/>
          <w:color w:val="000000"/>
          <w:sz w:val="28"/>
        </w:rPr>
        <w:t>статьями 169</w:t>
      </w:r>
      <w:r>
        <w:rPr>
          <w:rFonts w:ascii="Times New Roman"/>
          <w:b w:val="false"/>
          <w:i w:val="false"/>
          <w:color w:val="000000"/>
          <w:sz w:val="28"/>
        </w:rPr>
        <w:t xml:space="preserve"> УПК и </w:t>
      </w:r>
      <w:r>
        <w:rPr>
          <w:rFonts w:ascii="Times New Roman"/>
          <w:b w:val="false"/>
          <w:i w:val="false"/>
          <w:color w:val="000000"/>
          <w:sz w:val="28"/>
        </w:rPr>
        <w:t>170</w:t>
      </w:r>
      <w:r>
        <w:rPr>
          <w:rFonts w:ascii="Times New Roman"/>
          <w:b w:val="false"/>
          <w:i w:val="false"/>
          <w:color w:val="000000"/>
          <w:sz w:val="28"/>
        </w:rPr>
        <w:t xml:space="preserve"> Гражданского процессуального кодекса Республики Казахстан (далее — ГПК) и не принимать отказа, если это противоречит закону или повлечет нарушение чьих-либо прав или законных интересов. </w:t>
      </w:r>
    </w:p>
    <w:bookmarkEnd w:id="36"/>
    <w:bookmarkStart w:name="z40" w:id="37"/>
    <w:p>
      <w:pPr>
        <w:spacing w:after="0"/>
        <w:ind w:left="0"/>
        <w:jc w:val="both"/>
      </w:pPr>
      <w:r>
        <w:rPr>
          <w:rFonts w:ascii="Times New Roman"/>
          <w:b w:val="false"/>
          <w:i w:val="false"/>
          <w:color w:val="000000"/>
          <w:sz w:val="28"/>
        </w:rPr>
        <w:t xml:space="preserve">
      По вопросу о принятии или непринятии отказа от иска суд, в соответствии со </w:t>
      </w:r>
      <w:r>
        <w:rPr>
          <w:rFonts w:ascii="Times New Roman"/>
          <w:b w:val="false"/>
          <w:i w:val="false"/>
          <w:color w:val="000000"/>
          <w:sz w:val="28"/>
        </w:rPr>
        <w:t>статьей 169</w:t>
      </w:r>
      <w:r>
        <w:rPr>
          <w:rFonts w:ascii="Times New Roman"/>
          <w:b w:val="false"/>
          <w:i w:val="false"/>
          <w:color w:val="000000"/>
          <w:sz w:val="28"/>
        </w:rPr>
        <w:t xml:space="preserve"> УПК выносит мотивированное постановление. Для вынесения вышеуказанного постановления суд в соответствии с частью второй </w:t>
      </w:r>
      <w:r>
        <w:rPr>
          <w:rFonts w:ascii="Times New Roman"/>
          <w:b w:val="false"/>
          <w:i w:val="false"/>
          <w:color w:val="000000"/>
          <w:sz w:val="28"/>
        </w:rPr>
        <w:t>статьи 344</w:t>
      </w:r>
      <w:r>
        <w:rPr>
          <w:rFonts w:ascii="Times New Roman"/>
          <w:b w:val="false"/>
          <w:i w:val="false"/>
          <w:color w:val="000000"/>
          <w:sz w:val="28"/>
          <w:u w:val="single"/>
        </w:rPr>
        <w:t xml:space="preserve"> </w:t>
      </w:r>
      <w:r>
        <w:rPr>
          <w:rFonts w:ascii="Times New Roman"/>
          <w:b w:val="false"/>
          <w:i w:val="false"/>
          <w:color w:val="000000"/>
          <w:sz w:val="28"/>
        </w:rPr>
        <w:t xml:space="preserve">УПК должен удалиться в совещательную комнату. </w:t>
      </w:r>
    </w:p>
    <w:bookmarkEnd w:id="37"/>
    <w:bookmarkStart w:name="z41" w:id="38"/>
    <w:p>
      <w:pPr>
        <w:spacing w:after="0"/>
        <w:ind w:left="0"/>
        <w:jc w:val="both"/>
      </w:pPr>
      <w:r>
        <w:rPr>
          <w:rFonts w:ascii="Times New Roman"/>
          <w:b w:val="false"/>
          <w:i w:val="false"/>
          <w:color w:val="000000"/>
          <w:sz w:val="28"/>
        </w:rPr>
        <w:t>
      Принятие отказа от иска влечет прекращение производства по уголовному делу в этой части и участие лица в качестве гражданского истца, а также исключает повторное обращение в суд по спору между теми же сторонами, о том же предмете и по тем же основаниям, в том числе в порядке гражданского судопроизводства.</w:t>
      </w:r>
    </w:p>
    <w:bookmarkEnd w:id="38"/>
    <w:bookmarkStart w:name="z42" w:id="39"/>
    <w:p>
      <w:pPr>
        <w:spacing w:after="0"/>
        <w:ind w:left="0"/>
        <w:jc w:val="both"/>
      </w:pPr>
      <w:r>
        <w:rPr>
          <w:rFonts w:ascii="Times New Roman"/>
          <w:b w:val="false"/>
          <w:i w:val="false"/>
          <w:color w:val="000000"/>
          <w:sz w:val="28"/>
        </w:rPr>
        <w:t>
      Отказ прокурора от гражданского иска не лишает гражданского истца, в интересах которого был предъявлен иск, или его представителей права самостоятельно поддерживать иск в суде.</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43" w:id="40"/>
    <w:p>
      <w:pPr>
        <w:spacing w:after="0"/>
        <w:ind w:left="0"/>
        <w:jc w:val="both"/>
      </w:pPr>
      <w:r>
        <w:rPr>
          <w:rFonts w:ascii="Times New Roman"/>
          <w:b w:val="false"/>
          <w:i w:val="false"/>
          <w:color w:val="000000"/>
          <w:sz w:val="28"/>
        </w:rPr>
        <w:t xml:space="preserve">
      13. Доказывание по гражданскому иску в соответствии со </w:t>
      </w:r>
      <w:r>
        <w:rPr>
          <w:rFonts w:ascii="Times New Roman"/>
          <w:b w:val="false"/>
          <w:i w:val="false"/>
          <w:color w:val="000000"/>
          <w:sz w:val="28"/>
        </w:rPr>
        <w:t>статьей 113</w:t>
      </w:r>
      <w:r>
        <w:rPr>
          <w:rFonts w:ascii="Times New Roman"/>
          <w:b w:val="false"/>
          <w:i w:val="false"/>
          <w:color w:val="000000"/>
          <w:sz w:val="28"/>
        </w:rPr>
        <w:t xml:space="preserve"> УПК входит в число обстоятельств, подлежащих доказыванию при производстве по каждому уголовному делу. При доказывании необходимо определить: основания гражданского иска; вид причиненного уголовным правонарушением вреда, характер, размер и степень вреда; кому причинен вред и кто будет выступать в качестве гражданского истца; кто должен нести ответственность за причиненный вред и будет выступать по делу в качестве гражданского ответчика; поведение лица, которому причинен вред, в момент совершения уголовного правонарушения; имущественное положение подозреваемого, обвиняемого (гражданского ответчика). </w:t>
      </w:r>
    </w:p>
    <w:bookmarkEnd w:id="40"/>
    <w:bookmarkStart w:name="z44" w:id="41"/>
    <w:p>
      <w:pPr>
        <w:spacing w:after="0"/>
        <w:ind w:left="0"/>
        <w:jc w:val="both"/>
      </w:pPr>
      <w:r>
        <w:rPr>
          <w:rFonts w:ascii="Times New Roman"/>
          <w:b w:val="false"/>
          <w:i w:val="false"/>
          <w:color w:val="000000"/>
          <w:sz w:val="28"/>
        </w:rPr>
        <w:t xml:space="preserve">
      Обязанность доказывания характера и размера вреда в судебном заседании возложена в соответствии со </w:t>
      </w:r>
      <w:r>
        <w:rPr>
          <w:rFonts w:ascii="Times New Roman"/>
          <w:b w:val="false"/>
          <w:i w:val="false"/>
          <w:color w:val="000000"/>
          <w:sz w:val="28"/>
        </w:rPr>
        <w:t>статьей 121</w:t>
      </w:r>
      <w:r>
        <w:rPr>
          <w:rFonts w:ascii="Times New Roman"/>
          <w:b w:val="false"/>
          <w:i w:val="false"/>
          <w:color w:val="000000"/>
          <w:sz w:val="28"/>
        </w:rPr>
        <w:t xml:space="preserve"> УПК на обвинителя. </w:t>
      </w:r>
    </w:p>
    <w:bookmarkEnd w:id="41"/>
    <w:bookmarkStart w:name="z45" w:id="42"/>
    <w:p>
      <w:pPr>
        <w:spacing w:after="0"/>
        <w:ind w:left="0"/>
        <w:jc w:val="both"/>
      </w:pPr>
      <w:r>
        <w:rPr>
          <w:rFonts w:ascii="Times New Roman"/>
          <w:b w:val="false"/>
          <w:i w:val="false"/>
          <w:color w:val="000000"/>
          <w:sz w:val="28"/>
        </w:rPr>
        <w:t xml:space="preserve">
      Бремя доказывания по гражданскому иску по делам частного обвинения в соответствии со </w:t>
      </w:r>
      <w:r>
        <w:rPr>
          <w:rFonts w:ascii="Times New Roman"/>
          <w:b w:val="false"/>
          <w:i w:val="false"/>
          <w:color w:val="000000"/>
          <w:sz w:val="28"/>
        </w:rPr>
        <w:t>статьей 410</w:t>
      </w:r>
      <w:r>
        <w:rPr>
          <w:rFonts w:ascii="Times New Roman"/>
          <w:b w:val="false"/>
          <w:i w:val="false"/>
          <w:color w:val="000000"/>
          <w:sz w:val="28"/>
        </w:rPr>
        <w:t xml:space="preserve"> УПК возлагается на гражданских истцов (частных обвинителей), которые должны представить суду соответствующие доказательства, необходимые для защиты их прав в связи с причинением имущественного ущерба или морального вреда, а при невозможности - сообщить судье, где они находятся, и ходатайствовать об их получении. Функции суда заключаются в оказании содействия частному обвинителю в собирании доказательств по гражданскому иску, если он об этом ходатайствует.</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46" w:id="43"/>
    <w:p>
      <w:pPr>
        <w:spacing w:after="0"/>
        <w:ind w:left="0"/>
        <w:jc w:val="both"/>
      </w:pPr>
      <w:r>
        <w:rPr>
          <w:rFonts w:ascii="Times New Roman"/>
          <w:b w:val="false"/>
          <w:i w:val="false"/>
          <w:color w:val="000000"/>
          <w:sz w:val="28"/>
        </w:rPr>
        <w:t xml:space="preserve">
      14. При производстве по уголовному делу гражданский истец, гражданский ответчик, их представители вправе представлять соответствующие доказательства или ходатайствовать перед органом, ведущим уголовный процесс, об их истребовании, пользоваться всеми своими другими правами, предусмотренными соответственно </w:t>
      </w:r>
      <w:r>
        <w:rPr>
          <w:rFonts w:ascii="Times New Roman"/>
          <w:b w:val="false"/>
          <w:i w:val="false"/>
          <w:color w:val="000000"/>
          <w:sz w:val="28"/>
        </w:rPr>
        <w:t>статьями 73</w:t>
      </w:r>
      <w:r>
        <w:rPr>
          <w:rFonts w:ascii="Times New Roman"/>
          <w:b w:val="false"/>
          <w:i w:val="false"/>
          <w:color w:val="000000"/>
          <w:sz w:val="28"/>
        </w:rPr>
        <w:t xml:space="preserve"> и </w:t>
      </w:r>
      <w:r>
        <w:rPr>
          <w:rFonts w:ascii="Times New Roman"/>
          <w:b w:val="false"/>
          <w:i w:val="false"/>
          <w:color w:val="000000"/>
          <w:sz w:val="28"/>
        </w:rPr>
        <w:t>74</w:t>
      </w:r>
      <w:r>
        <w:rPr>
          <w:rFonts w:ascii="Times New Roman"/>
          <w:b w:val="false"/>
          <w:i w:val="false"/>
          <w:color w:val="000000"/>
          <w:sz w:val="28"/>
        </w:rPr>
        <w:t xml:space="preserve"> УПК. </w:t>
      </w:r>
    </w:p>
    <w:bookmarkEnd w:id="43"/>
    <w:bookmarkStart w:name="z47" w:id="44"/>
    <w:p>
      <w:pPr>
        <w:spacing w:after="0"/>
        <w:ind w:left="0"/>
        <w:jc w:val="both"/>
      </w:pPr>
      <w:r>
        <w:rPr>
          <w:rFonts w:ascii="Times New Roman"/>
          <w:b w:val="false"/>
          <w:i w:val="false"/>
          <w:color w:val="000000"/>
          <w:sz w:val="28"/>
        </w:rPr>
        <w:t xml:space="preserve">
      При этом на гражданского ответчика, круг обязанностей которого определен в части третьей </w:t>
      </w:r>
      <w:r>
        <w:rPr>
          <w:rFonts w:ascii="Times New Roman"/>
          <w:b w:val="false"/>
          <w:i w:val="false"/>
          <w:color w:val="000000"/>
          <w:sz w:val="28"/>
        </w:rPr>
        <w:t>статьи 74</w:t>
      </w:r>
      <w:r>
        <w:rPr>
          <w:rFonts w:ascii="Times New Roman"/>
          <w:b w:val="false"/>
          <w:i w:val="false"/>
          <w:color w:val="000000"/>
          <w:sz w:val="28"/>
        </w:rPr>
        <w:t xml:space="preserve"> УПК, не может быть возложена обязанность предоставления им доказательств, опровергающих предмет, основания или размер предъявленного иска.</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48" w:id="45"/>
    <w:p>
      <w:pPr>
        <w:spacing w:after="0"/>
        <w:ind w:left="0"/>
        <w:jc w:val="both"/>
      </w:pPr>
      <w:r>
        <w:rPr>
          <w:rFonts w:ascii="Times New Roman"/>
          <w:b w:val="false"/>
          <w:i w:val="false"/>
          <w:color w:val="000000"/>
          <w:sz w:val="28"/>
        </w:rPr>
        <w:t xml:space="preserve">
      15. Ущерб, причиненный хищением, повреждением или уничтожением имущества, возмещается потерпевшему с учетом цен, сложившихся на день принятия решения о его возмещении. </w:t>
      </w:r>
    </w:p>
    <w:bookmarkEnd w:id="45"/>
    <w:bookmarkStart w:name="z49" w:id="46"/>
    <w:p>
      <w:pPr>
        <w:spacing w:after="0"/>
        <w:ind w:left="0"/>
        <w:jc w:val="both"/>
      </w:pPr>
      <w:r>
        <w:rPr>
          <w:rFonts w:ascii="Times New Roman"/>
          <w:b w:val="false"/>
          <w:i w:val="false"/>
          <w:color w:val="000000"/>
          <w:sz w:val="28"/>
        </w:rPr>
        <w:t xml:space="preserve">
      В случае необходимости размер ущерба, причиненного хищением, повреждением или уничтожением имущества, суд определяет на основании заключения экспертизы либо ущерб может быть определен специалистами или комиссией, назначенной судом для этой цели. </w:t>
      </w:r>
    </w:p>
    <w:bookmarkEnd w:id="46"/>
    <w:bookmarkStart w:name="z50" w:id="47"/>
    <w:p>
      <w:pPr>
        <w:spacing w:after="0"/>
        <w:ind w:left="0"/>
        <w:jc w:val="both"/>
      </w:pPr>
      <w:r>
        <w:rPr>
          <w:rFonts w:ascii="Times New Roman"/>
          <w:b w:val="false"/>
          <w:i w:val="false"/>
          <w:color w:val="000000"/>
          <w:sz w:val="28"/>
        </w:rPr>
        <w:t>
      Суд с учетом цен, сложившихся на момент производства по делу, вправе увеличить размер ущерба, подлежащего возмещению при условии, если такое решение не будет влечь признания подсудимого виновным в более тяжком уголовном правонарушении или иным образом ухудшать его положение и нарушать право на защиту.</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15 внесено изменение на казахском языке, текст на русском языке не изменяется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51" w:id="48"/>
    <w:p>
      <w:pPr>
        <w:spacing w:after="0"/>
        <w:ind w:left="0"/>
        <w:jc w:val="both"/>
      </w:pPr>
      <w:r>
        <w:rPr>
          <w:rFonts w:ascii="Times New Roman"/>
          <w:b w:val="false"/>
          <w:i w:val="false"/>
          <w:color w:val="000000"/>
          <w:sz w:val="28"/>
        </w:rPr>
        <w:t xml:space="preserve">
      16. При определении характера физического вреда следует исходить из критериев установления тяжести причиненного вреда здоровью, и по каждому делу оценивать, является ли причиненный вред здоровью, легким, повлек или не повлек кратковременного расстройства здоровья, либо причинен вред здоровью средней тяжести, либо тяжкий вред здоровью, или причинена смерть. Для определения объема и степени причиненного здоровью вреда обязательно проведение соответствующей судебной экспертизы. </w:t>
      </w:r>
    </w:p>
    <w:bookmarkEnd w:id="48"/>
    <w:p>
      <w:pPr>
        <w:spacing w:after="0"/>
        <w:ind w:left="0"/>
        <w:jc w:val="both"/>
      </w:pPr>
      <w:r>
        <w:rPr>
          <w:rFonts w:ascii="Times New Roman"/>
          <w:b w:val="false"/>
          <w:i w:val="false"/>
          <w:color w:val="000000"/>
          <w:sz w:val="28"/>
        </w:rPr>
        <w:t>
      Не подлежат рассмотрению в уголовном процессе иски о возмещении ущерба либо иного вреда, не указанные в части первой статьи 166 УПК (например, о взыскании убытков или неполученной выгоды, иски третьих лиц, не являющихся потерпевшими, и др.). При поступлении таких исков по уголовному делу суд обязан разъяснить заявителю о том, что он вправе обратиться в суд в порядке гражданского судопроизводства.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изменением, внесенным нормативным постановлением Верховного Суда РК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52" w:id="49"/>
    <w:p>
      <w:pPr>
        <w:spacing w:after="0"/>
        <w:ind w:left="0"/>
        <w:jc w:val="both"/>
      </w:pPr>
      <w:r>
        <w:rPr>
          <w:rFonts w:ascii="Times New Roman"/>
          <w:b w:val="false"/>
          <w:i w:val="false"/>
          <w:color w:val="000000"/>
          <w:sz w:val="28"/>
        </w:rPr>
        <w:t xml:space="preserve">
      17. При рассмотрении исков о компенсации морального вреда следует руководствоваться нормативным постановлением Верховного Суда Республики Казахстан от 27 ноября 2015 года </w:t>
      </w:r>
      <w:r>
        <w:rPr>
          <w:rFonts w:ascii="Times New Roman"/>
          <w:b w:val="false"/>
          <w:i w:val="false"/>
          <w:color w:val="000000"/>
          <w:sz w:val="28"/>
        </w:rPr>
        <w:t>№ 7</w:t>
      </w:r>
      <w:r>
        <w:rPr>
          <w:rFonts w:ascii="Times New Roman"/>
          <w:b w:val="false"/>
          <w:i w:val="false"/>
          <w:color w:val="000000"/>
          <w:sz w:val="28"/>
        </w:rPr>
        <w:t xml:space="preserve"> "О применении судами законодательства о возмещении морального вреда".</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нормативного постановления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53" w:id="50"/>
    <w:p>
      <w:pPr>
        <w:spacing w:after="0"/>
        <w:ind w:left="0"/>
        <w:jc w:val="both"/>
      </w:pPr>
      <w:r>
        <w:rPr>
          <w:rFonts w:ascii="Times New Roman"/>
          <w:b w:val="false"/>
          <w:i w:val="false"/>
          <w:color w:val="000000"/>
          <w:sz w:val="28"/>
        </w:rPr>
        <w:t>
      18. Следует иметь в виду, что поведение потерпевшего до или в момент совершения в отношении него уголовного правонарушения оказывает влияние как на уголовную ответственность, так и на гражданско-правовую ответственность причинителя вреда, и оно в определенных случаях может быть признано неправомерным (умысел или грубая неосторожность).</w:t>
      </w:r>
    </w:p>
    <w:bookmarkEnd w:id="50"/>
    <w:bookmarkStart w:name="z55" w:id="51"/>
    <w:p>
      <w:pPr>
        <w:spacing w:after="0"/>
        <w:ind w:left="0"/>
        <w:jc w:val="both"/>
      </w:pPr>
      <w:r>
        <w:rPr>
          <w:rFonts w:ascii="Times New Roman"/>
          <w:b w:val="false"/>
          <w:i w:val="false"/>
          <w:color w:val="000000"/>
          <w:sz w:val="28"/>
        </w:rPr>
        <w:t xml:space="preserve">
      При грубой неосторожности потерпевшего (состояние опьянения, нарушение правил дорожного движения и т.п.) размер возмещения вреда может быть уменьшен или в его возмещении может быть отказано. </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изменениями, внесенными нормативными постановлениями Верховного Суда РК от 21.04.2011 </w:t>
      </w:r>
      <w:r>
        <w:rPr>
          <w:rFonts w:ascii="Times New Roman"/>
          <w:b w:val="false"/>
          <w:i w:val="false"/>
          <w:color w:val="000000"/>
          <w:sz w:val="28"/>
        </w:rPr>
        <w:t>№ 1</w:t>
      </w:r>
      <w:r>
        <w:rPr>
          <w:rFonts w:ascii="Times New Roman"/>
          <w:b w:val="false"/>
          <w:i w:val="false"/>
          <w:color w:val="ff0000"/>
          <w:sz w:val="28"/>
        </w:rPr>
        <w:t xml:space="preserve"> (вводится в действие со дня официального опубликования);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56" w:id="52"/>
    <w:p>
      <w:pPr>
        <w:spacing w:after="0"/>
        <w:ind w:left="0"/>
        <w:jc w:val="both"/>
      </w:pPr>
      <w:r>
        <w:rPr>
          <w:rFonts w:ascii="Times New Roman"/>
          <w:b w:val="false"/>
          <w:i w:val="false"/>
          <w:color w:val="000000"/>
          <w:sz w:val="28"/>
        </w:rPr>
        <w:t xml:space="preserve">
      19. Для определения имущественного положения гражданского ответчика следует выяснять размер его заработной платы, количество членов семьи, доход семьи и наличие иждивенцев, нахождение в его личной и совместной собственности движимого и недвижимого имущества. </w:t>
      </w:r>
    </w:p>
    <w:bookmarkEnd w:id="52"/>
    <w:bookmarkStart w:name="z57" w:id="53"/>
    <w:p>
      <w:pPr>
        <w:spacing w:after="0"/>
        <w:ind w:left="0"/>
        <w:jc w:val="both"/>
      </w:pPr>
      <w:r>
        <w:rPr>
          <w:rFonts w:ascii="Times New Roman"/>
          <w:b w:val="false"/>
          <w:i w:val="false"/>
          <w:color w:val="000000"/>
          <w:sz w:val="28"/>
        </w:rPr>
        <w:t xml:space="preserve">
      20. При главном судебном разбирательстве уголовного дела председательствующий обязан обеспечить гражданскому истцу, гражданскому ответчику и их представителям возможность реализации ими своих процессуальных прав, в том числе право участвовать в исследовании по уголовному делу всех обстоятельств, касающихся гражданского иска и в судебных прениях. </w:t>
      </w:r>
    </w:p>
    <w:bookmarkEnd w:id="53"/>
    <w:bookmarkStart w:name="z58" w:id="54"/>
    <w:p>
      <w:pPr>
        <w:spacing w:after="0"/>
        <w:ind w:left="0"/>
        <w:jc w:val="both"/>
      </w:pPr>
      <w:r>
        <w:rPr>
          <w:rFonts w:ascii="Times New Roman"/>
          <w:b w:val="false"/>
          <w:i w:val="false"/>
          <w:color w:val="000000"/>
          <w:sz w:val="28"/>
        </w:rPr>
        <w:t xml:space="preserve">
      В судебном заседании гражданским истцом должно быть оглашено исковое заявление. Суд обязан выяснить, поддерживают ли гражданский истец, его представители гражданский иск, в каком объеме, а если иск предъявлен прокурором, то выяснить, поддерживает ли гражданский иск государственный обвинитель. Необходимо также выяснять у гражданского ответчика и его представителей, признают ли они предъявленный гражданский иск, в каком объеме. </w:t>
      </w:r>
    </w:p>
    <w:bookmarkEnd w:id="54"/>
    <w:bookmarkStart w:name="z59" w:id="55"/>
    <w:p>
      <w:pPr>
        <w:spacing w:after="0"/>
        <w:ind w:left="0"/>
        <w:jc w:val="both"/>
      </w:pPr>
      <w:r>
        <w:rPr>
          <w:rFonts w:ascii="Times New Roman"/>
          <w:b w:val="false"/>
          <w:i w:val="false"/>
          <w:color w:val="000000"/>
          <w:sz w:val="28"/>
        </w:rPr>
        <w:t xml:space="preserve">
      Гражданскому истцу, гражданскому ответчику и их представителям в судебном заседании гражданским должна быть представлена возможность дать объяснения по предъявленному гражданскому иску, представлять материалы для приобщения к уголовному делу, касающиеся гражданского иска. </w:t>
      </w:r>
    </w:p>
    <w:bookmarkEnd w:id="55"/>
    <w:bookmarkStart w:name="z60" w:id="56"/>
    <w:p>
      <w:pPr>
        <w:spacing w:after="0"/>
        <w:ind w:left="0"/>
        <w:jc w:val="both"/>
      </w:pPr>
      <w:r>
        <w:rPr>
          <w:rFonts w:ascii="Times New Roman"/>
          <w:b w:val="false"/>
          <w:i w:val="false"/>
          <w:color w:val="000000"/>
          <w:sz w:val="28"/>
        </w:rPr>
        <w:t>
      По требованию суда гражданский истец, гражданский ответчик и их представители обязаны представлять имеющиеся у них предметы, документы, иные доказательства, если суд признает необходимым их исследование для правильного разрешения иска.</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с изменением, внесенным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61" w:id="57"/>
    <w:p>
      <w:pPr>
        <w:spacing w:after="0"/>
        <w:ind w:left="0"/>
        <w:jc w:val="both"/>
      </w:pPr>
      <w:r>
        <w:rPr>
          <w:rFonts w:ascii="Times New Roman"/>
          <w:b w:val="false"/>
          <w:i w:val="false"/>
          <w:color w:val="000000"/>
          <w:sz w:val="28"/>
        </w:rPr>
        <w:t xml:space="preserve">
      21. Гражданский истец вправе изменить объем исковых требований в сторону уменьшения (например, при частичном добровольном возмещении вреда обвиняемым или гражданским ответчиком) или в сторону увеличения. При этом, если в судебном заседании будет установлено, что сумма иска, указанная гражданским истцом, больше установленной в ходе досудебного расследования, и это влияет на квалификацию уголовного правонарушения, то это обстоятельство в порядке части пятой </w:t>
      </w:r>
      <w:r>
        <w:rPr>
          <w:rFonts w:ascii="Times New Roman"/>
          <w:b w:val="false"/>
          <w:i w:val="false"/>
          <w:color w:val="000000"/>
          <w:sz w:val="28"/>
        </w:rPr>
        <w:t>статьи 340</w:t>
      </w:r>
      <w:r>
        <w:rPr>
          <w:rFonts w:ascii="Times New Roman"/>
          <w:b w:val="false"/>
          <w:i w:val="false"/>
          <w:color w:val="000000"/>
          <w:sz w:val="28"/>
        </w:rPr>
        <w:t xml:space="preserve"> УПК может служить основанием для отложения рассмотрения дела и предоставления прокурору времени, необходимого для составления нового обвинительного акта.</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с изменениями, внесенными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62" w:id="58"/>
    <w:p>
      <w:pPr>
        <w:spacing w:after="0"/>
        <w:ind w:left="0"/>
        <w:jc w:val="both"/>
      </w:pPr>
      <w:r>
        <w:rPr>
          <w:rFonts w:ascii="Times New Roman"/>
          <w:b w:val="false"/>
          <w:i w:val="false"/>
          <w:color w:val="000000"/>
          <w:sz w:val="28"/>
        </w:rPr>
        <w:t>
      22. Судам необходимо иметь в виду, что само по себе признание гражданского иска подсудимым (гражданским ответчиком, его представителями) недостаточно для удовлетворения гражданского иска. До принятия решения по гражданскому иску необходимо установить виновность подсудимого в совершении уголовного правонарушения или факт совершения невменяемым общественно опасного деяния, а также причинную связь между их деяниями и наступившим вредом. В этих целях следует тщательно выяснять, каким действием или бездействием подсудимого или невменяемого причинен ущерб, какими доказательствами это подтверждается, какова сумма ущерба, из чего она складывается, кто в соответствии с законом должен нести материальную ответственность и в пользу кого следует произвести взыскание.</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с изменениями, внесенными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63" w:id="59"/>
    <w:p>
      <w:pPr>
        <w:spacing w:after="0"/>
        <w:ind w:left="0"/>
        <w:jc w:val="both"/>
      </w:pPr>
      <w:r>
        <w:rPr>
          <w:rFonts w:ascii="Times New Roman"/>
          <w:b w:val="false"/>
          <w:i w:val="false"/>
          <w:color w:val="000000"/>
          <w:sz w:val="28"/>
        </w:rPr>
        <w:t xml:space="preserve">
      23. Подсудимый (гражданский ответчик, его представители) вправе признать исковые требования, что не освобождает суд от тщательного и справедливого разбирательства дела и принятия законного решения по гражданскому иску. </w:t>
      </w:r>
    </w:p>
    <w:bookmarkEnd w:id="59"/>
    <w:bookmarkStart w:name="z64" w:id="60"/>
    <w:p>
      <w:pPr>
        <w:spacing w:after="0"/>
        <w:ind w:left="0"/>
        <w:jc w:val="both"/>
      </w:pPr>
      <w:r>
        <w:rPr>
          <w:rFonts w:ascii="Times New Roman"/>
          <w:b w:val="false"/>
          <w:i w:val="false"/>
          <w:color w:val="000000"/>
          <w:sz w:val="28"/>
        </w:rPr>
        <w:t>
      При проведении судебного разбирательства дела в сокращенном порядке исследование по гражданскому иску не осуществляется. Непризнание подсудимым (гражданским ответчиком и его представителями) гражданского иска влечет проведение судебного следствия по уголовному делу в полном объеме с исследованием в том числе обстоятельств, относящихся к гражданскому иску.</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с изменением, внесенным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65" w:id="61"/>
    <w:p>
      <w:pPr>
        <w:spacing w:after="0"/>
        <w:ind w:left="0"/>
        <w:jc w:val="both"/>
      </w:pPr>
      <w:r>
        <w:rPr>
          <w:rFonts w:ascii="Times New Roman"/>
          <w:b w:val="false"/>
          <w:i w:val="false"/>
          <w:color w:val="000000"/>
          <w:sz w:val="28"/>
        </w:rPr>
        <w:t xml:space="preserve">
      24. Если при рассмотрении уголовного дела потерпевший (он же гражданский истец) ходатайствует о прекращении уголовного дела ввиду примирения с подсудимым и заявит о том, что причиненный ему уголовным правонарушением вред полностью возмещен, суду необходимо разъяснить ему последствия прекращения дела по данному основанию, в том числе, и в части гражданского иска, а также убедиться в добровольности указанного заявления потерпевшего, выяснить обстоятельства возмещения вреда и его размера. </w:t>
      </w:r>
    </w:p>
    <w:bookmarkEnd w:id="61"/>
    <w:bookmarkStart w:name="z66" w:id="62"/>
    <w:p>
      <w:pPr>
        <w:spacing w:after="0"/>
        <w:ind w:left="0"/>
        <w:jc w:val="both"/>
      </w:pPr>
      <w:r>
        <w:rPr>
          <w:rFonts w:ascii="Times New Roman"/>
          <w:b w:val="false"/>
          <w:i w:val="false"/>
          <w:color w:val="000000"/>
          <w:sz w:val="28"/>
        </w:rPr>
        <w:t>
      25. Суд по результатам рассмотрения гражданского иска может вынести одно из следующих решений: о полном или частичном удовлетворении гражданского иска; об отказе в удовлетворении гражданского иска; о признании за гражданским истцом права на удовлетворение гражданского иска и передаче вопроса о его размерах на рассмотрение судом в порядке гражданского судопроизводства; о принятии отказа от гражданского иска и прекращении производства по нему; об утверждении мирового соглашения либо соглашения об урегулировании спора в порядке медиации по гражданскому иску и прекращении производства по нему; об оставлении гражданского иска без рассмотрения.</w:t>
      </w:r>
    </w:p>
    <w:bookmarkEnd w:id="62"/>
    <w:bookmarkStart w:name="z67" w:id="63"/>
    <w:p>
      <w:pPr>
        <w:spacing w:after="0"/>
        <w:ind w:left="0"/>
        <w:jc w:val="both"/>
      </w:pPr>
      <w:r>
        <w:rPr>
          <w:rFonts w:ascii="Times New Roman"/>
          <w:b w:val="false"/>
          <w:i w:val="false"/>
          <w:color w:val="000000"/>
          <w:sz w:val="28"/>
        </w:rPr>
        <w:t>
      В описательно-мотивировочной части приговора (постановления) суд должен отразить отношение сторон к гражданскому иску, привести соответствующие мотивы и основания принятого решения по гражданскому иску со ссылкой на нормы материального и процессуального законов, примененных судом при разрешении вопроса о гражданском иске. Решение суда по гражданскому иску излагается в резолютивной части приговора (постановления).</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с изменениями, внесенными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68" w:id="64"/>
    <w:p>
      <w:pPr>
        <w:spacing w:after="0"/>
        <w:ind w:left="0"/>
        <w:jc w:val="both"/>
      </w:pPr>
      <w:r>
        <w:rPr>
          <w:rFonts w:ascii="Times New Roman"/>
          <w:b w:val="false"/>
          <w:i w:val="false"/>
          <w:color w:val="000000"/>
          <w:sz w:val="28"/>
        </w:rPr>
        <w:t>
      26. Гражданский иск подлежит удовлетворению полностью или частично, если по уголовному делу судом постановляется обвинительный приговор или выносится постановление о применении принудительной меры медицинского характера к невменяемому. Решение о полном или частичном удовлетворении иска принимается судом, исходя из доказанности характера и размера причиненного вреда обстоятельств, при которых он был причинен.</w:t>
      </w:r>
    </w:p>
    <w:bookmarkEnd w:id="64"/>
    <w:p>
      <w:pPr>
        <w:spacing w:after="0"/>
        <w:ind w:left="0"/>
        <w:jc w:val="both"/>
      </w:pPr>
      <w:r>
        <w:rPr>
          <w:rFonts w:ascii="Times New Roman"/>
          <w:b w:val="false"/>
          <w:i w:val="false"/>
          <w:color w:val="000000"/>
          <w:sz w:val="28"/>
        </w:rPr>
        <w:t xml:space="preserve">
      Гражданский иск подлежит полному удовлетворению и при вынесении постановления о прекращении производства по делу по основаниям, указанным в пунктах 3), 4) части первой </w:t>
      </w:r>
      <w:r>
        <w:rPr>
          <w:rFonts w:ascii="Times New Roman"/>
          <w:b w:val="false"/>
          <w:i w:val="false"/>
          <w:color w:val="000000"/>
          <w:sz w:val="28"/>
        </w:rPr>
        <w:t>статьи 35</w:t>
      </w:r>
      <w:r>
        <w:rPr>
          <w:rFonts w:ascii="Times New Roman"/>
          <w:b w:val="false"/>
          <w:i w:val="false"/>
          <w:color w:val="000000"/>
          <w:sz w:val="28"/>
        </w:rPr>
        <w:t xml:space="preserve"> УПК. В случае оспаривания подозреваемым, обвиняемым, подсудимым или их законными представителями суммы причиненного ущерба производство по делу продолжается по правилам, предусмотренным частью четвертой статьи 35 УПК, с разрешением гражданского иска по существу спора.</w:t>
      </w:r>
    </w:p>
    <w:bookmarkStart w:name="z69" w:id="65"/>
    <w:p>
      <w:pPr>
        <w:spacing w:after="0"/>
        <w:ind w:left="0"/>
        <w:jc w:val="both"/>
      </w:pPr>
      <w:r>
        <w:rPr>
          <w:rFonts w:ascii="Times New Roman"/>
          <w:b w:val="false"/>
          <w:i w:val="false"/>
          <w:color w:val="000000"/>
          <w:sz w:val="28"/>
        </w:rPr>
        <w:t xml:space="preserve">
      Основания, условия, объем и способ возмещения ущерба, причиненного уголовным правонарушением, при рассмотрении гражданского иска вместе с уголовным делом определяются в соответствии с нормами гражданского, трудового и другого законодательства. Общие основания ответственности за причинение вреда определены </w:t>
      </w:r>
      <w:r>
        <w:rPr>
          <w:rFonts w:ascii="Times New Roman"/>
          <w:b w:val="false"/>
          <w:i w:val="false"/>
          <w:color w:val="000000"/>
          <w:sz w:val="28"/>
        </w:rPr>
        <w:t xml:space="preserve">главой 47 </w:t>
      </w:r>
      <w:r>
        <w:rPr>
          <w:rFonts w:ascii="Times New Roman"/>
          <w:b w:val="false"/>
          <w:i w:val="false"/>
          <w:color w:val="000000"/>
          <w:sz w:val="28"/>
        </w:rPr>
        <w:t>Особенной части ГК.</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с изменениями, внесенными нормативными постановлениями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70" w:id="66"/>
    <w:p>
      <w:pPr>
        <w:spacing w:after="0"/>
        <w:ind w:left="0"/>
        <w:jc w:val="both"/>
      </w:pPr>
      <w:r>
        <w:rPr>
          <w:rFonts w:ascii="Times New Roman"/>
          <w:b w:val="false"/>
          <w:i w:val="false"/>
          <w:color w:val="000000"/>
          <w:sz w:val="28"/>
        </w:rPr>
        <w:t xml:space="preserve">
      27. В резолютивной части приговора суд излагает решение об удовлетворении гражданского иска полностью или частично с указанием суммы, подлежащей взысканию, либо о признании за гражданским истцом права на удовлетворение иска и передаче вопроса о его размере на рассмотрение судом в порядке гражданского судопроизводства, либо об отказе в удовлетворении гражданского иска, либо об оставлении гражданского иска без рассмотрения, о размере государственной пошлины, подлежащей взысканию с ответчика (ответчиков) в доход государства. </w:t>
      </w:r>
    </w:p>
    <w:bookmarkEnd w:id="66"/>
    <w:bookmarkStart w:name="z72" w:id="67"/>
    <w:p>
      <w:pPr>
        <w:spacing w:after="0"/>
        <w:ind w:left="0"/>
        <w:jc w:val="both"/>
      </w:pPr>
      <w:r>
        <w:rPr>
          <w:rFonts w:ascii="Times New Roman"/>
          <w:b w:val="false"/>
          <w:i w:val="false"/>
          <w:color w:val="000000"/>
          <w:sz w:val="28"/>
        </w:rPr>
        <w:t xml:space="preserve">
      При удовлетворении гражданского иска, предъявленного к нескольким подсудимым, суд в резолютивной части указывает, какие конкретно суммы и с кого подлежат взысканию, в солидарном или в долевом порядке. Если имущественный вред причинен в результате совершения особо тяжкого преступления и у осужденного отсутствует имущество, достаточное для его возмещения, суд, постановивший приговор, по заявлению потерпевшего либо его правопреемника в соответствии с частью седьмой </w:t>
      </w:r>
      <w:r>
        <w:rPr>
          <w:rFonts w:ascii="Times New Roman"/>
          <w:b w:val="false"/>
          <w:i w:val="false"/>
          <w:color w:val="000000"/>
          <w:sz w:val="28"/>
        </w:rPr>
        <w:t>статьи 71</w:t>
      </w:r>
      <w:r>
        <w:rPr>
          <w:rFonts w:ascii="Times New Roman"/>
          <w:b w:val="false"/>
          <w:i w:val="false"/>
          <w:color w:val="000000"/>
          <w:sz w:val="28"/>
        </w:rPr>
        <w:t xml:space="preserve"> УПК должен вынести постановление о выплате денежной компенсации за счет средств республиканского бюджета в полном объеме, но не свыше 150 месячных расчетных показателей. Указанное постановление суда подлежит принудительному исполнению в порядке, установленном законодательством об исполнительном производстве.</w:t>
      </w:r>
    </w:p>
    <w:bookmarkEnd w:id="67"/>
    <w:bookmarkStart w:name="z73" w:id="68"/>
    <w:p>
      <w:pPr>
        <w:spacing w:after="0"/>
        <w:ind w:left="0"/>
        <w:jc w:val="both"/>
      </w:pPr>
      <w:r>
        <w:rPr>
          <w:rFonts w:ascii="Times New Roman"/>
          <w:b w:val="false"/>
          <w:i w:val="false"/>
          <w:color w:val="000000"/>
          <w:sz w:val="28"/>
        </w:rPr>
        <w:t xml:space="preserve">
      Если ущерб явился результатом совместных преступных действий нескольких лиц, то осужденные, как взрослые, так и несовершеннолетние, при наличии у них имущества или иных источников доходов, несут материальную ответственность в соответствии со </w:t>
      </w:r>
      <w:r>
        <w:rPr>
          <w:rFonts w:ascii="Times New Roman"/>
          <w:b w:val="false"/>
          <w:i w:val="false"/>
          <w:color w:val="000000"/>
          <w:sz w:val="28"/>
        </w:rPr>
        <w:t>статьей 932</w:t>
      </w:r>
      <w:r>
        <w:rPr>
          <w:rFonts w:ascii="Times New Roman"/>
          <w:b w:val="false"/>
          <w:i w:val="false"/>
          <w:color w:val="000000"/>
          <w:sz w:val="28"/>
        </w:rPr>
        <w:t xml:space="preserve"> ГК солидарно. По заявлению потерпевшего и в его интересах суд может возложить на лиц, совместно причинивших вред, долевую ответственность. </w:t>
      </w:r>
    </w:p>
    <w:bookmarkEnd w:id="68"/>
    <w:bookmarkStart w:name="z74" w:id="69"/>
    <w:p>
      <w:pPr>
        <w:spacing w:after="0"/>
        <w:ind w:left="0"/>
        <w:jc w:val="both"/>
      </w:pPr>
      <w:r>
        <w:rPr>
          <w:rFonts w:ascii="Times New Roman"/>
          <w:b w:val="false"/>
          <w:i w:val="false"/>
          <w:color w:val="000000"/>
          <w:sz w:val="28"/>
        </w:rPr>
        <w:t xml:space="preserve">
      Удовлетворяя иск, суд должен в резолютивной части приговора (постановления) установить срок для добровольного исполнения гражданским ответчиком решения по гражданскому иску и указать в приговоре (постановлении) о том, что по истечении указанного срока судебный акт в части гражданского иска подлежит принудительному исполнению. </w:t>
      </w:r>
    </w:p>
    <w:bookmarkEnd w:id="69"/>
    <w:bookmarkStart w:name="z75" w:id="70"/>
    <w:p>
      <w:pPr>
        <w:spacing w:after="0"/>
        <w:ind w:left="0"/>
        <w:jc w:val="both"/>
      </w:pPr>
      <w:r>
        <w:rPr>
          <w:rFonts w:ascii="Times New Roman"/>
          <w:b w:val="false"/>
          <w:i w:val="false"/>
          <w:color w:val="000000"/>
          <w:sz w:val="28"/>
        </w:rPr>
        <w:t xml:space="preserve">
      Принудительное исполнение приговора в части гражданского иска производится в порядке, установленном законодательством об исполнительном производстве. </w:t>
      </w:r>
    </w:p>
    <w:bookmarkEnd w:id="70"/>
    <w:bookmarkStart w:name="z76" w:id="71"/>
    <w:p>
      <w:pPr>
        <w:spacing w:after="0"/>
        <w:ind w:left="0"/>
        <w:jc w:val="both"/>
      </w:pPr>
      <w:r>
        <w:rPr>
          <w:rFonts w:ascii="Times New Roman"/>
          <w:b w:val="false"/>
          <w:i w:val="false"/>
          <w:color w:val="000000"/>
          <w:sz w:val="28"/>
        </w:rPr>
        <w:t xml:space="preserve">
      Установив, что имущество, находящееся во владении других лиц, принадлежит подсудимому, а также, что имущество, являющееся его совместной собственностью с другими лицами, приобретено на средства, добытые преступным путем, суд, приведя соответствующие доказательства, должен указать об этом в приговоре с тем, чтобы взыскание в возмещение ущерба могло быть обращено и на такое имущество. </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с изменениями, внесенными нормативными постановлениями Верховного Суда РК от 25.06.2010 </w:t>
      </w:r>
      <w:r>
        <w:rPr>
          <w:rFonts w:ascii="Times New Roman"/>
          <w:b w:val="false"/>
          <w:i w:val="false"/>
          <w:color w:val="000000"/>
          <w:sz w:val="28"/>
        </w:rPr>
        <w:t>№ 10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78" w:id="72"/>
    <w:p>
      <w:pPr>
        <w:spacing w:after="0"/>
        <w:ind w:left="0"/>
        <w:jc w:val="both"/>
      </w:pPr>
      <w:r>
        <w:rPr>
          <w:rFonts w:ascii="Times New Roman"/>
          <w:b w:val="false"/>
          <w:i w:val="false"/>
          <w:color w:val="000000"/>
          <w:sz w:val="28"/>
        </w:rPr>
        <w:t xml:space="preserve">
      28. При предъявлении гражданского иска в уголовном деле от уплаты государственной пошлины освобождается только истец, поэтому в случаях удовлетворения иска полностью или частично суд решает в приговоре вопросы о взыскании государственной пошлины с ответчика (ответчиков) в доход государства полностью или пропорционально удовлетворенной части иска. </w:t>
      </w:r>
    </w:p>
    <w:bookmarkEnd w:id="72"/>
    <w:bookmarkStart w:name="z79" w:id="73"/>
    <w:p>
      <w:pPr>
        <w:spacing w:after="0"/>
        <w:ind w:left="0"/>
        <w:jc w:val="both"/>
      </w:pPr>
      <w:r>
        <w:rPr>
          <w:rFonts w:ascii="Times New Roman"/>
          <w:b w:val="false"/>
          <w:i w:val="false"/>
          <w:color w:val="000000"/>
          <w:sz w:val="28"/>
        </w:rPr>
        <w:t xml:space="preserve">
      29. Решение о признании права за гражданским истцом на удовлетворение его гражданского иска и о передаче вопроса о его размере на рассмотрение в порядке гражданского судопроизводства указывается судом в приговоре (постановлении) и такое решение может быть принято только в тех случаях, когда все предусмотренные законом основания для удовлетворения иска при главном судебном разбирательстве уголовного дела установлены и они свидетельствуют об обоснованности иска, однако, его размер без отложения разбирательства уголовного дела точно определить невозможно (например, ввиду отсутствия необходимых документов, подтверждающих размер имущественного ущерба и др.). </w:t>
      </w:r>
    </w:p>
    <w:bookmarkEnd w:id="73"/>
    <w:bookmarkStart w:name="z80" w:id="74"/>
    <w:p>
      <w:pPr>
        <w:spacing w:after="0"/>
        <w:ind w:left="0"/>
        <w:jc w:val="both"/>
      </w:pPr>
      <w:r>
        <w:rPr>
          <w:rFonts w:ascii="Times New Roman"/>
          <w:b w:val="false"/>
          <w:i w:val="false"/>
          <w:color w:val="000000"/>
          <w:sz w:val="28"/>
        </w:rPr>
        <w:t>
      30. Передача на рассмотрение в порядке гражданского судопроизводства вопроса о размере гражданского иска, право на удовлетворение которого за гражданским истцом признано судом, означает, что при вступлении приговора в законную силу суд направляет надлежаще заверенные копии приговора и материалов, касающихся гражданского иска, в соответствующий суд по подсудности для подробного расчета размера компенсации, подлежащей взысканию за причиненный уголовным правонарушением вред в пользу гражданского истца. При этом суд, рассматривающий уголовное дело, признавая за гражданским истцом право на удовлетворение его гражданского иска, не вправе предрешать и указывать в приговоре выводы по вопросам, которые подлежат рассмотрению в порядке гражданского судопроизводства.</w:t>
      </w:r>
    </w:p>
    <w:bookmarkEnd w:id="74"/>
    <w:bookmarkStart w:name="z81" w:id="75"/>
    <w:p>
      <w:pPr>
        <w:spacing w:after="0"/>
        <w:ind w:left="0"/>
        <w:jc w:val="both"/>
      </w:pPr>
      <w:r>
        <w:rPr>
          <w:rFonts w:ascii="Times New Roman"/>
          <w:b w:val="false"/>
          <w:i w:val="false"/>
          <w:color w:val="000000"/>
          <w:sz w:val="28"/>
        </w:rPr>
        <w:t xml:space="preserve">
      Суд при рассмотрении в порядке гражданского судопроизводства вопроса о расчете размера компенсации, подлежащей взысканию за причиненный уголовным правонарушением вред, не вправе отказать в принятии иска или возвратить иск, поскольку в соответствии с частью третьей </w:t>
      </w:r>
      <w:r>
        <w:rPr>
          <w:rFonts w:ascii="Times New Roman"/>
          <w:b w:val="false"/>
          <w:i w:val="false"/>
          <w:color w:val="000000"/>
          <w:sz w:val="28"/>
        </w:rPr>
        <w:t>статьи 127</w:t>
      </w:r>
      <w:r>
        <w:rPr>
          <w:rFonts w:ascii="Times New Roman"/>
          <w:b w:val="false"/>
          <w:i w:val="false"/>
          <w:color w:val="000000"/>
          <w:sz w:val="28"/>
        </w:rPr>
        <w:t xml:space="preserve"> УПК вступивший в законную силу приговор суда, которым признается право на удовлетворение иска, обязателен в этой части для суда при рассмотрении им гражданского дела.</w:t>
      </w:r>
    </w:p>
    <w:bookmarkEnd w:id="75"/>
    <w:bookmarkStart w:name="z82" w:id="76"/>
    <w:p>
      <w:pPr>
        <w:spacing w:after="0"/>
        <w:ind w:left="0"/>
        <w:jc w:val="both"/>
      </w:pPr>
      <w:r>
        <w:rPr>
          <w:rFonts w:ascii="Times New Roman"/>
          <w:b w:val="false"/>
          <w:i w:val="false"/>
          <w:color w:val="000000"/>
          <w:sz w:val="28"/>
        </w:rPr>
        <w:t xml:space="preserve">
      При решении вопроса о подсудности дел о возмещении средств, затраченных на стационарное лечение потерпевших, рассматриваемых в порядке гражданского судопроизводства, следует иметь в виду, что в силу части пятой </w:t>
      </w:r>
      <w:r>
        <w:rPr>
          <w:rFonts w:ascii="Times New Roman"/>
          <w:b w:val="false"/>
          <w:i w:val="false"/>
          <w:color w:val="000000"/>
          <w:sz w:val="28"/>
        </w:rPr>
        <w:t>статьи 30</w:t>
      </w:r>
      <w:r>
        <w:rPr>
          <w:rFonts w:ascii="Times New Roman"/>
          <w:b w:val="false"/>
          <w:i w:val="false"/>
          <w:color w:val="000000"/>
          <w:sz w:val="28"/>
        </w:rPr>
        <w:t xml:space="preserve"> ГПК они могут рассматриваться в судах по месту жительства истца или по месту причинения вреда здоровью потерпевшему.</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с изменениями, внесенными нормативными постановлениями Верховного Суда РК от 25.06.2010 </w:t>
      </w:r>
      <w:r>
        <w:rPr>
          <w:rFonts w:ascii="Times New Roman"/>
          <w:b w:val="false"/>
          <w:i w:val="false"/>
          <w:color w:val="000000"/>
          <w:sz w:val="28"/>
        </w:rPr>
        <w:t>№ 10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83" w:id="77"/>
    <w:p>
      <w:pPr>
        <w:spacing w:after="0"/>
        <w:ind w:left="0"/>
        <w:jc w:val="both"/>
      </w:pPr>
      <w:r>
        <w:rPr>
          <w:rFonts w:ascii="Times New Roman"/>
          <w:b w:val="false"/>
          <w:i w:val="false"/>
          <w:color w:val="000000"/>
          <w:sz w:val="28"/>
        </w:rPr>
        <w:t xml:space="preserve">
      31. Решение об отказе в удовлетворении гражданского иска принимается при вынесении оправдательного приговора по основаниям неустановления события уголовного правонарушения либо недоказанности участия подсудимого в совершении уголовного правонарушения или недоказанности совершения общественно опасного деяния невменяемым. </w:t>
      </w:r>
    </w:p>
    <w:bookmarkEnd w:id="77"/>
    <w:bookmarkStart w:name="z84" w:id="78"/>
    <w:p>
      <w:pPr>
        <w:spacing w:after="0"/>
        <w:ind w:left="0"/>
        <w:jc w:val="both"/>
      </w:pPr>
      <w:r>
        <w:rPr>
          <w:rFonts w:ascii="Times New Roman"/>
          <w:b w:val="false"/>
          <w:i w:val="false"/>
          <w:color w:val="000000"/>
          <w:sz w:val="28"/>
        </w:rPr>
        <w:t>
      В удовлетворении иска также должно быть отказано, если в судебном заседании будет установлено, что отсутствует причиненный уголовным правонарушением или деянием невменяемого вред либо когда между деянием, совершенным подсудимым или невменяемым, и наступившим вредом отсутствует причинная связь.</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с изменениями, внесенными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85" w:id="79"/>
    <w:p>
      <w:pPr>
        <w:spacing w:after="0"/>
        <w:ind w:left="0"/>
        <w:jc w:val="both"/>
      </w:pPr>
      <w:r>
        <w:rPr>
          <w:rFonts w:ascii="Times New Roman"/>
          <w:b w:val="false"/>
          <w:i w:val="false"/>
          <w:color w:val="000000"/>
          <w:sz w:val="28"/>
        </w:rPr>
        <w:t xml:space="preserve">
      32. Судам следует иметь в виду, что при разрешении уголовного дела по существу недопустимо необоснованное оставление гражданского иска без рассмотрения. </w:t>
      </w:r>
    </w:p>
    <w:bookmarkEnd w:id="79"/>
    <w:bookmarkStart w:name="z86" w:id="80"/>
    <w:p>
      <w:pPr>
        <w:spacing w:after="0"/>
        <w:ind w:left="0"/>
        <w:jc w:val="both"/>
      </w:pPr>
      <w:r>
        <w:rPr>
          <w:rFonts w:ascii="Times New Roman"/>
          <w:b w:val="false"/>
          <w:i w:val="false"/>
          <w:color w:val="000000"/>
          <w:sz w:val="28"/>
        </w:rPr>
        <w:t>
      Без рассмотрения гражданский иск может быть оставлен при прекращении уголовного дела по основаниям, указанным в пунктах 5), 7), 8) части первой </w:t>
      </w:r>
      <w:r>
        <w:rPr>
          <w:rFonts w:ascii="Times New Roman"/>
          <w:b w:val="false"/>
          <w:i w:val="false"/>
          <w:color w:val="000000"/>
          <w:sz w:val="28"/>
        </w:rPr>
        <w:t>статьи 35</w:t>
      </w:r>
      <w:r>
        <w:rPr>
          <w:rFonts w:ascii="Times New Roman"/>
          <w:b w:val="false"/>
          <w:i w:val="false"/>
          <w:color w:val="000000"/>
          <w:sz w:val="28"/>
        </w:rPr>
        <w:t xml:space="preserve"> УПК.</w:t>
      </w:r>
    </w:p>
    <w:bookmarkEnd w:id="80"/>
    <w:bookmarkStart w:name="z87" w:id="81"/>
    <w:p>
      <w:pPr>
        <w:spacing w:after="0"/>
        <w:ind w:left="0"/>
        <w:jc w:val="both"/>
      </w:pPr>
      <w:r>
        <w:rPr>
          <w:rFonts w:ascii="Times New Roman"/>
          <w:b w:val="false"/>
          <w:i w:val="false"/>
          <w:color w:val="000000"/>
          <w:sz w:val="28"/>
        </w:rPr>
        <w:t xml:space="preserve">
      При постановлении судом оправдательного приговора ввиду отсутствия в действиях подсудимого состава уголовного правонарушения или постановления о прекращении дела и об отсутствии оснований для применения принудительных мер медицинского характера к невменяемому гражданский иск также подлежит оставлению без рассмотрения. </w:t>
      </w:r>
    </w:p>
    <w:bookmarkEnd w:id="81"/>
    <w:bookmarkStart w:name="z88" w:id="82"/>
    <w:p>
      <w:pPr>
        <w:spacing w:after="0"/>
        <w:ind w:left="0"/>
        <w:jc w:val="both"/>
      </w:pPr>
      <w:r>
        <w:rPr>
          <w:rFonts w:ascii="Times New Roman"/>
          <w:b w:val="false"/>
          <w:i w:val="false"/>
          <w:color w:val="000000"/>
          <w:sz w:val="28"/>
        </w:rPr>
        <w:t xml:space="preserve">
      Гражданский иск может быть оставлен также без рассмотрения ввиду неявки гражданского истца или его представителя в судебное заседание. Однако, независимо от явки гражданского истца или его представителя суд вправе рассмотреть гражданский иск, если он по своей инициативе признает это необходимым, либо когда гражданский иск поддерживает прокурор, участвующий в главном судебном разбирательстве, или при наличии ходатайства гражданского истца или его представителя о рассмотрении гражданского иска без их участия. </w:t>
      </w:r>
    </w:p>
    <w:bookmarkEnd w:id="82"/>
    <w:bookmarkStart w:name="z89" w:id="83"/>
    <w:p>
      <w:pPr>
        <w:spacing w:after="0"/>
        <w:ind w:left="0"/>
        <w:jc w:val="both"/>
      </w:pPr>
      <w:r>
        <w:rPr>
          <w:rFonts w:ascii="Times New Roman"/>
          <w:b w:val="false"/>
          <w:i w:val="false"/>
          <w:color w:val="000000"/>
          <w:sz w:val="28"/>
        </w:rPr>
        <w:t>
      Оставление гражданского иска без рассмотрения в рамках уголовного судопроизводства не лишает гражданского истца права предъявить иск в порядке гражданского судопроизводства.</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с изменениями, внесенными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90" w:id="84"/>
    <w:p>
      <w:pPr>
        <w:spacing w:after="0"/>
        <w:ind w:left="0"/>
        <w:jc w:val="both"/>
      </w:pPr>
      <w:r>
        <w:rPr>
          <w:rFonts w:ascii="Times New Roman"/>
          <w:b w:val="false"/>
          <w:i w:val="false"/>
          <w:color w:val="000000"/>
          <w:sz w:val="28"/>
        </w:rPr>
        <w:t xml:space="preserve">
      33. При прекращении уголовного дела, по которому был предъявлен гражданский иск и были приняты меры по его обеспечению, суд обязан разъяснить гражданскому истцу, что указанные меры отменяются. Истец в таких случаях вправе обратиться с иском и с ходатайством о принятии мер обеспечения иска в порядке гражданского судопроизводства. </w:t>
      </w:r>
    </w:p>
    <w:bookmarkEnd w:id="84"/>
    <w:bookmarkStart w:name="z91" w:id="85"/>
    <w:p>
      <w:pPr>
        <w:spacing w:after="0"/>
        <w:ind w:left="0"/>
        <w:jc w:val="both"/>
      </w:pPr>
      <w:r>
        <w:rPr>
          <w:rFonts w:ascii="Times New Roman"/>
          <w:b w:val="false"/>
          <w:i w:val="false"/>
          <w:color w:val="000000"/>
          <w:sz w:val="28"/>
        </w:rPr>
        <w:t>
      34. Суд обязан разъяснять потерпевшему, гражданскому истцу, их представителям право ознакомиться с протоколом главного судебного разбирательства, аудио-,видеозаписью главного судебного разбирательства и подать на них свои замечания, что должно быть отражено в протоколе судебного заседания. Замечания на протокол судебного заседания подаются в письменной форме или форме электронного документа, удостоверенного электронной цифровой подписью. О дате подписания протокола, оформленного с нарушением установленных сроков, указанные лица должны быть извещены.</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в редакции нормативного постановления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92" w:id="86"/>
    <w:p>
      <w:pPr>
        <w:spacing w:after="0"/>
        <w:ind w:left="0"/>
        <w:jc w:val="both"/>
      </w:pPr>
      <w:r>
        <w:rPr>
          <w:rFonts w:ascii="Times New Roman"/>
          <w:b w:val="false"/>
          <w:i w:val="false"/>
          <w:color w:val="000000"/>
          <w:sz w:val="28"/>
        </w:rPr>
        <w:t xml:space="preserve">
      35. Апелляционные жалобы на приговор суда в части решения по гражданскому иску могут быть поданы гражданским истцом, гражданским ответчиком и их представителями. Каждый из гражданских истцов вправе обжаловать приговор только в той части, которая касается его исковых требований. Апелляционное ходатайство в соответствии с частью второй </w:t>
      </w:r>
      <w:r>
        <w:rPr>
          <w:rFonts w:ascii="Times New Roman"/>
          <w:b w:val="false"/>
          <w:i w:val="false"/>
          <w:color w:val="000000"/>
          <w:sz w:val="28"/>
        </w:rPr>
        <w:t>статьи 414</w:t>
      </w:r>
      <w:r>
        <w:rPr>
          <w:rFonts w:ascii="Times New Roman"/>
          <w:b w:val="false"/>
          <w:i w:val="false"/>
          <w:color w:val="000000"/>
          <w:sz w:val="28"/>
        </w:rPr>
        <w:t xml:space="preserve"> УПК может быть подано соответствующим прокурором. </w:t>
      </w:r>
    </w:p>
    <w:bookmarkEnd w:id="86"/>
    <w:bookmarkStart w:name="z93" w:id="87"/>
    <w:p>
      <w:pPr>
        <w:spacing w:after="0"/>
        <w:ind w:left="0"/>
        <w:jc w:val="both"/>
      </w:pPr>
      <w:r>
        <w:rPr>
          <w:rFonts w:ascii="Times New Roman"/>
          <w:b w:val="false"/>
          <w:i w:val="false"/>
          <w:color w:val="000000"/>
          <w:sz w:val="28"/>
        </w:rPr>
        <w:t>
      До начала судебного заседания в апелляционной инстанции жалобы или ходатайство могут быть отозваны лицами, их подавшими. Ходатайство также может быть отозвано вышестоящим прокурором.</w:t>
      </w:r>
    </w:p>
    <w:bookmarkEnd w:id="87"/>
    <w:bookmarkStart w:name="z94" w:id="88"/>
    <w:p>
      <w:pPr>
        <w:spacing w:after="0"/>
        <w:ind w:left="0"/>
        <w:jc w:val="both"/>
      </w:pPr>
      <w:r>
        <w:rPr>
          <w:rFonts w:ascii="Times New Roman"/>
          <w:b w:val="false"/>
          <w:i w:val="false"/>
          <w:color w:val="000000"/>
          <w:sz w:val="28"/>
        </w:rPr>
        <w:t xml:space="preserve">
      Участники процесса должны быть извещены о поступивших жалобах, ходатайстве, им должно быть разъяснено право на подачу на них своих возражений, они должны быть также уведомлены о времени и месте рассмотрения дела по апелляционным жалобам, ходатайству. </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с изменениями, внесенными нормативными постановлениями Верховного Суда РК от 25.06.2010 </w:t>
      </w:r>
      <w:r>
        <w:rPr>
          <w:rFonts w:ascii="Times New Roman"/>
          <w:b w:val="false"/>
          <w:i w:val="false"/>
          <w:color w:val="000000"/>
          <w:sz w:val="28"/>
        </w:rPr>
        <w:t>№ 10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95" w:id="89"/>
    <w:p>
      <w:pPr>
        <w:spacing w:after="0"/>
        <w:ind w:left="0"/>
        <w:jc w:val="both"/>
      </w:pPr>
      <w:r>
        <w:rPr>
          <w:rFonts w:ascii="Times New Roman"/>
          <w:b w:val="false"/>
          <w:i w:val="false"/>
          <w:color w:val="000000"/>
          <w:sz w:val="28"/>
        </w:rPr>
        <w:t xml:space="preserve">
      36. Гражданские истцы и гражданские ответчики, их представители вправе участвовать в заседании апелляционной инстанции и давать объяснения по обстоятельствам, касающимся гражданского иска. При условии о том, что они были надлежаще извещены о времени и месте заседания апелляционной инстанции, их неявка в судебное заседание не препятствует рассмотрению дела. </w:t>
      </w:r>
    </w:p>
    <w:bookmarkEnd w:id="89"/>
    <w:bookmarkStart w:name="z96" w:id="90"/>
    <w:p>
      <w:pPr>
        <w:spacing w:after="0"/>
        <w:ind w:left="0"/>
        <w:jc w:val="both"/>
      </w:pPr>
      <w:r>
        <w:rPr>
          <w:rFonts w:ascii="Times New Roman"/>
          <w:b w:val="false"/>
          <w:i w:val="false"/>
          <w:color w:val="000000"/>
          <w:sz w:val="28"/>
        </w:rPr>
        <w:t>
      Необходимость вызова в судебное заседание гражданского ответчика (осужденного), содержащегося под стражей, решается судом апелляционной инстанции. Если в жалобе, ходатайстве ставится вопрос об увеличении размера взысканий или об ином ухудшении положения осужденного по гражданскому иску, его ходатайство об участии в апелляционной инстанции подлежит обязательному удовлетворению.</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с изменением, внесенным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97" w:id="91"/>
    <w:p>
      <w:pPr>
        <w:spacing w:after="0"/>
        <w:ind w:left="0"/>
        <w:jc w:val="both"/>
      </w:pPr>
      <w:r>
        <w:rPr>
          <w:rFonts w:ascii="Times New Roman"/>
          <w:b w:val="false"/>
          <w:i w:val="false"/>
          <w:color w:val="000000"/>
          <w:sz w:val="28"/>
        </w:rPr>
        <w:t xml:space="preserve">
      37. Суд апелляционной инстанции, проверяя законность приговора в части гражданского иска, с учетом требований </w:t>
      </w:r>
      <w:r>
        <w:rPr>
          <w:rFonts w:ascii="Times New Roman"/>
          <w:b w:val="false"/>
          <w:i w:val="false"/>
          <w:color w:val="000000"/>
          <w:sz w:val="28"/>
        </w:rPr>
        <w:t>статьи 432</w:t>
      </w:r>
      <w:r>
        <w:rPr>
          <w:rFonts w:ascii="Times New Roman"/>
          <w:b w:val="false"/>
          <w:i w:val="false"/>
          <w:color w:val="000000"/>
          <w:sz w:val="28"/>
        </w:rPr>
        <w:t xml:space="preserve"> УПК вправе изменить приговор в части гражданского иска. В случаях, когда решение по гражданскому иску не указано в резолютивной части приговора, когда суд не исследовал исковое заявление, не опрашивал истца и ответчика по заявленному гражданскому иску, не привел в приговоре никаких суждений по поводу гражданского иска и в резолютивной части вообще не сформулировал решение по гражданскому иску, суд апелляционной инстанции проводит судебное следствие, выполняя требования закона к участию гражданского истца и гражданского ответчика в судебном разбирательстве и к рассмотрению гражданского иска по существу. По итогам судебного рассмотрения суд апелляционной инстанции в соответствии с требованиями статьи 432 УПК изменяет приговор в части гражданского иска, приняв мотивированное решение по иску.</w:t>
      </w:r>
    </w:p>
    <w:bookmarkEnd w:id="91"/>
    <w:bookmarkStart w:name="z110" w:id="92"/>
    <w:p>
      <w:pPr>
        <w:spacing w:after="0"/>
        <w:ind w:left="0"/>
        <w:jc w:val="both"/>
      </w:pPr>
      <w:r>
        <w:rPr>
          <w:rFonts w:ascii="Times New Roman"/>
          <w:b w:val="false"/>
          <w:i w:val="false"/>
          <w:color w:val="000000"/>
          <w:sz w:val="28"/>
        </w:rPr>
        <w:t xml:space="preserve">
      Отмена приговора по основаниям, указанным в </w:t>
      </w:r>
      <w:r>
        <w:rPr>
          <w:rFonts w:ascii="Times New Roman"/>
          <w:b w:val="false"/>
          <w:i w:val="false"/>
          <w:color w:val="000000"/>
          <w:sz w:val="28"/>
        </w:rPr>
        <w:t>статье 433</w:t>
      </w:r>
      <w:r>
        <w:rPr>
          <w:rFonts w:ascii="Times New Roman"/>
          <w:b w:val="false"/>
          <w:i w:val="false"/>
          <w:color w:val="000000"/>
          <w:sz w:val="28"/>
        </w:rPr>
        <w:t xml:space="preserve"> УПК, влечет его отмену и в части гражданского иска, независимо от того, был ли приговор обжалован, а также на него принесено ходатайство прокурором в этой части.</w:t>
      </w:r>
    </w:p>
    <w:bookmarkEnd w:id="92"/>
    <w:bookmarkStart w:name="z111" w:id="93"/>
    <w:p>
      <w:pPr>
        <w:spacing w:after="0"/>
        <w:ind w:left="0"/>
        <w:jc w:val="both"/>
      </w:pPr>
      <w:r>
        <w:rPr>
          <w:rFonts w:ascii="Times New Roman"/>
          <w:b w:val="false"/>
          <w:i w:val="false"/>
          <w:color w:val="000000"/>
          <w:sz w:val="28"/>
        </w:rPr>
        <w:t xml:space="preserve">
      При отмене приговора и прекращении дела ввиду отсутствия в деянии подсудимого состава уголовного правонарушения либо ввиду отсутствия оснований для применения принудительных мер медицинского характера к невменяемому лицу, которое по характеру совершенного им деяния и своему состоянию не представляет опасности для общества и не нуждается в принудительном лечении, или по основаниям, указанным в пунктах 5), 7) и 8) части первой </w:t>
      </w:r>
      <w:r>
        <w:rPr>
          <w:rFonts w:ascii="Times New Roman"/>
          <w:b w:val="false"/>
          <w:i w:val="false"/>
          <w:color w:val="000000"/>
          <w:sz w:val="28"/>
        </w:rPr>
        <w:t>статьи 35</w:t>
      </w:r>
      <w:r>
        <w:rPr>
          <w:rFonts w:ascii="Times New Roman"/>
          <w:b w:val="false"/>
          <w:i w:val="false"/>
          <w:color w:val="000000"/>
          <w:sz w:val="28"/>
        </w:rPr>
        <w:t xml:space="preserve"> УПК, апелляционная инстанция оставляет гражданский иск без рассмотрения.</w:t>
      </w:r>
    </w:p>
    <w:bookmarkEnd w:id="93"/>
    <w:bookmarkStart w:name="z112" w:id="94"/>
    <w:p>
      <w:pPr>
        <w:spacing w:after="0"/>
        <w:ind w:left="0"/>
        <w:jc w:val="both"/>
      </w:pPr>
      <w:r>
        <w:rPr>
          <w:rFonts w:ascii="Times New Roman"/>
          <w:b w:val="false"/>
          <w:i w:val="false"/>
          <w:color w:val="000000"/>
          <w:sz w:val="28"/>
        </w:rPr>
        <w:t>
      Если апелляционной инстанцией постановляется оправдательный приговор, а равно дело прекращается ввиду неустановления события уголовного правонарушения или запрещенного Уголовным Кодексом Республики Казахстан (далее – УК) деяния невменяемого, либо недоказанности участия подсудимого или совершения общественно опасного деяния невменяемым, либо неустановления вины подсудимого или лица, в отношении которого решался вопрос о применении принудительных мер медицинского характера, в совершении уголовного правонарушения или запрещенного УК деяния, то данной инстанцией принимается решение об отказе в удовлетворении гражданского иска.</w:t>
      </w:r>
    </w:p>
    <w:bookmarkEnd w:id="94"/>
    <w:bookmarkStart w:name="z113" w:id="95"/>
    <w:p>
      <w:pPr>
        <w:spacing w:after="0"/>
        <w:ind w:left="0"/>
        <w:jc w:val="both"/>
      </w:pPr>
      <w:r>
        <w:rPr>
          <w:rFonts w:ascii="Times New Roman"/>
          <w:b w:val="false"/>
          <w:i w:val="false"/>
          <w:color w:val="000000"/>
          <w:sz w:val="28"/>
        </w:rPr>
        <w:t xml:space="preserve">
      В случаях, предусмотренных частью третьей и пунктом 3) части шестой </w:t>
      </w:r>
      <w:r>
        <w:rPr>
          <w:rFonts w:ascii="Times New Roman"/>
          <w:b w:val="false"/>
          <w:i w:val="false"/>
          <w:color w:val="000000"/>
          <w:sz w:val="28"/>
        </w:rPr>
        <w:t>статьи 170</w:t>
      </w:r>
      <w:r>
        <w:rPr>
          <w:rFonts w:ascii="Times New Roman"/>
          <w:b w:val="false"/>
          <w:i w:val="false"/>
          <w:color w:val="000000"/>
          <w:sz w:val="28"/>
        </w:rPr>
        <w:t xml:space="preserve"> УПК, рассмотрение гражданского иска осуществляется на основе выделенных материалов уголовного дела в порядке гражданского судопроизводства и правил подсудности, предусмотренных ГПК.</w:t>
      </w:r>
    </w:p>
    <w:bookmarkEnd w:id="95"/>
    <w:bookmarkStart w:name="z114" w:id="96"/>
    <w:p>
      <w:pPr>
        <w:spacing w:after="0"/>
        <w:ind w:left="0"/>
        <w:jc w:val="both"/>
      </w:pPr>
      <w:r>
        <w:rPr>
          <w:rFonts w:ascii="Times New Roman"/>
          <w:b w:val="false"/>
          <w:i w:val="false"/>
          <w:color w:val="000000"/>
          <w:sz w:val="28"/>
        </w:rPr>
        <w:t>
      При новом рассмотрении уголовного дела после отмены приговора в полном объеме гражданский иск рассматривается вновь на общих основаниях, предусмотренных УПК.</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в редакции нормативного постановления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05" w:id="97"/>
    <w:p>
      <w:pPr>
        <w:spacing w:after="0"/>
        <w:ind w:left="0"/>
        <w:jc w:val="both"/>
      </w:pPr>
      <w:r>
        <w:rPr>
          <w:rFonts w:ascii="Times New Roman"/>
          <w:b w:val="false"/>
          <w:i w:val="false"/>
          <w:color w:val="000000"/>
          <w:sz w:val="28"/>
        </w:rPr>
        <w:t>
      38. Изменение апелляционной инстанцией приговора в части гражданского иска в сторону увеличения суммы взыскания (кроме исправления счетной ошибки), отмена решения об отказе в иске и принятие нового решения о его удовлетворении либо принятие иного решения по гражданскому иску, которым ухудшается положение гражданского ответчика (осужденного), возможны только при наличии соответствующих доводов, указанных в жалобе гражданского истца, его представителя или ходатайстве прокурора.</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с изменением, внесенным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06" w:id="98"/>
    <w:p>
      <w:pPr>
        <w:spacing w:after="0"/>
        <w:ind w:left="0"/>
        <w:jc w:val="both"/>
      </w:pPr>
      <w:r>
        <w:rPr>
          <w:rFonts w:ascii="Times New Roman"/>
          <w:b w:val="false"/>
          <w:i w:val="false"/>
          <w:color w:val="000000"/>
          <w:sz w:val="28"/>
        </w:rPr>
        <w:t xml:space="preserve">
      39. В соответствии с требованиями части четырнадцатой </w:t>
      </w:r>
      <w:r>
        <w:rPr>
          <w:rFonts w:ascii="Times New Roman"/>
          <w:b w:val="false"/>
          <w:i w:val="false"/>
          <w:color w:val="000000"/>
          <w:sz w:val="28"/>
        </w:rPr>
        <w:t>статьи 494</w:t>
      </w:r>
      <w:r>
        <w:rPr>
          <w:rFonts w:ascii="Times New Roman"/>
          <w:b w:val="false"/>
          <w:i w:val="false"/>
          <w:color w:val="000000"/>
          <w:sz w:val="28"/>
        </w:rPr>
        <w:t xml:space="preserve"> УПК при рассмотрении дела в кассационном порядке суд вправе выйти за пределы ходатайства или протеста и проверить законность обжалованного, опротестованного приговора в части гражданского иска в полном объеме, если при этом не ухудшается положение осужденного. </w:t>
      </w:r>
    </w:p>
    <w:bookmarkEnd w:id="98"/>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665</w:t>
      </w:r>
      <w:r>
        <w:rPr>
          <w:rFonts w:ascii="Times New Roman"/>
          <w:b w:val="false"/>
          <w:i w:val="false"/>
          <w:color w:val="000000"/>
          <w:sz w:val="28"/>
        </w:rPr>
        <w:t xml:space="preserve"> УПК приговор, постановленный с участием присяжных заседателей, в части гражданского иска может быть пересмотрен в кассационном порядке только при наличии оснований, предусмотренных пунктом 1) части первой и частью второй </w:t>
      </w:r>
      <w:r>
        <w:rPr>
          <w:rFonts w:ascii="Times New Roman"/>
          <w:b w:val="false"/>
          <w:i w:val="false"/>
          <w:color w:val="000000"/>
          <w:sz w:val="28"/>
        </w:rPr>
        <w:t>статьи 485</w:t>
      </w:r>
      <w:r>
        <w:rPr>
          <w:rFonts w:ascii="Times New Roman"/>
          <w:b w:val="false"/>
          <w:i w:val="false"/>
          <w:color w:val="000000"/>
          <w:sz w:val="28"/>
        </w:rPr>
        <w:t xml:space="preserve"> УПК.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с изменениями, внесенными нормативными постановлениями Верховного Суда РК от 25.06.2010 </w:t>
      </w:r>
      <w:r>
        <w:rPr>
          <w:rFonts w:ascii="Times New Roman"/>
          <w:b w:val="false"/>
          <w:i w:val="false"/>
          <w:color w:val="000000"/>
          <w:sz w:val="28"/>
        </w:rPr>
        <w:t>№ 10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04.04.2013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официального опубликования);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07" w:id="99"/>
    <w:p>
      <w:pPr>
        <w:spacing w:after="0"/>
        <w:ind w:left="0"/>
        <w:jc w:val="both"/>
      </w:pPr>
      <w:r>
        <w:rPr>
          <w:rFonts w:ascii="Times New Roman"/>
          <w:b w:val="false"/>
          <w:i w:val="false"/>
          <w:color w:val="000000"/>
          <w:sz w:val="28"/>
        </w:rPr>
        <w:t xml:space="preserve">
      40. Судам на каждый случай нарушения требований закона, направленного на обеспечение соблюдения прав гражданского истца, гражданского ответчика, а также возмещения имущественного вреда, причиненного уголовным правонарушением, следует реагировать вынесением частного постановления. </w:t>
      </w:r>
    </w:p>
    <w:bookmarkEnd w:id="99"/>
    <w:bookmarkStart w:name="z108" w:id="100"/>
    <w:p>
      <w:pPr>
        <w:spacing w:after="0"/>
        <w:ind w:left="0"/>
        <w:jc w:val="both"/>
      </w:pPr>
      <w:r>
        <w:rPr>
          <w:rFonts w:ascii="Times New Roman"/>
          <w:b w:val="false"/>
          <w:i w:val="false"/>
          <w:color w:val="000000"/>
          <w:sz w:val="28"/>
        </w:rPr>
        <w:t xml:space="preserve">
      41. В связи с принятием настоящего нормативного постановления признать утратившим силу </w:t>
      </w:r>
      <w:r>
        <w:rPr>
          <w:rFonts w:ascii="Times New Roman"/>
          <w:b w:val="false"/>
          <w:i w:val="false"/>
          <w:color w:val="000000"/>
          <w:sz w:val="28"/>
        </w:rPr>
        <w:t xml:space="preserve">постановление </w:t>
      </w:r>
      <w:r>
        <w:rPr>
          <w:rFonts w:ascii="Times New Roman"/>
          <w:b w:val="false"/>
          <w:i w:val="false"/>
          <w:color w:val="000000"/>
          <w:sz w:val="28"/>
        </w:rPr>
        <w:t xml:space="preserve">Пленума Верховного Суда Казахской ССР от 19 марта 1990 года N 1 "О ходе выполнения судами республики постановления Пленума Верховного Суда СССР от 23 марта 1979 года N 1 "О практике применения судами законодательства о возмещении материального ущерба, причиненного уголовным правонарушением " с дополнениями, внесенными постановлением Пленума от 26 апреля 1984 года N 7. </w:t>
      </w:r>
    </w:p>
    <w:bookmarkEnd w:id="100"/>
    <w:bookmarkStart w:name="z109" w:id="101"/>
    <w:p>
      <w:pPr>
        <w:spacing w:after="0"/>
        <w:ind w:left="0"/>
        <w:jc w:val="both"/>
      </w:pPr>
      <w:r>
        <w:rPr>
          <w:rFonts w:ascii="Times New Roman"/>
          <w:b w:val="false"/>
          <w:i w:val="false"/>
          <w:color w:val="000000"/>
          <w:sz w:val="28"/>
        </w:rPr>
        <w:t xml:space="preserve">
      42. Согласно </w:t>
      </w:r>
      <w:r>
        <w:rPr>
          <w:rFonts w:ascii="Times New Roman"/>
          <w:b w:val="false"/>
          <w:i w:val="false"/>
          <w:color w:val="000000"/>
          <w:sz w:val="28"/>
        </w:rPr>
        <w:t xml:space="preserve">статье 4 </w:t>
      </w:r>
      <w:r>
        <w:rPr>
          <w:rFonts w:ascii="Times New Roman"/>
          <w:b w:val="false"/>
          <w:i w:val="false"/>
          <w:color w:val="000000"/>
          <w:sz w:val="28"/>
        </w:rPr>
        <w:t xml:space="preserve">Конституции Республики Казахстан настоящее нормативное постановление включается в состав действующего права, а также является общеобязательным и вводится в действие со дня официального опубликования. </w:t>
      </w:r>
    </w:p>
    <w:bookmarkEnd w:id="101"/>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Верховного Суда</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20"/>
              <w:ind w:left="20"/>
              <w:jc w:val="both"/>
            </w:pPr>
            <w:r>
              <w:rPr>
                <w:rFonts w:ascii="Times New Roman"/>
                <w:b w:val="false"/>
                <w:i/>
                <w:color w:val="000000"/>
                <w:sz w:val="20"/>
              </w:rPr>
              <w:t>Судья Верховного Суда</w:t>
            </w:r>
          </w:p>
          <w:p>
            <w:pPr>
              <w:spacing w:after="20"/>
              <w:ind w:left="20"/>
              <w:jc w:val="both"/>
            </w:pPr>
            <w:r>
              <w:rPr>
                <w:rFonts w:ascii="Times New Roman"/>
                <w:b w:val="false"/>
                <w:i/>
                <w:color w:val="000000"/>
                <w:sz w:val="20"/>
              </w:rPr>
              <w:t>Республики Казахстан,</w:t>
            </w:r>
          </w:p>
          <w:p>
            <w:pPr>
              <w:spacing w:after="20"/>
              <w:ind w:left="20"/>
              <w:jc w:val="both"/>
            </w:pPr>
            <w:r>
              <w:rPr>
                <w:rFonts w:ascii="Times New Roman"/>
                <w:b w:val="false"/>
                <w:i/>
                <w:color w:val="000000"/>
                <w:sz w:val="20"/>
              </w:rPr>
              <w:t>секретарь пленарного заседания</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