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07d25" w14:textId="7507d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лицензирования в сфере автомобильного транспорта, в том числе квалификационных требований к лицензиатам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января 2005 года N 29. Утратило силу постановлением Правительства Республики Казахстан от 28 июня 2007 года N 544 (вводится в действие с 9 августа 2007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19 января 2005 года N 29 утратило силу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Правительства Республики Казахстан от 28 июня 2007 года N 544 (вводится в действие с 9 августа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17 апреля 1995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лицензировании" </w:t>
      </w:r>
      <w:r>
        <w:rPr>
          <w:rFonts w:ascii="Times New Roman"/>
          <w:b w:val="false"/>
          <w:i w:val="false"/>
          <w:color w:val="000000"/>
          <w:sz w:val="28"/>
        </w:rPr>
        <w:t>
 и от 4 июля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автомобильном транспорте"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лицензирования в сфере автомобильного транспорта, в том числе квалификационные требования к лицензиатам.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января 2005 года N 29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лицензирования в сфере автомобильного транспорта,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том числе квалификационные требования к лицензиатам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лицензирования в сфере автомобильного транспорта, в том числе квалификационные требования к лицензиатам (далее - Правила) разработаны в соответствии с Законами Республики Казахстан от 17 апреля 1995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лицензировании" </w:t>
      </w:r>
      <w:r>
        <w:rPr>
          <w:rFonts w:ascii="Times New Roman"/>
          <w:b w:val="false"/>
          <w:i w:val="false"/>
          <w:color w:val="000000"/>
          <w:sz w:val="28"/>
        </w:rPr>
        <w:t>
 и от 4 июля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автомобильном транспорте"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и условия выдачи лицензий на перевозку опасных грузов, международную перевозку пассажиров и грузов автомобильным транспортом по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Лицензия на право заниматься деятельностью по перевозке опасных грузов, международной перевозке пассажиров и грузов автомобильным транспортом выдается уполномоченным органом (далее - лицензиар).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Субъектами лицензирования в сфере автомобильного транспорта являются физические и юридические лица, квалификационный уровень которых соответствует требованиям настоящих Правил.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Виды деятельности, подлежащие лицензированию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Лицензированию в сфере автомобильного транспорта подлежат следующие виды деятельности: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перевозка опасных грузов;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международная перевозка пассажиров и грузов.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выдачи лицензий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получения лицензии физические и юридические лица представляют лицензиару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заявления установленного образца;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соответствие заявителя квалификационным требованиям, указанным в пункте 23 настоящих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внесение лицензионного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свидетельства о государственной регистрации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свидетельства о государственной регистрации индивидуального предпринимателя и копию удостоверения личности физического лица, занимающегося индивидуальным предпринимательством.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Решение о выдаче лицензии (об отказе в выдаче) принимается лицензиаром не позднее месячного срока, а для субъектов малого предпринимательства - не позднее десятидневного срока со дня получения заявления со всеми необходимыми документами.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представленных документов заявителя о выдаче лицензии проводится экспертиза.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зависимости от заявленного вида деятельности и особенностей перевозок лицензии обозначаются следующими знаками: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международную перевозку грузов - "Г";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международную перевозку пассажиров - "П";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международную перевозку пассажиров и грузов - "ПГ";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перевозку опасных грузов - "ОГ".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лицензии на перевозку опасных грузов указываются вид (класс) опасного груза, а также территориальная сфера ее действия: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перевозки по территории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международные перевозки.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Лицензионный сбор вносится юридическими и физическими лицами до получения лицензии. Размер и порядок его уплаты определяются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налоговым 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Оформление документов, подтверждающих наличие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Одновременно с оформлением лицензии на каждое транспортное средство оформляется документ, подтверждающий наличие лицензии (далее - учетный документ) на перевозку опасных грузов, международную перевозку пассажиров и грузов на автомобильном транспорте. Учетный документ является также свидетельством, разрешающим использование данного транспортного средства в лицензируемой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Учетный документ выдается отдельно на автомобиль-тягач и отдельно на прицеп. При выдаче одному лицу лицензий на два вида деятельности - на транспортное средство оформляется два учетных документа, соответствующих выданной лицензии. Выдача учетных документов осуществляется бесплатно.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Переоформление лицензий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утере лицензии лицензиат, в соответствии с Законом Республики Казахстан от 17 апреля 1995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лицензировании" </w:t>
      </w:r>
      <w:r>
        <w:rPr>
          <w:rFonts w:ascii="Times New Roman"/>
          <w:b w:val="false"/>
          <w:i w:val="false"/>
          <w:color w:val="000000"/>
          <w:sz w:val="28"/>
        </w:rPr>
        <w:t>
, имеет право на получение дубликата. Лицензиар в течение десяти дней производит выдачу дубликата лицензии по письменному заявлению лицензиата. При этом лицензиат уплачивает лицензионный сбор.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изменения фамилии, имени, отчества физического лица,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апреля 1995 года "О лицензировании", оно уведомляет лицензиара письменно в месячный срок с приложением соответствующих документов, подтверждающих указанные сведения. Эти документы приобщаются в лицензионное дело физического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случае изменения наименования, местонахождения юридического лица, оно должно в течение месяца подать заявление о переоформлении лицензии с приложением соответствующих документов, подтверждающих эти сведения.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Лицензиар в течение десяти дней со дня подачи лицензиатом соответствующего письменного заявления переоформляет лицензию. При этом лицензиат уплачивает лицензионный сбор.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 переоформлении лицензий переоформляются также учетные документы на транспортные средства.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Условия действия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Условия действия лицензии, в том числе порядок отказа в выдаче лицензии, прекращения действия лицензии, отзыва лицензии и приостановление ее действия регулируются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апреля 1995 года "О лицензировании".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7. Учет и отчетность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Лицензия является бланком строгой отчетности, имеет степень защищенности на уровне ценной бумаги, учетную серию, номер и изготавливается типографским способом. Выдача ее юридическому лицу осуществляется по доверенности, физическому лицу - на основании копии удостоверения личности.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Учет бланков лицензионных документов осуществляется в соответствии с требованием по учету и хранению бланков строгой отчетности, установленным лицензиаром.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8. Ответственность и контроль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Возврат уплаченных сумм сбора за право занятия деятельностью по перевозке опасных грузов, международным перевозкам пассажиров и грузов автомобильным транспортом по территории Республики Казахстан не производится, за исключением случаев отказа лиц, уплативших сбор, от получения лицензии до подачи соответствующих документов лицензиару.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Осуществление международных перевозок пассажиров и грузов, опасных грузов на автомобильном транспорте в Республике Казахстан без лицензии, либо с нарушением лицензионных норм и правил,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апреля 1995 года "О лицензировании", влечет установленную законодательством Республики Казахстан ответственность.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Лицензиар осуществляет контроль за соблюдением лицензионных норм и условий в порядке, установленном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Споры, связанные с прекращением деятельности лицензии, решаются в установленном законодательством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9. Квалификационные требования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Квалификационные требования, предъявляемые к заявителю при лицензировании деятельности по перевозке опасных грузов, международной перевозке пассажиров и грузов автомобильным транспортом, включают наличие: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автотранспортных средств на праве собственности, на основании договора аренды или доверенности;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 водителя транспортного средства непрерывного стажа работы в качестве водителя соответствующей категории не менее 3 лет при перевозке пассажиров или опасного груза;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заключения органов санитарного надзора в виде санитарного паспорта, свидетельствующего о пригодности автотранспортного средства к перевозке пассажиров и пищевых продуктов, а также грузов, перевозка которых требует соответствия автотранспортного средства санитарным нормам и правилам, установленным действующим законодательством и нормативами;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свидетельства о допуске водителя к перевозке опасного груза (для получения лицензии на перевозку опасных грузов);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свидетельства о допуске автотранспортного средства к перевозке опасного груза (для получения лицензии на перевозку опасных грузов);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договора обязательного вида страхования, установленного законодательными актами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января 2005 года N 29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утративших силу некоторых решений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декабря 1996 года N 1621 "Об утверждении Положения о порядке и условиях лицензирования перевозок опасных грузов, международных перевозок пассажиров и грузов автомобильным транспортом и квалификационных требований в Республике Казахстан" (САПП Республики Казахстан, 1996 г., N 52, ст. 506).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Пункт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23 марта 1998 года N 251 "О внесении дополнений в некоторые решения Правительства Республики Казахстан по вопросам пассажирского транспорта" (САПП Республики Казахстан, 1998 г., N 9, ст. 62).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19 марта 1999 года N 277 "О внесении изменений и дополнений в постановление Правительства Республики Казахстан от 25 декабря 1996 года N 1621" (САПП Республики Казахстан, 1999 г., N 10, ст. 82).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Пункт 3 Изменений и дополнений, которые вносятся в некоторые решения Правительства Республики Казахстан, утвержденных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21 августа 2001 года N 1095 "О внесении изменений и дополнений в некоторые решения Правительства Республики Казахстан по вопросам лицензирования деятельности на транспорте в Республике Казахстан" (САПП Республики Казахстан, 2001 г., N 30, ст. 388).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Пункт 1 Изменений и дополнений, которые вносятся в некоторые решения Правительства Республики Казахстан, утвержденных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21 ноября 2003 года N 1165 "О внесении изменений и дополнений в некоторые решения Правительства Республики Казахстан" (САПП Республики Казахстан, 2003 г., N 44, ст. 474).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