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75a3" w14:textId="81d7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штатной численности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января 2005 года N 47. Утратило силу постановлением Правительства Республики Казахстан от 15 апреля 2008 года N 339.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24 января 2005 года N 47 утратило силу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Конституционным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декабря 1995 года "О Правительстве Республики Казахстан" Правительство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лимиты штатной численности работников министерств, агентств и ведомств;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лимиты штатной численности работников территориальных органов министерств, агентств и ведомств.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Признать утратившими силу некоторые решения Правительства Республики Казахстан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Настоящее постановление вступает в силу с 1 января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2005 года N 47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 штатной численности работников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министерств, агентств и ведомств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Сноска. Внесены изменения - постановлениями Правительства РК от 4 февраля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(вступает в силу с 1 января 2005 г.); от 31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); от 19 июля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2005 г.); от 30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2006 года); от 13 января 2006 года N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 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26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июля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сентября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852;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от 28 октября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1024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6 ноября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21 декабря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1236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16 февраля 2007 год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29 мая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438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714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28 августа 2007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2007 года); от 22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982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13 ноября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8973"/>
        <w:gridCol w:w="2493"/>
      </w:tblGrid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Лимит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штатной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численности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3
</w:t>
            </w:r>
          </w:p>
        </w:tc>
      </w:tr>
      <w:tr>
        <w:trPr>
          <w:trHeight w:val="54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182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104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информации и архивов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53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языкам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25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  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административной полиции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борьбе с наркобизнесом и контролю за оборотом наркотиков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внутренних войск        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дорожной полиции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криминальной полиции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Следственный комитет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Казахстан:       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198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ведомств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110 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противопожарной службы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23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государственному контролю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чрезвычайными ситуациями и промышленной  безопасностью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25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40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регулированию естественных монополий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133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349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321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международной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органов в других странах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(посольства, представительства,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консульства и дипломатические миссии)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и охотничьего хозяйства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рыбного хозяйства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сельских территорий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173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149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миграции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24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 коммуникаций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374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147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транспортного контроля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61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гражданской авиации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43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развития транспортной инфраструктуры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80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путей сообщения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43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1342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269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казначейства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172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108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финансового контроля и  государственных закупок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103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комитет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397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работе с несостоятельными должниками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44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таможенного контроля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249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экономики и бюджетного планирования Республики Казахстан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406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505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197 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регистрационной службы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64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правам интеллектуальной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27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уголовно-исполнительной системы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173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организации правовой помощи и оказанию юридических услуг населению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22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религий 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22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надзору и аттестации в сфере образования и науки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              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науки                             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183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108 
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эпидемиологичеcкого надзора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25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фармации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за качеством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услуг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государственному энергетическому надзору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атомной энергетике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торговли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444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200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строительства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61 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техническому регулированию и метрологии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28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28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регулированию торговой деятельности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22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конкуренции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56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промышленности и научно-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развития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49 
</w:t>
            </w:r>
          </w:p>
        </w:tc>
      </w:tr>
      <w:tr>
        <w:trPr>
          <w:trHeight w:val="45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охраны окружающей среды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142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111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природоохранного контроля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31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туризма и спорта Республики Казахстан: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министерства,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ведомств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индустрии туризма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спорту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165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40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40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информатизации и связи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66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186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управлению земельными ресурсами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31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800000"/>
                <w:sz w:val="20"/>
              </w:rPr>
              <w:t>
исключена - N 539 от 31.05.2005 г.
</w:t>
            </w: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Национальное космическое агентство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2005 года N 47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Лимиты штатной численности работников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территориальных органов министерств,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агентств и ведомств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Внесены изменения - постановлениями Правительства РК от 31 мая 2005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декабря 2005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1319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2006 года); от 6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509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30 июня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626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7 сентября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852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2 марта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164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от 17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697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 от 28 августа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июля 2007 года); от 5 декабря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8933"/>
        <w:gridCol w:w="2493"/>
      </w:tblGrid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Наименование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Лимит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штатной численности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   2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3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18485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чрезвычайным ситуациям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Казахстан:       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3812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министерства,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888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противопожарной службы        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2289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государственному контролю за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чрезвычайными ситуациями и промышленной безопасностью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635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естественных монополий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227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государственной инспекции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агропромышленном комплексе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лесного и охотничьего хозяйства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280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водным ресурсам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182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рыбного хозяйства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600
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1398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1278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миграции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120
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транспорта и коммуникаций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992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транспортного контроля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712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развития транспортной инфраструктуры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280
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21794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казначейства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имущества и приватизации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280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финансового контроля и государственных закупок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948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Налоговый комитет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работе с несостоятельными должниками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226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таможенного контроля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
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юстиции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министерства, за исключением ведомств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уголовно-исполнительной системы  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
</w:t>
            </w:r>
          </w:p>
        </w:tc>
      </w:tr>
      <w:tr>
        <w:trPr>
          <w:trHeight w:val="63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957 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государственного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 надзора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486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фармации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155
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контролю за качеством медицинских услуг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316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и минеральных ресурсов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218
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торговли Республики Казахстан: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400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техническому регулированию и метрологии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178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защите конкуренции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110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охраны окружающей среды Республики Казахстан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827
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информатизации и связи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113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статистике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4040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управлению земельными ресурсами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
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 - N 539 от 31.05.2005 г.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350 
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охране прав детей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января 2005 года N 47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утративших силу некоторых решений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Правительства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17 марта 2004 года N 330 "Об утверждении лимитов штатной численности Министерства внутренних дел, Министерства юстиции, Агентства по борьбе с экономической и коррупционной преступностью (финансовая полиция) Республики Казахстан и подведомственных им государственных учреждений".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 Подпункт 4)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10 апреля 2004 года N 402 "О внесении изменений и дополнений в некоторые решения Правительства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Пункт 8 изменений и дополнений, которые вносятся в некоторые решения Правительства Республики Казахстан, утвержденных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30 июля 2004 года N 806 "О передаче государственного учреждения "Костанайский юридический институт Министерства внутренних дел Республики Казахстан" из ведения Министерства внутренних дел Республики Казахстан в ведение Комитета уголовно- исполнительной системы Министерства юстиции Республики Казахстан" (САПП Республики Казахстан, 2004 г., N 28, ст. 373).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 Подпункт 2) пункта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августа 2004 года N 837 "О внесении изменений в некоторые решения Правительства Республики Казахстан" (САПП Республики Казахстан, 2004 г., N 29, ст. 390).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ноября 2004 года N 1239 "О внесении изменений в постановление Правительства Республики Казахстан от 17 марта 2004 года N 330".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ноября 2004 года N 1240 "Об утверждении лимитов штатной численности".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