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1e51" w14:textId="5191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организаций образования для детей-сирот и детей, оставшихся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2005 года № 59. Утратило силу постановлением Правительства Республики Казахстан от 17 мая 2013 года №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июня 1999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см.Z070319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правила деятельности организаций образования для детей-сирот и детей, оставшихся без попечения родителей.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2005 года N 59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 деятельности организаций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детей-сирот и детей, оставшихся без попечения родителей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Типовые правила деятельности организаций образования для детей-сирот и детей, оставшихся без попечения родителей,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июня 1999 года "Об образовании" и регулируют деятельность организаций образования для детей-сирот и детей, оставшихся без попечения родителей, независимо от форм собственности и ведомственной подчиненности. </w:t>
      </w:r>
      <w:r>
        <w:rPr>
          <w:rFonts w:ascii="Times New Roman"/>
          <w:b w:val="false"/>
          <w:i w:val="false"/>
          <w:color w:val="000000"/>
          <w:sz w:val="28"/>
        </w:rPr>
        <w:t>Z070319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для детей-сирот и детей, оставшихся без попечения родителей (далее - организация образования) - организации системы образования, в которых создаются благоприятные условия для воспитания, получения образования с предоставлением места проживания детям-сиротам, детям, оставшимся без попечения родителей.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и требования, предъявляемые к организациям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детей-сирот и для детей, оставшихся без попечения родителей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Организации образования могут создаваться следующих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школа-интернат для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дом для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дом для детей-сирот и детей, оставшихся без попечения родителей,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дом по типу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дом семейного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"детский дом-школа-профессиональная школа";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деревня семейного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 юношества;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для временного пребывания детей, оставшихся без попечения родителей (приют),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могут быть государственными, частными.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образования является юридическим лицом, имеет обособленное имущество, печать и штампы со своим наименованием,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- счет в банке.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образования самостоятельно разрабатывает воспитательную программу в соответствии с психофизиологическими особенностями воспитанников, требованиями охраны здоровья, защиты прав и интересов детей-сирот и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Свою деятельность организация образования осуществляет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образовании", подзаконными нормативными актами, настоящими Правилами и уставом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Организации образования в зависимости от конкретных задач и требований к особенностям содержания, обучения и воспитания детей, режима деятельности могут создаваться: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раннего и дошкольного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раннего, дошкольного и 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выпускников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организациях образования могут создаваться разновозрастные и одновозрастные воспитательные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Нормативная нагрузка в неделю для воспитателей организаций образования составляет - 25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Местные органы управления образованием, на территории которых находится организация, осуществляют периодический контроль за соответствием содержания учебно-воспитательного процесса требованиям государственных общеобязательных стандартов образования в организациях местного подчинения, независимо от форм собственности, условиями жизни, обучения и воспитания детей, укомплектованием этой организации руководящими и педагогическими кадрами, оказывают методическую помощь в учебно-воспитательном процессе.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Медицинское обслуживание в организации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 Казахстан осуществляется штатным медицинским персоналом, который совместно с администрацией организации обеспечивает охрану здоровья детей, укрепление их психофизического состояния, проведение профилактических мероприятий, санитарно-гигиеническое состояние организаций, контроль за организацией питания, в том числе диетического.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приема, содержания и выпуска воспитанников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В организацию образования принимаются с рождения до 18 лет (в дома юношества - выпускники детских домов и детских деревень до 23 лет) в течение всего календарного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ребенка из воспитательного или лечебного учреждения, а также в иных случаях отсутствия родительского попечения.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Дети - члены одной семьи или, находящиеся в родственных отношениях, направляются в одну организацию образования, за исключением случаев, когда по медицинским показаниям или другим причинам воспитание и обучение этих детей должно осуществляться раздельно.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каждого ребенка, направляемого в организацию,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местных исполнительных органов о направлении в организацию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документы о состоянии здоровья и прививках;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об образовании (для детей школьного возраста);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 условий жизни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родителях или лицах их заменяющих (копии свидетельств о смерти родителей, решение суда, справка о болезни или розыске родителей и другие документы, подтверждающие отсутствие родителей или невозможность воспитания ими своих 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наличии и местожительстве братьев, сестер и других близких родственников;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опись имущества, оставшегося после смерти родителей, сведения о лицах, отвечающих за его сохранность;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 закреплении жилой площади за несовершеннолетними;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пенсионная книжка получающих пенсию, пособие, копия решения суда о взыскании алиментов (при получении их на ребенка родителем или лицом, его заменяющим).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переводе из одной организации образования в другую или выпуске воспитаннику выдается: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 (удостоверение личности);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пребывании 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состоянии здоровья и прививках;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родителях или родственниках;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его права на имущество, денежные средства, жилую площадь, ранее занимаемую им или родителями, пенсионную и сберегательную книжки, исполнительный лист на взыскание алиментов и другие документы, если таковые имелись в личном деле.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 нарушение обязанностей воспитанниками к ним могут быть применены меры дисциплинарного воздействия, предусмотренные уставом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Выпуск воспитанников организаций образования (кроме детских домов семейного типа, детской деревни семейного типа, домов юношества) производится по решению педагогического совета организации.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Учебно-воспитательная работа и организация быта воспитанников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Учебно-воспитательный процесс в организации образования, имеющей общеобразовательную школу,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типовому 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 деятельности учебных заведений , реализующих образовательные программы среднего общего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Воспитательная работа в организации ведется с учетом интересов, склонностей и психофизических особенностей воспитанников на принципах сотрудничества детей и взрослых.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образования, не имеющая общеобразовательную школу, обеспечивает обучение воспитанников школьного возраста в соответствующей общеобразовательной школе.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организации образования могут создаваться различные клубы, секции, кружки, студии, направленные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образования обеспечивает посещение воспитанниками с учетом их интересов кружков, секций в общеобразовательной школе, дворцах и домах школьников, станциях юных техников и юных натуралистов, спортивных и музыкальных школах, а также в других внешкольных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Порядок получения пенсий и государственных социальных пособий по случаю потери кормильца воспитанниками организаций образования предусматривается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работы дошкольного отделения (группы)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Дошкольное отделение (группы) создается в организации образования с целью сохранения родственных отношений детьми дошкольного и школьного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Дошкольное отделение (группы)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 деятельности дошкольных учреждений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Воспитанники дошкольного отделения организации объединяются в возрастные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рождения до 3 лет - первая младшая группа;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4 лет - вторая младшая группа;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5 лет - средняя группа;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5 до 6 лет - старшая группа;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6 до 7 лет - подготовительная к школе группа.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допускается комплектование групп детьми разных возрастов.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Воспитание, обучение и режим дня детей дошкольного возраста осуществляются в соответствии с государственными общеобязательными стандартами дошкольного воспитания и обучения.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Управление организацией образования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Управление организациями образования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Формами коллегиального управления организацией образования являются педагогический совет, попечительский совет.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Непосредственное управление организацией образования осуществляет директор, назначаемый учредителем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Статус руководителя организации образования определяется настоящими Правилами и закрепляется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Руководитель организации образования назначается из числа лучших педагогических работников, обладающих организаторскими способностями, имеющих высшее педагогическое образование и стаж педагогической работы не менее 5-ти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Руководитель организации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порядке назначает на должности и освобождает от должностей работников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во взаимоотношениях с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иные функции, предусмотренные уставом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оплаты труда руководителя предусматривается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Права, обязанности, социальные гарантии и льготы работников организации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уставом, Правилами внутреннего распорядка.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Материальная база организации образования,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финансирование и отчетность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31. Организация образования в зависимости от местных условий может создавать подсобное сельское хозяйство, учебно-опытный участок, учебно-производственные мастерские.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Государственная организация образования для детей-сирот и детей, оставшихся без попечения родителей, финансируется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дополнительных средств не влечет за собой сокращения нормативов и абсолютных размеров его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Организация образования ведет делопроизводство по установленной форме и представляет </w:t>
      </w:r>
      <w:r>
        <w:rPr>
          <w:rFonts w:ascii="Times New Roman"/>
          <w:b w:val="false"/>
          <w:i w:val="false"/>
          <w:color w:val="000000"/>
          <w:sz w:val="28"/>
        </w:rPr>
        <w:t>отчетность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 органам образования в зависимости от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Международное сотрудничество организаций образования осуществляется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и международных договоров , соглашений, конвенций.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реорганизации и ликвидации организации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Реорганизация и ликвидация организации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