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f51a" w14:textId="aa0f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сентября 1999 года N 1304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2005 года N 60. Утратило силу постановлением Правительства Республики Казахстан от 30 января 2008 года N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25 января 2005 года N 60 утратило силу постановлением Правительства РК от 30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сентября 1999 года N 1304 "Об утверждении Перечня должностей педагогических работников и приравненных к ним лиц" (САПП Республики Казахстан, 1999 г., N 45, ст. 404),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должностей педагогических работников и приравненных к ним лиц,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главы 2 "Должности, приравненные к педагогическим работникам" слова ", непосредственно занимающийся учебно-преподавательской деятельностью"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