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29c9" w14:textId="b2e2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2005 года N 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некоторых решений Правительства в соответствие с действующим законодательством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дополнение,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2005 года N 73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апреля 1998 года N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N 11, ст.84):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1, 3, 5, 6, слово "информации" заменить словами "культуры, информации и 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"Рябченко Олега Григорьевича - первого вице-министра информации" заменить словами "Жоламана Рустема Кабидоллаулы - первого вице-министра культуры, информации и спорта".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17.09.2012 </w:t>
      </w:r>
      <w:r>
        <w:rPr>
          <w:rFonts w:ascii="Times New Roman"/>
          <w:b w:val="false"/>
          <w:i w:val="false"/>
          <w:color w:val="00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(Утратил силу постановлением Правительства РК от 21 декабря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1261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21-29, аббревиатуру "ОАО" заменить аббревиатурой "АО".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информации и архивов Министерства культуры, информации и спорта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224-17, аббревиатуру "ОАО" заменить аббревиатурой "АО".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2001 года N 545 "О мерах по реализации положений Конвенции, отменяющей требование легализации иностранных официальных документов (Гаага, 5 октября 1961 года)" (САПП Республики Казахстан, 2001 г., N 15, ст. 191):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2 слова "Комитет по управлению архивами и документацией Министерства культуры" заменить словами "Комитет информации и архивов Министерства культуры, информации и спорта".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2001 года N 797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Программы развития архивного дела в Республике Казахстан на 2001-2005 годы" (САПП Республики Казахстан, 2001 г., N 21, ст. 268):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"культуры" дополнить словами ", информации и 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архивного дела в Республике Казахстан на 2001-2005 годы,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 Программы развития архивного дела в Республике Казахстан на 2001-2005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"Исполнители основных мероприятий"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"Исполнители основных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культуры, информации и спорта Республики Казахстан. Комитет информации и архивов Министерства культуры, информации и спорта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развития архивного дела в Республике Казахстан на 2001-2005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"Ответственные за исполнение":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9, 10, 11, 15, 16, 19,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культуры, информации и спорта Республики Казахстан, Комитет информации и архивов";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5, 12, 13, 17, 18, 20,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информации и архивов".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2001 года N 1766 "Об утверждении Комплексной информационной программы по укреплению позитивного имиджа Вооруженных Сил Республики Казахстан и военной профессии на 2001-2005 годы" (САПП Республики Казахстан, 2001 г., N 49-50, ст. 594):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"информации" заменить словами "культуры, информации и 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Комплексной информационной программе по укреплению позитивного имиджа Вооруженных Сил Республики Казахстан и военной профессии на 2001-2005 годы,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"Основные исполнители" слова "Агентство Республики Казахстан по чрезвычайным ситуациям" заменить словами "Министерство по чрезвычайным ситуациям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9 "План мероприятий по реализации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"Ответственные за реализацию":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1, 6, 7, 9, 12, 13, 16, 20, 21, 23, 24, 26, аббревиатуру "АЧС" заменить аббревиатурой "МЧС";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14, аббревиатуры "АЧС" и "АТС" заменить аббревиатурами "МЧС" и "МКИС";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слово "Минкультуры" и аббревиатуру "АЧС" заменить соответственно аббревиатурами "МКИС" и "МЧС";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17, слово "Мининформ" заменить аббревиатурой "МКИС";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19, 22, 27, слово "Мининформ" и аббревиатуру "АЧС" заменить аббревиатурами "МКИС" и "МЧС";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25, слова "Мининформ, Минкультуры" заменить аббревиатурой "МКИС".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9. Утратил силу постановлением Правительства РК от 08.04.2022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2003 года N 253 "О Программе государственной поддержки неправительственных организаций Республики Казахстан на 2003-2005 годы" (САПП Республики Казахстан, 2003 г., N 11, ст. 126):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3, 4 слово "информации" заменить словами "культуры, информации и 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государственной поддержки неправительственных организаций Республики Казахстан на 2003-2005 годы,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5.8. раздела 5 "Основные направления и механизм реализации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"общественного согласия" заменить словом "спорта";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"Ответственные за исполнение":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4, 7, 8, 10, 11, 12, 14, 15, 17, 18, 19, слово "Мининформ" заменить аббревиатурой "МКИС";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4, 14, аббревиатуры "АТурС" и "АМД",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"Предполагаемые расходы":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4, 15, слово "(Мининформ)" заменить аббревиатурой "(МКИС)";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"Принятые сокращения":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"АМД - Агентство Республики Казахстан по миграции и демографии" и "АТурС - Агентство Республики Казахстан по туризму и спорту"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"Мининформ"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"МКИС - Министерство культуры, информации и спорта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12. (Утратил силу - постановлением Правительства РК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13. (Утратил силу - постановлением Правительства РК от 15 ноября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14. (Утратил силу - постановлением Правительства РК от 5 декабря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1197 </w:t>
      </w:r>
      <w:r>
        <w:rPr>
          <w:rFonts w:ascii="Times New Roman"/>
          <w:b w:val="false"/>
          <w:i w:val="false"/>
          <w:color w:val="ff0000"/>
          <w:sz w:val="28"/>
        </w:rPr>
        <w:t xml:space="preserve">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2004 года N 219 "О Плане мероприятий Правительства Республики Казахстан по борьбе, предотвращению и профилактике преступлений по торговле людьми на 2004-2005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Правительства Республики Казахстан по борьбе, предотвращению и профилактике преступлений по торговле людьми на 2004-2005 годы,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аббревиатуры "МИ" и "АТК" заменить аббревиатурами "МКИС" и "МФ";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аббревиатуру "АТК" заменить аббревиатурой "МФ";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аббревиатуры "МИ", "АТК" и "АФП" заменить соответственно аббревиатурами "МКИС", "МФ" и "АБЭКП";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"АМД"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"Примечание":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"АТК - Агентство таможенного контроля"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"МИ - Министерство информации" и "АФП - Агентство финансовой полиции"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"МКИС - Министерство культуры, информации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АБЭКП - Агентство по борьбе с экономической и коррупционной преступностью (финансовая полиция)".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