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39f0e" w14:textId="9839f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Национального Координационного совета по охране здоровья при Правительстве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 февраля 2005 года N 99. Утратило силу постановлением Правительства Республики Казахстан от 28 декабря 2015 года № 1085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28.12.2015 </w:t>
      </w:r>
      <w:r>
        <w:rPr>
          <w:rFonts w:ascii="Times New Roman"/>
          <w:b w:val="false"/>
          <w:i w:val="false"/>
          <w:color w:val="ff0000"/>
          <w:sz w:val="28"/>
        </w:rPr>
        <w:t>№ 1085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ноября 2010 года № 1113 "Об утверждении Государственной программы развития здравоохранения Республики Казахстан "Саламатты Қазақстан" на 2011 - 2015 годы" (далее - Госпрограмма),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января 2011 года № 41 "Об утверждении Плана мероприятий по реализации Государственной программы развития здравоохранения Республики Казахстан "Саламатты Қазақстан" на 2011 - 2015 годы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в редакции постановления Правительства РК от 01.09.2011 </w:t>
      </w:r>
      <w:r>
        <w:rPr>
          <w:rFonts w:ascii="Times New Roman"/>
          <w:b w:val="false"/>
          <w:i w:val="false"/>
          <w:color w:val="ff0000"/>
          <w:sz w:val="28"/>
        </w:rPr>
        <w:t>№ 1000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1. Создать Национальный Координационный совет по охране здоровья при Правительстве Республики Казахстан (далее - Координационный совет).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2. Утвердить прилагаемые: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1) 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Координационного совета;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2) 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Координационном совете.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3. Признать утратившими силу некоторые решения Правительства Республики Казахстан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4.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Республики Казахстан 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 февраля 2005 года N 99    </w:t>
      </w:r>
    </w:p>
    <w:bookmarkEnd w:id="4"/>
    <w:bookmarkStart w:name="z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Состав</w:t>
      </w:r>
      <w:r>
        <w:br/>
      </w:r>
      <w:r>
        <w:rPr>
          <w:rFonts w:ascii="Times New Roman"/>
          <w:b/>
          <w:i w:val="false"/>
          <w:color w:val="000000"/>
        </w:rPr>
        <w:t>
Национального Координационного совета по охране здоровья</w:t>
      </w:r>
      <w:r>
        <w:br/>
      </w:r>
      <w:r>
        <w:rPr>
          <w:rFonts w:ascii="Times New Roman"/>
          <w:b/>
          <w:i w:val="false"/>
          <w:color w:val="000000"/>
        </w:rPr>
        <w:t>
при Правительстве Республики Казахстан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Состав в редакции постановления Правительства РК от 04.09.2014 </w:t>
      </w:r>
      <w:r>
        <w:rPr>
          <w:rFonts w:ascii="Times New Roman"/>
          <w:b w:val="false"/>
          <w:i w:val="false"/>
          <w:color w:val="ff0000"/>
          <w:sz w:val="28"/>
        </w:rPr>
        <w:t>№ 970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Заместитель Премьер-Министра Республики Казахстан,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первый вице-министр здравоохранения и социального развития Республики Казахстан, заместитель председателя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директор Департамента стратегического развития Министерства здравоохранения и социального развития Республики Казахстан,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депутат Мажилиса Парламента Республики Казахстан (по согласованию)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депутат Сената Парламента Республики Казахстан (по согласованию)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депутат Мажилиса Парламента Республики Казахстан (по согласованию)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заведующий Отделом внутренней политики Администрации Президента Республики Казахстан (по согласованию)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вице-министр здравоохранения и социального развития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вице-министр по инвестициям и развитию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заместитель Министра внутренних дел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вице-министр национальной экономики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вице-министр сельского хозяйства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вице-министр культуры и спорта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заместитель Министра обороны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заместитель Министра иностранных дел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вице-министр образования и науки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программы Всемирного Банка по здравоохранению в Казахстане (по согласованию)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председатель профсоюза работников здравоохранения Республики Казахстан (по согласованию)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координатор ЮНЭЙДС по Казахстану (по согласованию)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координатор программ по здравоохранению и питанию представительства детского фонда Организации Объединенных Наций (ЮНИСЭФ) в Республике Казахстан (по согласованию)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глава Странового офиса Всемирной организации здравоохранения в Казахстане (по согласованию)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член правления Национальной палаты предпринимателей Республики Казахстан (по согласованию)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представитель Всемирной организации здравоохранения в Республике Казахстан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Утверждено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 февраля 2005 года N 99   </w:t>
      </w:r>
    </w:p>
    <w:bookmarkStart w:name="z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Положение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о Национальном Координационном совете по охране здоровья </w:t>
      </w:r>
      <w:r>
        <w:br/>
      </w:r>
      <w:r>
        <w:rPr>
          <w:rFonts w:ascii="Times New Roman"/>
          <w:b/>
          <w:i w:val="false"/>
          <w:color w:val="000000"/>
        </w:rPr>
        <w:t xml:space="preserve">
при Правительстве Республики Казахстан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тексте слова "Программы", "Программами", "Программ", заменены словами "Программа", "Программой", "Программы" - постановлением Правительства РК от 3 августа 2006 года № </w:t>
      </w:r>
      <w:r>
        <w:rPr>
          <w:rFonts w:ascii="Times New Roman"/>
          <w:b w:val="false"/>
          <w:i w:val="false"/>
          <w:color w:val="ff0000"/>
          <w:sz w:val="28"/>
        </w:rPr>
        <w:t>737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Настоящее Положение определяет задачи, функции, правовые и организационные основы деятельности Национального Координационного совета по охране здоровья при Правительстве Республики Казахстан. </w:t>
      </w:r>
    </w:p>
    <w:bookmarkStart w:name="z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1. Национальный Координационный совет по охране здоровья при Правительстве Республики Казахстан (далее - Координационный совет) образован с целью обеспечения взаимодействия центральных и местных исполнительных органов, международных и других организаций в проведении мероприятий по охране здоровья граждан, предусмотренных Государственной программой развития здравоохранения Республики Казахстан "Саламатты Қазақстан" на 2011 - 2015 годы, утвержденной 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ноября 2010 года (далее - Программа)".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Пункт 1 в редакции постановления Правительства РК от 01.09.2011 </w:t>
      </w:r>
      <w:r>
        <w:rPr>
          <w:rFonts w:ascii="Times New Roman"/>
          <w:b w:val="false"/>
          <w:i w:val="false"/>
          <w:color w:val="000000"/>
          <w:sz w:val="28"/>
        </w:rPr>
        <w:t>№ 1000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2. Координационный совет является консультативно-совещательным органом при Правительстве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3. В состав Координационного совета включаются представители министерств, ведомств и организаций, в компетенцию которых в соответствии с законодательством входит решение задач, возложенных на Координационный совет, а также представители научных неправительственных и других организаций по согласованию с ними.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4. Координационный совет осуществляет свою деятельность в соответствии с законодательством Республики Казахстан и настоящим Положением. </w:t>
      </w:r>
    </w:p>
    <w:bookmarkStart w:name="z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Основные задачи и функции Координационного совета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5. Основными задачами Координационного совета являются подготовка рекомендаций и предложений по: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1) обеспечению выполнения мероприятий, предусмотренных Программой;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2) совершенствованию государственной политики, законодательных и иных нормативных правовых актов в области охраны здоровья граждан;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3) координации работы центральных и местных исполнительных органов и обеспечению взаимодействия с международными и другими организациями с целью проведения мероприятий по охране здоровья граждан на территории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4) определению основных направлений по охране здоровья граждан в Республике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6. Основными функциями Координационного совета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1) анализ состояния дел по выполнению мероприятий Программы;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2) выработка предложений по: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совершенствованию государственной политики, законодательных и иных нормативных правовых актов в области охраны здоровья граждан;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совершенствованию деятельности заинтересованных центральных и местных исполнительных органов в сфере охраны здоровья граждан;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усилению координации межотраслевого сотрудничества и мониторинга реформ по вопросам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разработка предложений по разграничению ответственности между центральными государственными органами и органами местного государственного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разработка механизма взаимодействия на местном уровне, включая развитие социальной ответственности бизнес-структур и привлечение неправительственных общественных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3) рассмотрение промежуточных итогов реализации государственных, отраслевых программ, программ развития территорий в области здравоохранения;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4) содействие в области эффективного взаимодействия и сотрудничества государственных органов с международными, общественными и другими организациями по вопросам охраны здоровья граждан;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5) рассмотрение вопросов выполнения мероприятий центральными и местными исполнительными органами по охране здоровья граждан, в том числе, по профилактике и снижению заболеваемости ВИЧ/СПИДом, туберкулезом, диабетом, сердечно-сосудистыми и другими социально-значимыми и представляющими опасность для окружающих заболеваниями, а также предупреждение и профилактика суицидального поведения среди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Пункт 6 с изменениями, внесенными постановлением Правительства РК от 01.09.2011 </w:t>
      </w:r>
      <w:r>
        <w:rPr>
          <w:rFonts w:ascii="Times New Roman"/>
          <w:b w:val="false"/>
          <w:i w:val="false"/>
          <w:color w:val="000000"/>
          <w:sz w:val="28"/>
        </w:rPr>
        <w:t>№ 1000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Права Координационного совета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7. В целях реализации возложенных задач и осуществления-функций Координационный Совет имеет право: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1) взаимодействовать с центральными исполнительными и иными государственными органами и организациями;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2) запрашивать и получать от центральных и местных исполнительных органов и иных организаций информацию, необходимую для реализации задач Координационного Совета;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3) приглашать и заслушивать на заседаниях Координационного совета представителей центральных и местных исполнительных органов и иных организаций по вопросам, связанным с реализацией задач;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4) вырабатывать рекомендации и вносить предложения по вопросам, входящим в его компетенцию;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5) вносить в Правительство Республики Казахстан предложения по своевременному выполнению мероприятий, предусмотренных Программой;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6) осуществляет иные полномочия, связанные с принятием мер по обеспечению мероприятий по охране здоровья граждан. </w:t>
      </w:r>
    </w:p>
    <w:bookmarkStart w:name="z1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Организация деятельности Координационного совета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8. Координационный совет возглавляет Заместитель Премьер-Министра Республики Казахстан, который руководит его деятельностью, председательствует на заседаниях, планирует работу и осуществляет общий контроль за реализацией решений Координационного совета и несет в соответствии с действующим законодательством персональную ответственность за деятельность, осуществляемую Координационным советом, а также межотраслевую, межведомственную координацию и за решения, вырабатываемые Координационным советом. Во время отсутствия председателя его функции выполняет заместитель.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Пункт 8 в редакции постановления Правительства РК от 01.09.2011 </w:t>
      </w:r>
      <w:r>
        <w:rPr>
          <w:rFonts w:ascii="Times New Roman"/>
          <w:b w:val="false"/>
          <w:i w:val="false"/>
          <w:color w:val="000000"/>
          <w:sz w:val="28"/>
        </w:rPr>
        <w:t>№ 1000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9.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постановлением Правительства РК от 09.04.2014 </w:t>
      </w:r>
      <w:r>
        <w:rPr>
          <w:rFonts w:ascii="Times New Roman"/>
          <w:b w:val="false"/>
          <w:i w:val="false"/>
          <w:color w:val="000000"/>
          <w:sz w:val="28"/>
        </w:rPr>
        <w:t>№ 329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10. Заседания Координационного совета проводятся не реже одного раза в квартал.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В пункт 10 внесены изменения постановлением Правительства РК от 3 августа 2006 года № </w:t>
      </w:r>
      <w:r>
        <w:rPr>
          <w:rFonts w:ascii="Times New Roman"/>
          <w:b w:val="false"/>
          <w:i w:val="false"/>
          <w:color w:val="000000"/>
          <w:sz w:val="28"/>
        </w:rPr>
        <w:t>737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10-1. Рабочим органом Координационного совета является Министерство здравоохранения и социального развития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Рабочий орган Координационного совета осуществляет организационно-техническое обеспечение работы Координационного совета, в том числе готовит предложения по повестке дня заседания Координационного совета, необходимые документы, материалы, которые должны быть направлены членам Координационного совета за три рабочих дня до проведения заседания Координационного совета с приложением проекта протокола.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Положение дополнено пунктом 10-1 в соответствии с постановлением Правительства РК от 09.04.2014 </w:t>
      </w:r>
      <w:r>
        <w:rPr>
          <w:rFonts w:ascii="Times New Roman"/>
          <w:b w:val="false"/>
          <w:i w:val="false"/>
          <w:color w:val="000000"/>
          <w:sz w:val="28"/>
        </w:rPr>
        <w:t>№ 329</w:t>
      </w:r>
      <w:r>
        <w:rPr>
          <w:rFonts w:ascii="Times New Roman"/>
          <w:b w:val="false"/>
          <w:i w:val="false"/>
          <w:color w:val="ff0000"/>
          <w:sz w:val="28"/>
        </w:rPr>
        <w:t xml:space="preserve">; с изменением, внесенным постановлением Правительства РК от 04.09.2014 </w:t>
      </w:r>
      <w:r>
        <w:rPr>
          <w:rFonts w:ascii="Times New Roman"/>
          <w:b w:val="false"/>
          <w:i w:val="false"/>
          <w:color w:val="000000"/>
          <w:sz w:val="28"/>
        </w:rPr>
        <w:t>№ 970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10-2. После проведения заседания Координационного совета секретарь Координационного совета оформляет протокол.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Положение дополнено пунктом 10-2 в соответствии с постановлением Правительства РК от 09.04.2014 </w:t>
      </w:r>
      <w:r>
        <w:rPr>
          <w:rFonts w:ascii="Times New Roman"/>
          <w:b w:val="false"/>
          <w:i w:val="false"/>
          <w:color w:val="000000"/>
          <w:sz w:val="28"/>
        </w:rPr>
        <w:t>№ 329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Решения Координационного совета принимаются открытым голосованием и считаются принятыми, если за них подано большинство голосов от общего количества членов Координационного совета. Голосование проводится путем заполнения на заседании Координационного совета листа голосования по форме согласно приложению к </w:t>
      </w:r>
      <w:r>
        <w:rPr>
          <w:rFonts w:ascii="Times New Roman"/>
          <w:b w:val="false"/>
          <w:i w:val="false"/>
          <w:color w:val="000000"/>
          <w:sz w:val="28"/>
        </w:rPr>
        <w:t>Инструкции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порядке создания, деятельности и ликвидации консультативно-совещательных органов при Правительстве Республики Казахстан и рабочих групп (далее – Инструкция), утвержденной постановлением Правительства Республики Казахстан от 16 марта 1999 года № 247. В случае равенства голосов принятым считается решение, за которое проголосовал председатель.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Члены Координационного совета имеют право на особое мнение, которое, в случае его выражения должно быть изложено в письменном виде и приложено к письму-отчету Координационного совета, предусмотренному </w:t>
      </w:r>
      <w:r>
        <w:rPr>
          <w:rFonts w:ascii="Times New Roman"/>
          <w:b w:val="false"/>
          <w:i w:val="false"/>
          <w:color w:val="000000"/>
          <w:sz w:val="28"/>
        </w:rPr>
        <w:t>пунктом 24</w:t>
      </w:r>
      <w:r>
        <w:rPr>
          <w:rFonts w:ascii="Times New Roman"/>
          <w:b w:val="false"/>
          <w:i w:val="false"/>
          <w:color w:val="000000"/>
          <w:sz w:val="28"/>
        </w:rPr>
        <w:t xml:space="preserve">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результатам проведения заседаний Координационного совета и на основании листов голосования в течение трех рабочих дней составляется протокол, подписываемый председателем и секретарем.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изменении по итогам голосования содержания проекта протокола секретарь Координационного совета направляет лист голосования с уточненной редакцией принятого решения членам Координационного совета для согласования.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Члены Координационного совета после получения листа голосования направляют в течение одного рабочего дня ответ о согласии либо несогласии с обоснованием причин.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в редакции постановления Правительства РК от 09.04.2014 </w:t>
      </w:r>
      <w:r>
        <w:rPr>
          <w:rFonts w:ascii="Times New Roman"/>
          <w:b w:val="false"/>
          <w:i w:val="false"/>
          <w:color w:val="000000"/>
          <w:sz w:val="28"/>
        </w:rPr>
        <w:t>№ 329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Учет и хранение материалов и протокольных решений Координационного совета с приложением листов голосования осуществляет рабочий орган Координационного совета.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в редакции постановления Правительства РК от 09.04.2014 </w:t>
      </w:r>
      <w:r>
        <w:rPr>
          <w:rFonts w:ascii="Times New Roman"/>
          <w:b w:val="false"/>
          <w:i w:val="false"/>
          <w:color w:val="000000"/>
          <w:sz w:val="28"/>
        </w:rPr>
        <w:t>№ 329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постановлением Правительства РК от 09.04.2014 </w:t>
      </w:r>
      <w:r>
        <w:rPr>
          <w:rFonts w:ascii="Times New Roman"/>
          <w:b w:val="false"/>
          <w:i w:val="false"/>
          <w:color w:val="000000"/>
          <w:sz w:val="28"/>
        </w:rPr>
        <w:t>№ 329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 февраля 2005 года № 99     </w:t>
      </w:r>
    </w:p>
    <w:bookmarkStart w:name="z11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</w:t>
      </w:r>
      <w:r>
        <w:br/>
      </w:r>
      <w:r>
        <w:rPr>
          <w:rFonts w:ascii="Times New Roman"/>
          <w:b/>
          <w:i w:val="false"/>
          <w:color w:val="000000"/>
        </w:rPr>
        <w:t xml:space="preserve">
утративших силу некоторых решений </w:t>
      </w:r>
      <w:r>
        <w:br/>
      </w:r>
      <w:r>
        <w:rPr>
          <w:rFonts w:ascii="Times New Roman"/>
          <w:b/>
          <w:i w:val="false"/>
          <w:color w:val="000000"/>
        </w:rPr>
        <w:t xml:space="preserve">
Правительства Республики Казахстан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  Казахстан  от 25  июня 1999 года № 853 "О создании Координационного совета при Правительстве Республики Казахстан по реализации Государственной программы "Здоровье народа".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2.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4 февраля 2000 года № 166 "О внесении изменений в постановление Правительства Республики Казахстан от 25 июня 1999 года № 853".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3.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12 июля 2001 года № 952 "О внесении изменений в постановление Правительства Республики Казахстан от 25 июня 1999 года № 853".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4. Пункт 6 изменений и дополнений, которые вносятся в некоторые решения Правительства Республики Казахстан, утвержденных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3 апреля 2002 года № 397 "О внесении изменений и дополнений и признании утратившими силу некоторых решений Правительства Республик Казахстан" (САПП Республики Казахстан, 2002 г., № 10, ст. 98).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5.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10 октября 2003 года № 1045 "О некоторых вопросах Координационного совета при Правительстве Республики Казахстан по реализации Государственной программы "Здоровье народа" (САПП Республики Казахстан, 2003 г., № 41, ст. 434).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6.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 сентября 2004 года № 922 "О Координационном совете по профилактике и борьбе со СПИДом и туберкулезом" (САПП Республики Казахстан, 2004 г.,  № 33, ст. 442).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