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4014" w14:textId="bf84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января 2003 года N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2005 года
N 101. Утратило силу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Сноска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3 февраля 2005 года N 101 утратило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января 2003 года N 114 "О создании государственного учреждения "Межрегиональный налоговый комитет N 1 Налогового комитета Министерства финансов Республики Казахстан" (САПП Республики Казахстан, 2003 г., N 4, ст. 54)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преамбуле слова ", транспортировке и реализации нефти и газа" заменить словами "и реализации полезных ископаемых, за исключением общераспространенных полезных ископаемых и подземных вод".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