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07369" w14:textId="0307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формировании и использовании государственных ресурсов зерна на 2005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февраля 2005 года N 104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19 января 2001 года "О зерне" 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28 марта 2001 года N 394 "Об утверждении Правил формирования, хранения и использования государственных ресурсов зерна"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Установить на 2005 год объемы: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государственного резерва продовольственного зерна в размере 500000 (пятьсот тысяч) тонн;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государственных ресурсов фуражного зерна в размере до 5000 (пять тысяч) тонн;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государственных ресурсов семенного зерна в размере до 100000 (сто тысяч) тонн;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государственных реализационных ресурсов зерна в размере до 465000 (четыреста шестьдесят пять тысяч) тонн.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Установить объем использования в 2005 году: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государственных ресурсов фуражного зерна в размере до 5000 (пять тысяч) тонн;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государственных ресурсов семенного зерна в размере до 100000 (сто тысяч) тонн.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Министерству сельского хозяйства Республики Казахстан обеспечить реализацию акционерным обществом "Продовольственная контрактная корпорация" зерна государственных реализационных ресурсов в объеме до 465 (четыреста шестьдесят пять) тысяч тонн на внутреннем рынке республики посредством проведения открытых тендеров либо на товарной бирже.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 пункт 3 внесены изменения - постановлением Правительства РК от 3 мая 2005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419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Контроль за исполнением настоящего постановления возложить на Министра сельского хозяйства Республики Казахстан Умбетова С.А.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Настоящее постановление вступает в силу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