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6dcb" w14:textId="c7d6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единовременной компенсации иждивенцам и наследникам сотрудника органов прокуратуры Республики Казахстан в случае гибели (смерти) в период исполнения им служебных обязанностей либо в течение года после увольнения со службы вследствие травмы или увечья, полученных при исполнении служебных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2005 года № 114. Утратило силу постановлением Правительства Республики Казахстан от 20 октября 2011 года № 1192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8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декабря 1995 года "О прокуратуре"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Правила выплаты единовременной компенсации иждивенцам и наследникам сотрудника органов прокуратуры Республики Казахстан в случае гибели (смерти) в период исполнения им служебных обязанностей либо в течение года после увольнения со службы вследствие травмы или увечья, полученных при исполнении служебных обязанностей.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 1 января 2005 года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2005 года N 114  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выплаты единовременной компенсации иждивенцам и наследникам сотрудника органов прокуратуры Республики Казахстан в случае гибели (смерти) в период исполнения им служебных обязанностей либо в течение года после увольнения со службы вследствие травмы или увечья, полученных при исполнении служебных обязанностей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Настоящие Правила определяют порядок выплаты единовременной компенсации иждивенцам и наследникам сотрудника органов прокуратуры Республики Казахстан в случае гибели (смерти) в период исполнения им служебных обязанностей либо в течение года после увольнения со службы вследствие травмы или увечья, полученных при исполнении служебных обязанностей,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декабря 1995 года "О прокуратуре".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Выплата единовременной компенсации осуществляется лицам, имеющим право на ее получение, в случае гибели (смерти) сотрудника органов прокуратуры при исполнении служебных обязанностей либо в течение года после увольнения со службы вследствие травмы или увечья, полученных при исполнении служебных обязанностей, в размере шестидесятимесячного денежного содержания по последней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Денежное содержание, применяемое для расчета единовременной компенсации, состоит из должностного оклада и доплаты (оклада) за классный чин (по воинскому званию).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Соответствующие документы не оформляются и единовременная компенсация не выплачивается, если в установленном законодательством порядке установлено , что гибель (смерть) либо травма, ранение (увечье), заболевание сотрудника органов прокуратуры, явившиеся причиной гибели (смерти) сотрудника, наступили в связи с обстоятельствами, не связанными с исполнением служебных обязанностей. </w:t>
      </w:r>
      <w:r>
        <w:rPr>
          <w:rFonts w:ascii="Times New Roman"/>
          <w:b w:val="false"/>
          <w:i w:val="false"/>
          <w:color w:val="000000"/>
          <w:sz w:val="28"/>
        </w:rPr>
        <w:t xml:space="preserve">V053932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Выплата единовременной компенсации производится финансовым подразделением органов прокуратуры по месту прохождения службы сотрудником (далее - финансовое подразделение) за счет средств, предусмотренных в республиканском бюджете на эти цели путем перечисления на лицевой счет получателя в банке второго уровня в пределах Республики Казахстан, а также перевода их по почте за счет получателя в течение двух месяцев с момента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Несовершеннолетнему получателю выплата единовременной компенсации производится только путем перечисления на его лицевой счет в банке второго уровня по местожительству с одновременным уведомлением об этом органов опеки и попечительства, а также его законных представителей в течение двух месяцев с момента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Кадровые службы органов прокуратуры в течение 15 дней письменно ставят в известность лиц, имеющих право на получение компенсации, о праве подачи заявлений о выплате единовременной компенсации в органы прокуратуры.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Для получения единовременной компенсации лицо, имеющее право на ее получение, оформляет и представляет в финансовое подразделение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заявление согласно приложению 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копию документа, удостоверяющего личность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копию свидетельства о рождении несовершеннолетнего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свидетельство о браке либо исполнительный лист судебных органов об алиментах (документ об опекунстве);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копию свидетельства о смерти, заверенную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свидетельство о праве на наследство, если обратившийся за выплатой является наследником или являлся иждивенцем погибшего (умершего).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Финансовое подразделение запрашивает из кадровой службы копию заключения об обстоятельствах гибели (смерти) сотрудника.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Также к материалам приобщается справка финансового подразделения о денежном содержании погибшего (умершего) на день гибели (смерти).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факту гибели (смерти) сотрудника, умершего по истечении одного года вследствие повреждения здоровья при наступлении событий, кроме того, заявителем представляется заключение военно-врачебной комиссии (далее - ВВК), подтверждающее, что причиной смерти явились травмы, ранения (контузии), увечья, заболевания, полученные при исполнении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При обращении лица, имеющего право на получение единовременной компенсации, с заявлением о выплате компенсации финансовое подразделение проверяет полноту и правильность оформления документов, указанных в пункте 6 настоящих Правил, и регистрирует заявление, оформленное на имя руководителя учреждения в журнале регистрации заявлений и выплат единовременных компенсаций согласно приложению 2 к настоящим Правилам. В случае неполного представления соответствующих документов, указанных в пункте 6 настоящих Правил, заявление не подлежит регистрации, о чем заявителю дается соответствующее разъяснение с указанием недостающих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Рассмотрение заявлений о выплате единовременной компенсации осуществляется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рассмотрения обращений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Заявитель может обжаловать в вышестоящую прокуратуру или суд решение органов прокуратуры, принятое по заявлению о выплате единовременной компенсации в случае гибели (смерти) сотрудника органов прокуратуры Республики Казахстан в период исполнения им служебных обязанностей либо в течение года после увольнения со службы вследствие травмы или увечья, полученных при исполнении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выплаты единовременной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компенсации иждивенцам и наследникам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сотрудника органов прокуратуры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в случае гибели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(смерти) в период исполнения им служебных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обязанностей либо в течение года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 увольнения со службы вследствие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травмы или увечья, полученных при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исполнении служебных обязанностей 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Кому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(должность, классный чин,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руководителя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(организации)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(Ф.И.О. обращающегося)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проживающего по адресу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N РНН____________________________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выплату единовременной компенсации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Прошу Вас выплатить мне единовременную компенсацию в связи с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(указывается характер события, по которому должен быть возмещен ущерб)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Причитающуюся мне сумму прошу перечислить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(указывается название банка,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РНН банка, МФО банка, N лицевого счета получателя или его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в случае перевода через отделение связи)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 заявлению прилагаю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"___"_______200__г         _________            (подпись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Документы приняты: "__" __ 200__г. _______(подпись лица, принявшего документы)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выплаты единовременной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компенсации иждивенцам и наследникам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сотрудника органов прокуратуры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в случае гибели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(смерти) в период исполнения им служебных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обязанностей либо в течение года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 увольнения со службы вследствие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травмы или увечья, полученных при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исполнении служебных обязанностей  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заявлений на выплату единовременной компенсации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иждивенцам и наследникам сотрудника органов прокуратуры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в случае гибели (смерти) в период исполнения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им служебных обязанностей либо в течение года после увольнения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со службы вследствие травмы или увечья, полученных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исполнении служебных обязанностей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373"/>
        <w:gridCol w:w="1893"/>
        <w:gridCol w:w="1613"/>
        <w:gridCol w:w="1913"/>
        <w:gridCol w:w="1433"/>
        <w:gridCol w:w="153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умершего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иждивен-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ца, нас-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умершего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сации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отказа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