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5a90" w14:textId="7a35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 и признании утратившим силу постановления Кабинета Министров Республики Казахстан от 12 января 1993 года N 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февраля 2005 года
N 140. Утратило силу постановлением Правительства Республики Казахстан от 2 июня 2016 года № 326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02.06.2016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Указами Президента Республики Казахстан от 23 декабря 2003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1255 </w:t>
      </w:r>
      <w:r>
        <w:rPr>
          <w:rFonts w:ascii="Times New Roman"/>
          <w:b w:val="false"/>
          <w:i w:val="false"/>
          <w:color w:val="000000"/>
          <w:sz w:val="28"/>
        </w:rPr>
        <w:t>и 29 сентября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1449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дальнейшему совершенствованию системы государственного управления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прилагаемые изменения и дополнения, которые вносятся в некоторые решения Правительства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12 января 1993 года N 31 "О порядке изменения записи о национальности в паспортах и актах гражданского состояния граждан Республики Казахстан, насильственно переселенных в период репрессий из различных регионов бывшего Советского Союза на территорию Республики Казахстан" (САПП Республики Казахстан, 1993 г., N 2, ст. 23).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Настоящее постановление вступает в силу со дня подписания и подлежит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февраля 2005 года N 140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17 августа 1992 года N 684 "Об утверждении правил изменения записи о национальности граждан Республики Казахстан в паспортах и актах гражданского состояния" (СAПП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1992 г., N 33, ст. 499):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в заголовке и пункте 1 после слова "паспортах" дополнить словами ", удостоверениях личности";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абзаце первом после слова "паспортах" дополнить словами "и удостоверениях личности", слова "внутренних дел" заменить словом "юстиции";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дополнить пунктом 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"2-1. Разрешить в виде исключения изменять записи о национальности в паспортах, удостоверениях личности и актах гражданского состояния граждан Республики Казахстан, насильственно переселенных в период репрессий на территорию Республики Казахстан, на основании справок о реабилитации, выдаваемых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14 апреля 1993 года "О реабилитации жертв массовых политических репрессий".";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 Правилах изменения записи о национальности граждан Республики Казахстан в паспортах и актах гражданского состояния,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заголовке после слова "паспортах" дополнить словами ", удостоверениях личности";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1 после слова "паспортах" дополнить словами "и удостоверениях личности", слова "внутренних дел" заменить словом "юстиции";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абзаце первом после слова "паспорте" дополнить словами "или удостоверении личности гражданина Республики Казахстан", слова "внутренних дел" заменить словом "юстиции";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подпункт а)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подпункте г) после слова "паспорта" дополнить словами "или удостоверения личности гражданина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слова "паспортным подразделением" заменить словами "органом юстиции";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после слова "паспорта" дополнить словами "или удостоверения личности гражданина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слова "внутренних дел" заменить словом "юстиции";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4 после слова "паспорта" дополнить словами "или удостоверения личности гражданина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"5. В заявлении Ф-1 указываются причина обмена паспорта или удостоверения личности гражданина Республики Казахстан и номер свидетельства о рождении, на основании которого произведено изменение записи о национальности в паспорте или удостоверении личности гражданина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Если ранее паспорт или удостоверение личности гражданина Республики Казахстан были выданы другим органом юстиции, ему направляется сообщение о выдаче нового паспорта или удостоверения личности гражданина Республики Казахстан для производства отметки в заявлении Ф-1.";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абзаце втором пункта 6 после слова "паспорта" дополнить словами "или удостоверения личности гражданина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7 после слова "паспорта" дополнить словами "или удостоверения личности гражданина Республики Казахстан", слова "внутренних дел" заменить словом "юстиции";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9 после слова "паспортах" дополнить словами "и удостоверениях личности".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24.12.2008 № 1235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6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19.04.2012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6 января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26.08.2013 </w:t>
      </w:r>
      <w:r>
        <w:rPr>
          <w:rFonts w:ascii="Times New Roman"/>
          <w:b w:val="false"/>
          <w:i w:val="false"/>
          <w:color w:val="000000"/>
          <w:sz w:val="28"/>
        </w:rPr>
        <w:t>№ 852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Республики Казахстан от 27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1301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2008 года и подлежит официальному опубликованию).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