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837b" w14:textId="0918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"Национальный центр археографии и источниковедения Комитета информации и архивов Министерства культуры,
информации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2005 года N 183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"Национальный центр археографии и источниковедения Комитета информации и архивов Министерства культуры, информации и спорта Республики Казахстан" (далее - Учреждение).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Учреждения методическое обеспечение и координацию работы по выявлению, сбору документов и рукописей, хранящихся за рубежом и имеющих отношение к истории Казахстана, их археографическое описание и создание единой базы данных зарубежных архивных источников о Казахстане.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информации и архивов Министерства культуры, информации и спорта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Учреждения и обеспечить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финансирование Учреждения осуществляется за счет и в пределах средств, предусмотренных в республиканском бюджете Министерству культуры, информации и спорта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