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3031" w14:textId="baf3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государственных учреждений, подведомственных центральным исполнительным органам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2005 года N 214. Утратило силу постановлением Правительства Республики Казахстан от 15 апреля 2008 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5 марта 2005 года N 214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18 декабря 1995 года "О Правительстве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2005 года N 214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штатной численности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учреждений, подведомственных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центральным исполнительным органам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Казахстан, финансируемых за счет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31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 от 25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29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9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26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28 февраля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811;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29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года); от 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февраля 2007 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февраля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г.); от 13 февраля 2007 года 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2007 г.); от 14 февраля 2007 года 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от 14 февраля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4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18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17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29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433"/>
        <w:gridCol w:w="243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Наименование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штатной численности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фельдъегерская служба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подготовки и повышения квалификации специалистов в области информационной безопасности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технической защиты информации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мониторинга, референции, лабораторной диагностики и методологии в ветеринарии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диагностики и прогнозов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научно-методический центр агрохимической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интродукционно-карантинный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 зерновых культур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карантинная лаборатория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интродукционно-карантинный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комиссия, областные инспекторы по сортоиспытанию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лесного и охотничьего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Аксу-Жабаглинский 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Барсакельмесский 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Западно-Алтайский 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Устюртский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"Алтын-Эмель"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"Кокшетау"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Сайрам-Угамский государственный национальный природный парк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"Көлсай көлдері"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государственный природный заповедник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"Eртiс орманы"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Иргиз-Тургайский 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государственное республиканское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лесосеменное учреждение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Сандыктауское учебно-производственное лесное хозяйство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по водным ресурсам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 гидрогеолого-мелиоративная экспедиция, город Алматы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гидрогеолого-мелиоративная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экспедиция, город Шымкент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гидрогеолого-мелиоративная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экспедиция, город Кызылорда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"Казагромелиоводхоз", город Тараз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в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Сейсмологическая опытно-методическая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музей академика К.И. Сатпаева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центр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музыки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274*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 республиканская военная школа-интернат имени Героя Советского Союза Сабира Рахимова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республиканская 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республиканская военная школа-интернат имени Б. Момышулы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специализированная физико-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математическая средняя школа-интернат имени О. Жаутыкова для одаренных детей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специализированная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углубленным изучением казахского языка и литературы средняя школа-интернат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средняя специализированная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школа-интернат для одаренных детей имени К.Байсеитовой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коррекционной педагогики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научно-педагогическая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Жургенова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256*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консерватория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217*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научно-медицинская библиотека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клинический госпиталь для инвалидов Отечественной войны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клинический госпиталь для инвалидов Отечественной войны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детский реабилитационный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республиканский лепрозорий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по профилактике и борьбе со СПИДом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судебной медицины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проблем туберкулеза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реабилитации для детей и подростков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реабилитации "Карагай"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психиатрическая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типа с интенсивным наблюдением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специального медицинского обеспечения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государственного санитарно-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эпидемиологического надзора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Араломорская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 противочумная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республиканская санитарно-эпидемиологическая станция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 региональный центр санитарно-эпидемиологической 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транспорте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региональный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транспорте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региональный центр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экспертизы на транспорте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региональный центр санитарно-эпидемиологической 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региональный центр санитарно-эпидемиологической 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Капиталнефтегаз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геологической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"Казгеоинформ"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специальной экономической зоны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научно-исследовательский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микрографии (город Уральск)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представительство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государственный археологический заповедник-музей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историко-культурный и природный заповедник-музей "Улытау"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историко-культурный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заповедник-музей "Азрет Султан"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историко-культурный и литературно-мемориальный заповедник-музей Абая "Жидебай-Борили"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историко-культурный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заповедник-музей "Памятники древнего Тараза"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библиотека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республиканская 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имени Жамбыла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республиканская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имени С.Бегалина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библиотека для незрячих и слабовидящих граждан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академическая библиотека Республики Казахстан в городе Астане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центр культуры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музей золота и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историко-культурный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заповедник-музей "Тамгалы"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информации и архивов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государственный архив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государственный архив кино-фотодокументов и звукозаписи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государственный архив научно-технической документации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лаборатория микрофотокопирования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документальных материалов государственных архивов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научно-технической информации по документоведению и архивному делу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государственная книжная палата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археографии и источниковедения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архив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 28237,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военнослужащие срочной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 52859,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военнослужащие срочной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 68303,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военнослужащие срочной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противопожарной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региональный аэромобильный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региональный аэромобильный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региональный аэромобильный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региональный аэромобильный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региональный аэромобильный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кризисный центр,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противопожарной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Оперативно-спасательные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по государственному контролю и надзору в области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 в том числе сотрудники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таможенного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центр в городе Алматы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центр в городе Атырау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и части внутренних войск,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курсанты Высшего военного училища внутренних войск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МВД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юридический институт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колледж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юридический колледж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 юридический колледж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 юридический колледж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военное училище внутренних войск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 первоначальной подготовки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госпиталь с поликлиникой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госпитали и поликлиники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военного и специального 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"Южная"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военного и специального 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"Северная"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специального назначения "Сункар"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 обслуживания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 полиции по охране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охранные подразделения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социально-психологической реабилитации наркозависимых лиц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судебной экспертизы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учреждения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юридический колледж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 изоляторы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юридический институт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 аналитический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вопросам религии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реабилитации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 - N 539 от 31.05.2005 г.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судоходства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развития транспортной инфраструктуры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  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  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Карагандыжоллаборатория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 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 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Солтүстiкжоллаборатория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Оңтүстiкжоллаборатория    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 Казахстан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спорту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школа-интернат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имени Хаджимукана Мунайтпасова   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школа-интернат для одаренных в спорте детей имени Каркена Ахметова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школа-интернат для одаренных в спорте детей в городе Риддере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школа-интернат для одаренных в спорте детей" в микрорайоне "Шанырак" города Алматы                  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Байконырбаланс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 Комитет по миграции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адаптации и интеграции оралманов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лимит штатной численности указан без учета учебно-вспомогательного персонала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5»марта 2005 года N 214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октября 1998 года N 1006 "Об утверждении предельной штатной численности работников органов и подведомственных организаций Агентства Республики Казахстан по чрезвычайным ситуациям и местных исполнительных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сентября 1999 года N 1433 "Об утверждении лимитов штатной численности".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февраля 2000 года N№243 "О реорганизации Республиканского государственного казенного предприятия Кокшетауский технический институт" (САПП Республики Казахстан,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г., N 7, ст.89).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марта 2000 года N 400 "О создании государственных учреждений Агентства Республики Казахстан по чрезвычайным ситуациям".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июля 2000 года N 1037 "О создании государственных учреждений Агентства Республики Казахстан по чрезвычайным ситуациям" (САПП Республики Казахстан, 2000 г., N 28, ст.343).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января 2001 года N 40 "О создании государственного учреждения Республиканский кризисный центр Агентства Республики Казахстан по чрезвычайным ситуациям" (САПП Республики Казахстан, 2001 г., N 1-2, ст.11).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июня 2004 года N 604 "Об утверждении лимитов штатной численности государственных учреждений, подведомственных центральным исполнительным органам Республики Казахстан" (САПП Республики Казахстан, 2004 г., N 23, ст. 292).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3)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октября 2004 года N 1041 "О переименовании государственного учреждения "Республиканская казахская средняя музыкальная школа-интернат имени А. Жубанова" Министерства образования и науки Республики Казахстан" (САПП Республики Казахстан, 2004 г., N 37, ст. 494).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3)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декабря 2004 года N 1247 "О реорганизации государственного учреждения "Республиканский клинический госпиталь для инвалидов Отечественной войны" Министерства здравоохранения Республики Казахстан" (САПП Республики Казахстан, 2004 г., N 48, ст.597).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