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9999" w14:textId="4689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республиканских государственных предприятий на праве хозяйственного ведения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2005 года N 225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"Научно-производственный центр перерабатывающей и пищевой промышленности" Министерства сельского хозяйства Республики Казахстан путем присоединения к нему республиканского государственного предприятия на праве хозяйственного ведения "Помологический сад" Министерства сельского хозяйства Республики Казахстан (далее - Предприятие).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