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d277" w14:textId="1fcd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текста присяги лиц рядового и начальствующего состава уголовно-исполнительной системы органов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2005 года N 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утверждении текста присяги лиц рядового и начальствующего состава уголовно-исполнительной системы органов юстиции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Об утверждении текста присяги лиц рядового и начальствующего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состава уголовно-исполнительной системы органов юстиции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марта 2002 года "Об органах юстиции"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текст присяги лиц рядового и начальствующего состава уголовно-исполнительной системы органов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