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5d1a" w14:textId="f095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других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2005 года N 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      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Перевести земельные участки государственных учреждений по охране лесов и животного мира на территории города Кызылорды, Жалагашского и Жанакорганского районов Кызылординской области общей площадью 743,0 гектара из земель лесного фонда в категорию земель населенных пунктов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2005 года N 305 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Экспликация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 государственных учреждений по охране лесов и животного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мира на территории города Кызылорды, Жалагашского и Жанакорганского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Кызылординской области, переводимых из категории земель </w:t>
      </w:r>
      <w:r>
        <w:br/>
      </w:r>
      <w:r>
        <w:rPr>
          <w:rFonts w:ascii="Times New Roman"/>
          <w:b/>
          <w:i w:val="false"/>
          <w:color w:val="000000"/>
        </w:rPr>
        <w:t xml:space="preserve">
лесного фонда в категорию земель населенных пунктов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673"/>
        <w:gridCol w:w="1193"/>
        <w:gridCol w:w="1473"/>
        <w:gridCol w:w="1413"/>
        <w:gridCol w:w="1573"/>
      </w:tblGrid>
      <w:tr>
        <w:trPr>
          <w:trHeight w:val="22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в том числе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бища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охране лесов и животного мира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743,0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496,0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