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277c" w14:textId="a6c2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декабря 2002 года N 1297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2005 года № 315. Утратило силу постановлением Правительства Республики Казахстан от 2 мая 2013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Правительства РК от 02.05.2013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2002 года N 1297 "О нормативах распределения чистого дохода государственных предприятий на праве хозяйственного ведения" (САПП Республики Казахстан, 2002 г., N 44, ст. 441)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 слова "В соответствии с постановлением Правительства Республики Казахстан от 24 апреля 2002 года N 470 "О Плане мероприятий по реализации Программы Правительства Республики Казахстан на 2002-2004 годы"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определения, согласования и утверждения нормативов распределения чистого дохода государственных предприятий на праве хозяйственного ведения,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слов "О Правительстве Республики Казахстан" дополнить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 от 24 апреля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"Указом Президента Республики Казахстан, имеющим силу закона," заменить словами "Законом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", Законом Республики Казахстан от 1 апреля 1999 года "О бюджетной системе"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"5-1. Не производятся начисления части чистого дохода Предприятий, подлежащей перечислению в государственный бюджет, при отрицательном размере собственного капитала или, если размер собственного капитала Предприятия станет отрицательным в результате произведенного начисления части чистого дохода, подлежащей перечислению в государственный бюджет.";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6 слова "результатах финансово-хозяйственной деятельности и бухгалтерского баланса" заменить словами "доходах и расходах за отчетный период";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7 слова ", утверждаемой Министерством экономики и бюджетного планирования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9 слово "административную"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10 после слов "Комитет финансового контроля" дополнить словами "и государственных закупок";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графу 2, строки, порядковый номер 1, дополнить словами ", уголовно-исполнительной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графу 2, строки, порядковый номер 2, дополнить словами "; формирование и хранение государственного материального резерва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2, строки, порядковый номер 8, слово "кадастра" заменить словами "и земельного кадастров, Государственного реестра нормативных правовых актов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