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721b" w14:textId="6c77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июня 1997 года N 1037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2005 года N 316.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1997 года N 1037 "О лицензировании экспорта и импорта товаров (работ, услуг) в Республике Казахстан" (САПП Республики Казахстан, 1997 г., N 29, ст. 266)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седьмой пункта 1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 1 января 2005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