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c8d4" w14:textId="707c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октября 2004 года N 1129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 N 320.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8 апреля 2005 года N 320 утратило силу постановлением Правительства РК от 24.04.2008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1129 "Некоторые вопросы Комитета казначейства Министерства финансов Республики Казахстан" (САПП Республики Казахстан, 2004 г., N 42, ст. 537)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слово "трех" заменить словом "четырех".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