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867c" w14:textId="96d8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открытого акционерного общества "Западно-Казахстанская распределительная электросетевая компания "Уральскэнерго"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2005 года N 345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мая 2003 года "Об акционерных обществах"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Налоговому комитету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разместить ограниченные в распоряжении объявленные простые акции принудительного выпуска открытого акционерного общества "Западно-Казахстанская распределительная электросетевая компания "Уральскэнерго" в количестве 1030794 (один миллион тридцать тысяч семьсот девяносто четыре) штуки посредством их принудительного изъятия в собственность государства в счет погашения налоговой задолженности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обеспечить регистрацию права государственной собственности на акции в системе реестров держателей акций общества за Комитетом государственного имущества и приватизации Министерства финансов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