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33942" w14:textId="0f339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Республиканского государственного казенного предприятия "Республиканский консультативный центр"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2005 года N 354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Переименовать Республиканское государственное казенное предприятие "Республиканский консультативный центр" Министерства здравоохранения Республики Казахстан в Республиканское государственное казенное предприятие "Республиканский центр аллергологии" Министерства здравоохранения Республики Казахстан (далее - Предприятие).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Министерству здравоохранения Республики Казахстан в установленном законодательством порядке: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обеспечить государственную перерегистрацию Предприятия в органах юстиции;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принять иные меры, вытекающие из настоящего постановления. 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Внести в некоторые решения Правительства Республики Казахстан следующие изменения: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с изменениями, внесенными постановлениями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Настоящее постановление вводится в действие со дня подписания.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