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17b27" w14:textId="bc17b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22 июля 1998 года N 678 и от 31 января 2001 года N 168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апреля 2005 года N 358.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марта 2005 года N 190 "О внесении изменения в постановление Правительства Республики Казахстан от 10 декабря 2002 года N 1300" Правительство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 и дополнения: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постановлением Правительства РК от 16.09.2011 </w:t>
      </w:r>
      <w:r>
        <w:rPr>
          <w:rFonts w:ascii="Times New Roman"/>
          <w:b w:val="false"/>
          <w:i w:val="false"/>
          <w:color w:val="000000"/>
          <w:sz w:val="28"/>
        </w:rPr>
        <w:t>№ 1067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постановлением Правительства РК от 02.06.2022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от 16.09.2011 </w:t>
      </w:r>
      <w:r>
        <w:rPr>
          <w:rFonts w:ascii="Times New Roman"/>
          <w:b w:val="false"/>
          <w:i w:val="false"/>
          <w:color w:val="000000"/>
          <w:sz w:val="28"/>
        </w:rPr>
        <w:t>№ 1067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02.06.2022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2005 года N 358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постановлением Правительства РК от 16.09.2011 </w:t>
      </w:r>
      <w:r>
        <w:rPr>
          <w:rFonts w:ascii="Times New Roman"/>
          <w:b w:val="false"/>
          <w:i w:val="false"/>
          <w:color w:val="ff0000"/>
          <w:sz w:val="28"/>
        </w:rPr>
        <w:t>№ 1067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