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385c" w14:textId="5683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стабилизации цен на потребительском рынке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мая 2005 года N 430. Утратило силу постановлением Правительства Республики Казахстан от 23 апреля 2008 года N 381.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5 мая 2005 года N 430 утратило силу постановлением Правительства РК от 23.04.2008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уровня конкуренции, создания благоприятных условий на потребительском рынке и удовлетворения потребностей населения в товарах повседневного спроса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Министерствам индустрии и торговли, энергетики и минеральных ресурсов, транспорта и коммуникаций, сельского хозяйства, здравоохранения и чрезвычайных ситуаций Республики Казахстан в двухнедельный срок: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разработать с участием общенационального союза предпринимателей и работодателей "Атамекен", общественного фонда "Национальная лига потребителей Казахстана" и других отраслевых объединений (по согласованию) организационные мероприятия по обеспечению бесперебойных поставок и упрощенного доступа плодоовощной и мясной продукции к местам их непосредственной реализации населению;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обеспечению до конца текущего года стабильности цен на нефтепродукты, газ и электроэнергию, услуги железнодорожного транспорта.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в срок до 15 мая 2005 года в установленном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с участием общественных объединений предпринимателей и защиты прав потребителей (по согласованию) постоянно действующие штабы (комиссии) по вопросам продвижения продовольственных товаров населению в каждой административно-территориальной единице;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негативное влияние на процессы ценообразования на продовольственных рынках местных монопольных структур и посреднических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организации в городах и других населенных пунктах дополнительных торговых площадей (площадок) за счет местных бюджетов для реализации продовольственной продукции сезонного характера, обеспечив данные объекты необходимым уровнем санитарно-гигиенических и коммунально-бытовых условий;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создать сельскохозяйственным товаропроизводителям благоприятные условия для торговли с транспортных средств, а также "придорожной торговли" собственной продукцией с поля, исключив взимание с них неправомерных сборов и платежей;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необходимую разъяснительную работу среди предпринимательских кругов, способствующую увеличению поставок и расширению доступа плодоовощной и другой сельскохозяйственной продукции на местные рынки.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совместно с акимами областей, городов Астаны и Алматы в установленном порядке принять необходимые меры, направленные на пресечение фактов неправомерного воспрепятствования доступу на торговые площади (площадки) сельских товаропроизводителей и других участников рынка сельскохозяйственной продукции, осуществляющих торговлю с транспортных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 от 14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765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тридцати календарных дней со дня его первого официального опубликования);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марта 2005 года N 217 "Некоторые вопросы перемещения товаров физическими лицами через таможенную границу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"Совокупный таможенный платеж на товары, ввозимые на таможенную территорию Республики Казахстан физическими лицами в упрощенном порядке",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но не менее 0,5 ЕВРО за 1 килограмм"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"Весовые и стоимостные нормы перемещения товаров физическими лицами через таможенную границу Республики Казахстан в упрощенном порядке, в отношении которых не предусмотрен льготный порядок",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"200 (двести)" заменить словами "2 000 (две тысячи)";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"1 000 (тысяча)" заменить словами "5 000 (пять тысяч)".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двухнедельный срок уведомить Секретариат Интеграционного Комитета Евразийского экономического сообщества о принимаемых Правительством Республики Казахстан мерах регулирования внешнеторговой деятельности в соответствии с подпунктом 1) пункта 4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Премьер-Министра Республики Казахстан - Министра индустрии и торговли Республики Казахстан Мынбаева С. 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подписания, за исключением подпункта 1) пункта 4 настоящего постановления, который вводится в действие по истечении 30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