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68a33" w14:textId="5768a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информации и ведения государственной статистики в области безопасности и охраны труда с созданием банка данных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2005 года N 463. Утратило силу постановлением Правительства Республики Казахстан от 21 августа 2007 года N 720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17 мая 2005 г. N 463 утратило силу постановлением Правительства РК от 21 августа 2007 г.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720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представления информации и ведения государственной статистики в области безопасности и охраны труда с созданием банка данных.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cо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мая 2005 года N 463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представления информации и ведения государственной статистики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области безопасности и охраны труда с созданием банка данных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Законами Республики Казахстан от 28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безопасности и охране труда" </w:t>
      </w:r>
      <w:r>
        <w:rPr>
          <w:rFonts w:ascii="Times New Roman"/>
          <w:b w:val="false"/>
          <w:i w:val="false"/>
          <w:color w:val="000000"/>
          <w:sz w:val="28"/>
        </w:rPr>
        <w:t>
, от 7 мая 1997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статистике"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Правила определяют порядок представления информации и ведения государственной статистики в области безопасности и охраны труда с созданием банка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Ведение статистического учета в области безопасности и охраны труда осуществляется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государственной статистике" и иными нормативными правовыми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 В настоящих Правилах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учет в области безопасности и охраны труда - сбор, обработка и распространение сводных данных о состоянии и тенденциях в области безопасности и охраны труда на основе статистических стандартов;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государственная статистическая отчетность в области безопасности и охраны труда - общегосударственные и ведомственные статистические наблюдения, при которых физические и юридические лица представляют органам государственной статистики в порядке, установленном законодательством Республики Казахстан, отчеты, содержащие сведения из первичной документации, за подписями лиц, ответственных за представление и достоверность сообщаемых сведений;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первичная документация - документы для регистрации индивидуальных фактов, событий и явлений в области безопасности и охраны труда;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банк данных в области безопасности и охраны труда - совокупность сведений из первичной документации, которая образуется в связи с реализацией функций уполномоченного государственного органа по безопасности и охране труда.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Представление информации и ведение государственной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статистики в области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в области безопасности и охраны труда представляется физическими и юридическими лицами на основе первичной документации территориальным подразделениям уполномоченного государственного органа по безопасности и охране труда, а также в соответствии с планом статистических работ органам статистики для формирования статистических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Статистический учет в области безопасности и охраны труда осуществляется уполномоченным органом в области государственной статистики с целью удовлетворения потребности всех физических и юридических лиц в статистических данных, характеризующих состояние и тенденции в области безопасности и охраны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Статистические данные в области безопасности и охраны труда формируются путем обработки данных из первичной документации.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Для производства статистических данных органы статистики используют информацию, собираемую на основе государственной статистической отчетности в области безопасности и охраны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Ведение государственной статистической отчетности в области безопасности и охраны труда осуществляется в соответствии с планом статистических работ, утверждаемым Правительством Республики Казахстан, и нормативными правовыми актами уполномоченного органа в области государственной статистики.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Создание банка данных в области безопасности и охраны труда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10. В целях обеспечения хранения и формирования сводных данных в области безопасности и охраны труда уполномоченным государственным органом по безопасности и охране труда создается банк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Банк данных в области безопасности и охраны труда формируется на основе статистических данных в области безопасности и охраны труда и информации, представляемой территориальными подразделениями уполномоченного государственного органа по безопасности и охране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Сведения из банка данных в области безопасности и охраны труда используются для формирования сводных статистических данных, для распространения в качестве официальной статистической информации среди широкого круга пользователей.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