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3a62e" w14:textId="6f3a6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отбора претендентов для присуждения международной стипендии Президента Республики Казахстан "Болашак"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мая 2005 года N 511. Утратило силу постановлением Правительства Республики Казахстан от 11 июня 2008 года N 573.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11.06.2008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573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12 октября 2000 года N 470 "О Республиканской комиссии по подготовке кадров за рубежом"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отбора претендентов для присуждения международной стипендии Президента Республики Казахстан "Болашак".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мая 2005 года N 511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отбора претендентов для присуждения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международной стипендии Президента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"Болашак"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Настоящие Правила определяют порядок отбора претендентов для присуждения международной стипендии Президента Республики Казахстан "Болашак" для подготовки кадров за рубежом (далее - стипендия "Болашак"), учрежденной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5 ноября 1993 года N 1394 "Об учреждении международных стипендий Президента Республики Казахстан "Болашак" для подготовки кадров за рубежом".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Стипендия "Болашак" является персональной и присуждается ежегодно Республиканской комиссией по подготовке кадров за рубежом (далее - Республиканская комиссия) в целях получения стипендиатами высшего специального образования, степеней бакалавров, магистров, кандидатов, докторов наук (Ph.D) по наиболее востребованным для Казахстана специальностям, а также обучения кадров в клинической ординатуре и аспирантуре по медицинским специальностям в зарубежных высших учебных заведениях по очной форме обучения.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 внесены изменения постановлением Правительства РК от 26 апреля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328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Ежегодный перечень наиболее востребованных для Казахстана специальностей, на основании которого присуждается стипендия "Болашак" (далее - перечень специальностей), утверждается Республиканской комиссией по представлению ее рабочего органа, которым является Министерство образования и науки Республики Казахстан (далее - рабочий орган).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Сроки подачи документов и проведения конкурса на международную стипендию Президента Республики Казахстан "Болашак" (далее - конкурс) ежегодно определяются рабочим органом. Рабочий орган до проведения конкурса публикует в официальной печати объявление о его начале, изучает представляемые документы на предмет соответствия требованиям, установленным главами 2, 3 настоящих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документов установленным настоящими Правилами требованиям рабочий орган отказывает в рассмотрении документов с обязательным уведомлением претендента о причинах отказа в двухнедельный срок.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Пункт 3 в редакции - постановлением Правительства РК от 26 апреля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328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Финансирование стипендии "Болашак" осуществляется за счет бюджетных средств и включает в себя оплату рабочим органом всех видов расходов за обучение, оформление виз, оплату анкетных форм зарубежных высших учебных заведений, регистрацию стипендиатов в уполномоченных органах принимающих стран, проживание, питание, частично учебную  литературу, медицинскую страховку, проезд от места жительства в Казахстане до места учебы при поступлении и обратно после завершения обучения, проезд до места жительства в Казахстане и обратно после каждого года обучения, расходы, связанные с осуществлением деятельности независимых экспертных комиссий (далее - экспертная комиссия), указанных в пункте 14 настоящих Правил, по отбору претендентов, расходы зарубежных партнеров, связанные с выполнением их обязательств по договорам с рабочим органом, оплату лицензионного сбора для получения лицензий на проведение операций, связанных с использованием валютных ценностей для оплаты обучения стипендиатов, а также информационную поддержку конкурсного отбора, включающую в себя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публикацию объявлений в средствах массовой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стипендии "Болашак" по каждому зарубежному высшему учебному заведению определяется рабочим органом на основании предоставленных зарубежными высшими учебными заведениями и зарубежными партнерами документов, подтверждающих соответствующие расходы.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В пункт 4 внесены изменения постановлением Правительства РК от 26 апреля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328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Стипендия "Болашак" присуждается для обучения в зарубежном высшем учебном заведении.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В пункт 5 внесены изменения постановлением Правительства РК от 26 апреля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328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Требования, предъявляемые к претендентам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присуждение стипендии "Болашак" для получения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высшего специального образования, степени бакалавра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6. К участию в конкурсе допускаются граждане Республики Казахстан, достигшие 18-летнего возраста: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имеющие среднее общее, начальное и среднее профессиональное образование;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обучающиеся в высших учебных заведениях республики, за исключением обучающихся на выпускном курсе;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самостоятельно поступившие или обучающиеся в ведущих зарубежных высших учебных заведениях, определяемых рабочим органом на основании международных рейтингов, для получения высшего специального образования или степени бакалавра впервые.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В пункт 6 внесены изменения постановлением Правительства РК от 26 апреля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328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Претендент должен соответствовать следующим требованиям: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результат прохождения единого национального тестирования (далее - ЕНТ) или комплексного тестирования абитуриентов составляет не менее 90 баллов;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1-1) для лиц, указанных в подпункте 2) пункта 6 настоящих Правил, специальность обучения должна быть родственной специальности, выбранной для обучения за рубежом;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средний балл успеваемости по окончании учебного заведения, реализующего образовательные программы среднего общего, начального и среднего профессионального образования, должен быть не менее 4,5;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владение (знание) языком обучения (английский, немецкий, французский и др.), подтвержденное, в случае наличия, нотариально заверенными копиями соответствующих официальных сертификатов установленной формы о сдаче экзамена по иностранному языку.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указанным в подпункте 2) пункта 6 настоящих Правил, дополнительно к вышеизложенным требованиям, необходимо иметь средний балл текущей успеваемости не менее 4,5, за весь период обучения.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указанным в подпункте 3) пункта 6 настоящих Правил, необходимо иметь средний балл текущей успеваемости не менее 4,5 или его зарубежный эквивалент. Они участвуют в конкурсе без учета требования о прохождении ЕНТ или комплексного тестирования.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В пункт 7 внесены изменения постановлением Правительства РК от 26 апреля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328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7-1. Минимальный уровень владения (знания) языком обучения определяется рабочим органом на основании требований, установленных зарубежными высшими учебными заведениями.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Глава дополнена пунктом 7-1 - постановлением Правительства РК от 26 апреля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328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Для участия в конкурсе претенденту необходимо представить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заявление-обоснование;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заполненную анкету;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нотариально заверенные копии аттестата о среднем образовании и/или диплома о начальном и среднем профессиональном образовании;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лица, указанные в подпункте 2) пункта 6 настоящих Правил, дополнительно предоставляют справку, выдаваемую гражданам, не завершившим образование;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нотариально заверенную копию сертификата о сдаче ЕНТ или комплексного тестирования абитуриента;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5-1) в случае его наличия нотариально заверенную копию соответствующего официального сертификата установленной формы о сдаче экзамена по иностранному языку;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рекомендательное письмо за подписью руководителя учебного заведения;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копии похвальных грамот, сертификатов, дипломов и других документов подобного характера, в случае их наличия;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медицинскую справку установленной формы о состоянии здоровья.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указанные в подпункте 3) пункта 6 настоящих Правил, дополнительно представляют документы, подтверждающие их зачисление в зарубежное высшее учебное заведение и документ о наличии успешной успеваемости, заверенный зарубежным высшим учебным заведением.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В пункт 8 внесены изменения постановлением Правительства РК от 26 апреля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328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 проведении конкурса на обучение за рубежом преимущественное право имеют: обладатели знака "Алтын белгі", победители международных олимпиад и научных соревнований по общеобразовательным предметам (награжденные дипломами первой, второй и третьей степеней), республиканских и международных конкурсов исполнителей (награжденные дипломами первой, второй и третьей степеней) последних трех лет, перечень которых определяется центральным исполнительным органом Республики Казахстан в области образования, а также победители республиканских олимпиад и научных соревнований по общеобразовательным предметам (награжденные дипломами первой, второй и третьей степеней) текущего года при условии соответствия выбранной ими специальности предмету олимпиады или конкурса, по которому они являются победителями.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Требования, предъявляемые к претендентам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присуждение стипендии "Болашак" для получения степени магистра, кандидата,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доктора наук (Ph.D) и обучения в клинической ординатуре и аспирантуре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медицинским специальностям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заголовок внесены изменения постановлением Правительства РК от 26 апреля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328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10. К участию в конкурсе допускаются граждане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возрасте от 18 до 35 лет, имеющие высшее профессиональное образование;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лица, самостоятельно поступившие или обучающиеся в ведущих зарубежных высших учебных заведениях, определяемых рабочим органом на основании международных рейтингов, и соответствующие требованиям подпункта 1) настоящего пункта.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В пункт 10 внесены изменения постановлением Правительства РК от 26 апреля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328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Претендент должен соответствовать следующим требованиям: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средний балл успеваемости по окончании высшего учебного заведения должен быть не менее 4,5;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1-1) специальность по диплому о высшем профессиональном образовании должна быть родственной специальности, выбранной для обучения за рубежом;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владение (знание) языком обучения (английский, немецкий, французский и др.), подтвержденное, в случае наличия, нотариально заверенными копиями соответствующих официальных сертификатов установленной формы о сдаче экзамена по иностранному языку.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указанные в подпункте 2) пункта 10 настоящих Правил, освобождаются от требования о наличии среднего балла успеваемости по окончании высшего учебного заведения.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В пункт 11 внесены изменения постановлением Правительства РК от 26 апреля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328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11-1. Минимальный уровень владения (знания) языком обучения определяется рабочим органом на основании требований, установленных зарубежными высшими учебными заведениями.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Глава дополнена пунктом 11-1 - постановлением Правительства РК от 26 апреля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328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участия в конкурсе претенденту необходимо представить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заявление-обоснование;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заполненную анкету;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рекомендательные письма с места работы и с места учебы в высшем учебном заведении;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нотариально заверенные копии диплома о высшем образовании и/или диплома магистра и/или диплома кандидата наук с приложениями;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4-1) в случае его наличия нотариально заверенную копию соответствующего официального сертификата установленной формы о сдаче экзамена по иностранному языку;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копии документов, свидетельствующих об обучении в других учебных заведениях, на курсах, в ординатуре, аспирантуре, магистратуре, в случае их наличия;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медицинскую справку установленной формы о состоянии здоровья.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указанные в подпункте 2) пункта 10 настоящих Правил, дополнительно представляют документы, подтверждающие зачисление, и документ об успешной успеваемости, заверенный зарубежным высшим учебным заведением.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Претендент на степень кандидата, доктора наук (Рh.D) дополнительно к вышеперечисленным документам в обязательном порядке представляет приглашение зарубежного высшего учебного заведения для обучения на получение степени кандидата, доктора наук (Рh.D), развернутый план обучения и работы, утвержденный зарубежным высшим учебным заведением, а также тезисы своих статей, перечень научных публикаций, учебно-методических разработок.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Претенденты по техническим и медицинским специальностям принимают участие в конкурсе без учета требования о владении иностранным языком, предусмотренного подпунктом 2) пункта 11 настоящих Правил.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В пункт 12 внесены изменения постановлением Правительства РК от 26 апреля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328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Порядок проведения конкурса для присуждения стипендии "Болашак"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13. Конкурс состоит из двух туров.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туре могут принимать участие претенденты, которые соответствуют требованиям, изложенным в главах 2, 3 настоящих Правил.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Пункт 13 в редакции - постановлением Правительства РК от 26 апреля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328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Первый тур конкурса проводится ежегодно независимыми экспертными комиссиями с целью определения степени владения (знания) языком, уровня общеобразовательной и/или профессиональной подготовки претендента.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и порядок работы экспертных комиссий ежегодно утверждаются рабочим органом по согласованию с заинтересованными высшими учебными заведениями, государственными органами и иными организациями.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Пункт 14 в редакции - постановлением Правительства РК от 26 апреля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328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первом туре экспертная комиссия путем тестирования и собеседования проверяет степень владения (знания) претендента языком на предмет соответствия минимальным требованиям по соответствующим уровням образования, установленным рабочим органом на основании требований зарубежных высших учебных заведений, для обучения в них. Результаты тестирования оформляются в виде официальных сертификатов или заключений.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участия в тестировании и собеседовании на определение степени владения (знания) языком освобождаются лица: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указанные в подпункте 3) пункта 6 и в подпункте 2) пункта 10 настоящих Правил;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представившие нотариально заверенную копию официального сертификата о сдаче языковых тестов, в случае соответствия требованиям, установленным зарубежными высшими учебными заведениями.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тестирования и собеседования с претендентами экспертная комиссия дает персональное заключение по каждому претенденту о степени владения (знания) языком.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Претендентам на обучение по техническим и медицинским специальностям в персональном заключении могут даваться рекомендации на прохождение дополнительной одно-двух семестровой языковой подготовки.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Экспертная комиссия изучает личные дела претендентов, проводит персональное собеседование с целью определения подготовки претендентов по выбранному направлению обучения и психологическое тестирование с привлечением специалистов в соответствующей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окончании первого тура в соответствии с результатами определенной степени владения (знания) иностранного языка, собеседования и психологического тестирования с претендентами экспертная комиссия представляет рабочему органу персональное заключение по каждому претенденту в письменном виде.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Пункт 15 в редакции - постановлением Правительства РК от 26 апреля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328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После проведения первого тура рабочий орган вносит материалы претендентов для рассмотрения Республиканской комиссии на второй тур.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Пункт 16 в редакции - постановлением Правительства РК от 26 апреля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328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Второй тур конкурса проводится Республиканской комиссией, которая после рассмотрения материалов претендентов принимает окончательное решение о присуждении стипендии "Болашак" в соответствии с перечнем специальностей.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Победители конкурса на получение высшего специального образования, степени бакалавра, а также победители конкурса на получение степени магистра, кандидата и доктора наук (Ph.D) по техническим и медицинским специальностям по решению Республиканской комиссии могут допускаться к прохождению одно-двух семестровой подготовки по иностранному языку за счет стипендии "Болашак".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стипендиат не освоит иностранный язык в необходимом объеме на основании рекомендаций зарубежного высшего учебного заведения, по решению Республиканской комиссии он лишается права на дальнейшее продолжение обучения по стипендии "Болашак" и возмещает государству средства, затраченные на его подготовку и обучение за рубежом.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В пункт 18 внесены изменения постановлением Правительства РК от 26 апреля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328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Заключение договора со стипендиатом для обучения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 рубежом и выполнение им договорных обязательств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19. Рабочий орган заключает со стипендиатом договор об организации обучения, который в обязательном порядке должен содержать: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предмет договора;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права и обязательства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способ обеспечения исполнения обязательств стипендиата по возврату средств, затраченных на его обучение, в случаях, предусмотренных пунктами 18, 22 настоящих Правил;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срок и условия обучения;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условие об обязательном возвращении стипендиата в Республику Казахстан после завершения обучения за рубежом для пятилетней отработки в Казахстане.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В пункт 19 внесены изменения постановлением Правительства РК от 26 апреля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328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Договор является основанием для выплаты всех расходов стипендиатам по обучению и перечислению денег зарубежным партнерам.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После перечисления денег зарубежным партнерам или зарубежным высшим учебным заведениям рабочим органом обеспечивается направление стипендиатов на обучение в зарубежные высшие учебные заведения в указанные в договоре сроки.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В пункт 21 внесены изменения постановлением Правительства РК от 26 апреля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328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случае, если стипендиат выбывает из программы обучения по причинам, признанным Республиканской комиссией неуважительными, или не исполняет своих обязательств, предусмотренных договором, он обязан в сроки, предусмотренные договором об организации обучения, возвратить все суммы денег, затраченные на его обучение.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В пункт 22 внесены изменения постановлением Правительства РК от 26 апреля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328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Стипендиат не несет ответственности в случае полного или частичного неисполнения своих обязательств вследствие указанных в договоре обстоятельств непреодолимой силы.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