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ccaf" w14:textId="e51c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300-летнего юбилея со дня рождения Райымбек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N 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Райымбек батыра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комиссию по подготовке и проведению 300-летнего юбилея со дня рождения Райымбек батыра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300-летнего юбилея со дня рождения Райымбек батыра.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18 апреля 2005 года N 94-р "О перечне юбилеев и памятных дат, проводимых на республиканском уровне в 2005-2006 годах"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юбилеев и памятных дат, проводимых на республиканском уровне в период с 2005-2006 годы, утвержденный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"4-1  300-летие    Постановление  МКИС РК,                  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     Правительства  акимы Алматинской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батыра                      городов Алматы и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2005 года N 603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комиссии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300-летнего юбилея со дня рождения Райымбек батыра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Ахметжан Смагулович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Есетжан Муратович         - 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 Ермек Амирханович         - вице-министр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Алтынбаев Мухтар Капашевич         - Министр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Бырганым Сариевна         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Капаков Нурлан Тулегенович         - заведующий сектором культуры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Кулмаханов Шалбай                  - аким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 Имангали Нургалиевич 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Шукеев Умирзак Естаевич            -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Койгелдиев Мамбет Кулжабаевич      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предприятия "Институт истории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этнологии имени Ч. Валиханова"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 Нурлан Мыркасымович       - председатель 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писателей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2005 года N 603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300-летнего юбилея со дня рождения Райымбек батыра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33"/>
        <w:gridCol w:w="2393"/>
        <w:gridCol w:w="2933"/>
        <w:gridCol w:w="1553"/>
        <w:gridCol w:w="16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исполнения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исполнители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юбилейные торжества, 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300-летию со дня рождения Райымбек батыра,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Алматинской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МКИС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Местныйбюджет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Присвоить в установленном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порядке одной из улиц и одной из школ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имя Райымбек батыра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города Астаны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Местныйбюджет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2485,0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    капитальный    ремонт     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батыра в городе Алматы,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 и озеленению территории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города Алматы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Местныйбюджет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15800,0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о присвоении в установленном 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дательством   порядке 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военных    учебных    заведений, воинских частей имя Райымбек батыра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в школах республики открытые уроки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"Наши предки - батыры"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патрио-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    воспитания,    поднятия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духа подрастающего поколения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МОН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айтыс акынов,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Райымбек батыру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области, 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писателей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1500,0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Опубликовать в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материалы о Райымбек батыре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МКИС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-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167,5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   работы по   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 и озеленению   в местах, где установлены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памятники   батыру в   Райымбекском  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год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МКИОС - Министерство культуры, информации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