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75c5" w14:textId="5cf7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января 2002 года N 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2005 года N 606. Утратило силу постановлением Правительства Республики Казахстан от 23 декабря 2008 года N 1229.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23.12.2008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января 2002 года N 84 "Об утверждении Правил освобождения от налога на добавленную стоимость товаров, импортируемых в Республику Казахстан" (САПП Республики Казахстан, 2002 г., N 4, ст. 24)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освобождения от налога на добавленную стоимость товаров, импортируемых в Республику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При импорте оборудования для обслуживания платежными карточками, программного обеспечения и запасных частей к нему, ввозимых для собственных производственных нужд,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в том числе составленные на иностранных языках, подтверждающие предназначение ввозимого оборудования для обслуживания платежными карточками, программного обеспечения и запасных частей к нему (технические паспорта, чертежи, фотографии, коммерческие документы);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обязательство о целевом использовании ввозимого оборудования для обслуживания платежными карточками, программного обеспечения и запасных частей к нему, заполняемое по форме, установленной в приложении 5 к настоящим Правилам.";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"основных средств, ввезенных" заменить словами "имущества, ввезенного";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", либо копия договора международного лизинга, заключенного между лизингодателем-нерезидентом Республики Казахстан и сублизингодателем-резидентом Республики Казахстан, и копия договора лизинга, заключенного между сублизингодателем и сублизингополучателем - резидентами Республики Казахстан, либо копия трехстороннего договора, заключенного между лизингодателем - нерезидентом Республики Казахстан, сублизингодателем и сублизингополучателем - резидентами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после слова "документы" дополнить словами "на поставку предмета лизинга";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после слова "лизингодателем" дополнить словами "(сублизингодателем при международном лизинге)";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примечании слова "основных средств, ввезенных" заменить словами "имущества, ввезенного";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слова "основных средств" заменить словом "имущества";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5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2005 года N 606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Начальнику Департамента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контроля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(таможни) ____________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Обязательство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целевом использовании ввозимого оборудования для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платежными карточками, программного обеспечения и запасных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нему для собственных производственных нужд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Мною,_______________________________________________________________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(наименование, РНН, адрес, банковские реквизиты либо Ф.И.О.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паспортные данные грузополучателя)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собственных производственных нужд завезено следующее оборудование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обслуживания платежными карточками, программное обеспечение и запасные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 к нему: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товаров)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таможенной (ым) декларации (ям)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чем, обязуюсь использовать указанные товары строго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собственных производственных нужд.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указанных товаров в иных целях обязуюсь уплатить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налоги, не уплаченные при таможенном оформлении, в размере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тенге и пени с них в соответствии с налоговым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_________/__________/  Дата "___"__________ 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В случае использования оборудования для обслуживания платежными карточками, программного обеспечения и запасных частей к нему, ввозимых для собственных производственных нужд, в иных целях без уплаты налогов и пени, причитающиеся суммы будут взысканы с применением мер ответственности в соответствии с таможенным и налоговым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