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8b0e1" w14:textId="2a8b0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 апреля 2001 года N 431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июня 2005 года № 616. Утратило силу постановлением Правительства Республики Казахстан от 6 апреля 2012 года № 422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06.04.2012 </w:t>
      </w:r>
      <w:r>
        <w:rPr>
          <w:rFonts w:ascii="Times New Roman"/>
          <w:b w:val="false"/>
          <w:i w:val="false"/>
          <w:color w:val="ff0000"/>
          <w:sz w:val="28"/>
        </w:rPr>
        <w:t>№ 422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 апреля 2001 года N 431 "О национальной комиссии по реагированию на нефтяные разливы" (САПП Республики Казахстан, 2001 г., N 13, ст. 147)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Национальной комиссии по реагированию на нефтяные разливы: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Копеева Мухамбета Жуманазарулы     - Министра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Казахстан, председателем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Сатылганова                        - директора Департамента гражданской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Диханбека Джанкоразовича             обороны, воинских частей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оперативного реагирования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Министерства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ситуациям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секретарем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Абайдильдина                       - вице-министра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Талгатбека Жамшитовича              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Рыскалиева Бергея Саулебаевича     - заместителя акима Атырауской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Унгарбаева Имамадина Закировича    - заместителя акима Кызылординской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Умурзакова Избака Куанышевича      - первого заместителя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Актюбинской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"Бижанов Нурахмет Кусаинович - Председатель Агентства Республики Казахстан  по чрезвычайным ситуациям, председатель"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"Бижанов Нурахмет Кусаинович - первый вице-министр по чрезвычайным ситуациям Республики Казахстан, заместитель председателя";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Кушенова Ахметжана Рахымбайулы, Байгужина Марата Имашевича, Ретаева Серика Салимовича, Химчука Олега Геннадьевича, Дюсекенова Нурсляма Рахимовича;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Национальной комиссии по реагированию на нефтяные разливы,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слова "Председателя Агентства Республики Казахстан по чрезвычайным ситуациям" заменить словами "Министра по чрезвычайным ситуациям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слова "Агентства Республики Казахстан по чрезвычайным ситуациям" заменить словами "Министерства по чрезвычайным ситуациям Республики Казахстан".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