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56eb7" w14:textId="4f56e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планов по созданию и развитию пилотных кластеров в приоритетных секторах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2005 года N 633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Послания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народу Казахстана от 18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февраля 2005 года "Казахстан на пути ускоренной экономической, социальной и политической модернизации"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 созданию и развитию пилотного кластера "Металлургия";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 созданию и развитию пилотного кластера "Транспортная логистика";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 созданию и развитию пилотного кластера "Текстильная промышленность";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 созданию и развитию пилотного кластера "Строительные материалы";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 созданию и развитию пилотного кластера "Пищевая промышленность";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 созданию и развитию пилотного кластера "Туризм";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План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по созданию и развитию пилотного кластера "Нефтегазовое машиностроение".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Заинтересованным министерствам, ведомствам, а также государственным органам, непосредственно подчиненным и подотчетным Президенту Республики Казахстан (по согласованию), акимам областей, городов Астаны и Алматы: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обеспечить надлежащее и своевременное исполнение планов;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один раз в полугодие, не позднее 10-го числа месяца, следующего за отчетным полугодием, представлять в Министерство индустрии и торговли Республики Казахстан аналитическую информацию о ходе реализации планов.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индустрии и торговли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представлять в Правительство Республики Казахстан один раз в полугодие, не позднее 25-го числа месяца, следующего за отчетным полугодием, сводную информацию о выполнении планов;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обобщение аналитических материалов, поступивших от отраслевых рабочих групп, созданных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Премьер-Министра Республики Казахстан от 10 марта 2005 года N 44-р "О создании рабочих групп по кластерному развитию приоритетных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секторов экономики", и размещение их в электронных средствах массовой информации.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Министерство индустрии и торговли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2005 года N 633    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созданию и развитию пилотного кластера "Металлургия"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Одним из факторов, определяющих динамичное развитие экономики Казахстана, является наличие развитого горно-металлургического комплекса. При этом значительная доля производимой продукции черной и цветной металлургии приходится на предприятия, расположенные на территории Карагандинской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хозяйствующими субъектами этого сектора являются крупные компании АО "Миттал Стил Темиртау" и ТОО "Корпорация Казахмыс". Вокруг этих предприятий сконцентрировано более 300 поставщиков оборудования и материалов, необходимых для их деятельности, в т.ч. более 30 предприятий машиностроения и металлургии, специализирующихся на металлообработке стального проката, чугуна, белой жести, катодной меди, медной катанки и проволоки.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Теория кластеров М. Портера основана на том, что наиболее конкурентоспособные в международных масштабах фирмы одной отрасли обычно сконцентрированы в одном регионе, а это связано с волновой природой инноваций, распространяемых вокруг себя наиболее конкурентоспособными компаниями и затрагивающими поставщиков, потребителей и конкурентов данных компаний.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этой точки зрения, Карагандинская область наиболее подготовлена для организации предприятий в кластер по металлообработке, поскольку здесь сосредоточено достаточно предприятий-переработчиков, что обеспечивает не только соответствующее сотрудничество между ними, но и необходимый уровень конкуренции, ведущий, в свою очередь, к повышению качества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Мероприятия, представленные в данном Плане, направлены на стимулирование роста экспорта продукции 4-5 переделов в металлургии, продукции машиностроения, а также вовлечение в данный сектор экономики возможно большего числа малых и средних предприятий на принципах кооперации с крупными металлургическими корпорациями.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5673"/>
        <w:gridCol w:w="2313"/>
        <w:gridCol w:w="2013"/>
        <w:gridCol w:w="209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Общесистемные меры 
</w:t>
            </w:r>
          </w:p>
        </w:tc>
      </w:tr>
      <w:tr>
        <w:trPr>
          <w:trHeight w:val="11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сбор, обобщение и внесение в установленном порядке предложений по изменению налогового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дательства с целью создания благоприятных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обновления основных средств (амортизация) предприятий металлообработки,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 3, 4,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переделов металлургии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3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 целях повышения 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венности хозяйствующих субъектов за загрязнение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среды принять меры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увеличению штрафных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санкций;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стимулированию утилизации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переработки отходов производства металлургических предприятий для повышения комплексности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 сырья и выполне-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 экологических требованийпо охране окружающей среды, в том числе за счет изменений существующего законодательства, передачи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(реализации) накопленных промышленных отходов для последующей переработки и другие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МООС,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24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возможность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внесения видов деятельности по производству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3, 4, 5 переделов в металлургии в перечень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приоритетных видов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на 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классификаторов подвидов деятельности, по которым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представляются инвестиционные преференции, утвержденный постановлением Правительства Республики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8 мая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 N 436 "О некоторых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вопросах реализации Закона Республики Казахстан "Об инвестициях"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 целях стимулирования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обновления основных фондов предприятий металлургии и металлообработки 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сбор, обобщение и внесение в установленном порядке предложений по внесению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 видов оборудования, не производимых на территории Казахстана, в Перечень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импортируемого оборудования согласно постановлению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 Республики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 от 19 марта 2003 года N 269 "Об утверждении Перечня импортируемых товаров, по которым налог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добавленную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уплачивается методом зачета в порядке, установленным  Кодексом Республики Казахстан от 12 июня 2001 года "О налогах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обязательных платежах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бюджет" (Налоговый кодекс), и правил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 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потребностей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 в инженерных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кадрах с учетом потребностей 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горно-металлургического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и машиностроения, по результатам которого ежегодно вносить предложения по выделению квот на гранты на обучение по соответствующим техническим специальностям в ВУЗах страны и за рубежом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КС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Определять потребности 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ежегодном бюджетном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финансировании геолого-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разведочных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твердым полезным ископаемым с целью выявления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месторождений цветных и черных металлов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 целью оказания поддержки в создании крупных металлурги-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производств, подготовить перечень стратегически важных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 проектов,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рекомендуемых для участия государства через ИФК и другие институты развития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анализ и по его результатам внести предложения об упрощении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выдачи лицензий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сертификатов для системы внутрипроизводственного обучения работников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Мероприятия по созданию и развитию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кластера "Металлургия - Металлообработка"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Карагандинской области 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координационный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 кластера "Металлургия"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Карагандинской области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ЦМАИ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 г. Караганде кластерных конференций по группам основных   проблемных вопросов с участием крупного, малого и среднего бизнеса (участники кластера, представители близлежащих регионов и т.д.)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ЦМАИ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 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переговоры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потенциальными участниками кластеров в других регионах республики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 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 встречи 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мателей - участников кластера с предприятиями МСТ и ККМ для выявления путей кооперации, возможностей сотрудничества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аутсорсинга МСТ и ККМ в целях развития кластера и повышения конкурентоспо-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собности металлургической и машиностроительной отраслей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 меры по недопущению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дискриминации со стороны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МСТ и ККМ в отношении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отечественных товаропроизводителей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ценовой политики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поставках металлургической продукции на внутренний рынок;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своевременной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крупными предприятиями за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поставляемую продукцию местных товаропроизво-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 приоритетности отпуска продукции отечественным товаропроизводителям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ВЕБ-страницу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рамках координационного совета кластера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"Металлургия - Металлообработка"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Карагандинской области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 анализ технологи-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 состояния предприятий горно-метал-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лургического комплекса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Осуществлять 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инвестпроектов: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МСТ -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сортопрокатного завода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выпуск автомобильной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ККМ - 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цинкового порошка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2007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возможность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 в Карагандинской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 индустриального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 "Металлургия - металлообработка" с выделением земельного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участка и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сетями коммуникаций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 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 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финансирование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обновления 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базы, ремонта зданий: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ПТШ N 9 (Джезказган);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ПТШ N 15 (Караганда);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ПТШ N 13(Темиртау);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ПТШ N 3 (Сатпаев);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ПТЛ N 4 (Балхаш)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учебные курсы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повышению квалификации не менее 100 менеджеров-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управленцев для субъектов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 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металлургии, металлообработ-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 и машиностроения в Карагандинской области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ФРМП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 прохождение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производственной практики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студентов ВУЗов, учащихся профессионально-технических учебных заведений на крупных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предприятиях горно-метал-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лургического комплекса с возможным последующим их трудоустройством на данных предприятиях,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подготовить предложения по условиям оплаты труда студентов при прохождении производственной практики на предприятиях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Ускорить переход участников кластера на международные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стандарты управления и качества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единый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сертификационный центр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анализа продукции, выпускаемой участниками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технопарк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Примечание.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ВУЗ - высшее учебное заведение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ИР - институты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ККМ - товарищество с ограниченной ответственностью "Корпорация "Казахмыс"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КС - Координационный совет кластера "Металлургия" в Карагандинской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 -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 -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МООС - Министерство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МСТ - акционерное общество "Миттал Стал Темиртау"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 -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 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МЭМР -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ПТЛ - профессиональный технический лицей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ПТШ - профессиональная техническая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ФРМП - акционерное общество "Фонд развития малого предпринимательства"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ЦМАИ - акционерное общество "Центр маркетингово-аналитических исследований"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2005 года N 633    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созданию и развитию пилотного кластера </w:t>
      </w:r>
      <w:r>
        <w:br/>
      </w:r>
      <w:r>
        <w:rPr>
          <w:rFonts w:ascii="Times New Roman"/>
          <w:b/>
          <w:i w:val="false"/>
          <w:color w:val="000000"/>
        </w:rPr>
        <w:t xml:space="preserve">
"Транспортная логистика"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Экономические и географические особенности Казахстана (обширная территория и низкая плотность населения; расположение запасов минеральных ресурсов и центров их добычи в разных частях страны; низкий уровень переработки ресурсов и ориентированность на вывоз сырья) делают его экономику одной из наиболее грузоемких в мире, обусловливая высокую зависимость от транспортной системы.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кластерная инициатива Казахстана должна стать реальным рычагом экономических преобразований, которая позволит в полной мере консолидировать усилия государственных органов, финансовых институтов, бизнеса и общества в достижении реальных результатов.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Миссия транспортно-логистического кластера - обеспечить достижение уровня развития и деятельности транспортного комплекса, адекватного требованиям экономики и населения Казахстана в перевозках и успешной конкуренции на мировых рынках транзитных перевозок.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силу специфики кластера транспортно-логистических услуг его локализация имеет территориально-функциональный характер и свою специфику: во-первых, ядром, решающим звеном кластера, являются маршруты доставки, крупные узлы пересечения и зарождения грузопотоков, во-вторых, действие кластера распространяется на всю территорию, где расположены предприятия, оказывающие транспортно-логистические и вспомогательные услуги.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Исходя из вышеизложенного, на первом этапе предусматривается реализация двух пилотных проектов: организация транспортно-логистического центра в городе Алматы и Новая Евразийская Транспортная Инициатива - "NELTI".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проект будет решать вопросы дефицита терминального парка в самом загруженном казахстанском транспортном узле - городе Алматы путем строительства транспортно-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логистического центра, соответствующего международным стандартам с применением самых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современных информационных систем и технологий.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проект направлен на развитие транзитного потенциала Казахстана в сфере международных автомобильны перевозок посредством организации "зеленого" транспортного коридора по маршруту Пекин - Бахты - Берлин.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В таблицу внесены изменения постановлением Правительства РК от 22 июня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572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5124"/>
        <w:gridCol w:w="2377"/>
        <w:gridCol w:w="2336"/>
        <w:gridCol w:w="2216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Общесистемные меры 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планах развития учесть необходимость формирова-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оптимальной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железнодорожной сети, 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строительство новых железнодорожных линий: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Бейнеу - Саксаульская;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Шар - Усть-Каменогорск;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Достык - Актогай;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Актау - Баутино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КТЖ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2005-2009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работу 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приведению международных железнодорожных коридоровв соответствие с 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ниями международных стандартов и увеличению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пропускной способности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организация движения грузовых поездов по участку Костанай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Золотая Сопка;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модернизация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линии Актау - Бейнеу - Макат - Аксарайская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Кандыагаш;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развитие станции Достык и участка Актогай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Достык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КТЖ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Учесть в разрабатываемой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Программе развития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рожной отрасли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2006-2010 годы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необходимость реконструк-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и развития наиболее грузонапряженных и востребованных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перевозчиками участков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 дорог 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следующим направлениям: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Ташкент - Шымкент -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Тараз - Бишкек - Алматы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Хоргос;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Шымкент - Кызылорда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Актобе - Уральск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Самара;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Алматы - Караганда - Астана - Петропавловск;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Астрахань - Атырау - Актау - граница Туркмени-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Омск - Павлодар-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Майкапчагай;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Астана - Костанай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Челябинск;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ж) Астана - Павлодар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Семипалатинск;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з) Таскескен - Бахты - граница КНР;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и) Алматы - Аягуз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Георгиевка;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к) Ушарал - Достык - граница КНР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 годы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 исследования по оптимизации сети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мобильных дорог,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рассмотреть целесо-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образность строительства новых автодорог по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правлениям: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Бейнеу - Аральск;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Иргиз - Торгай - Державинск - Астана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 придорожной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 на 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международных транзитных коридорах 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 с 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родными стандартами и 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опыта формирования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кластеров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МТК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веб-сайт с постоянно обновляющейся информацией о состоянии сети автомобильных дорог и наличии 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придорожного сервиса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 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 контейнерных и интермультимодальных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перевозок, в том числе: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разработать Программу контейнеризации грузовых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перевозок;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 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КТЖ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рассмотреть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возможность контей-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неризации перевозок грузов на водном транспорте и создание контейнерных площадок в портах; 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в) принять меры 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переоборудованию 1000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железнодорожных платформ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 перевозку контейнеров;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КТЖ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г) принять меры 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внедрению новых технологий, обеспечивающих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обработку контейнеров в течение суток;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 КТЖ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 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д) обеспечить инновацион-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 развитие грузовых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перевозок, 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контейнерных перевозок,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и создание условий для внедрения перевозок с применением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танк-контейнеров (для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сжиженного газа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др.), балк-контейнеров для перевозки сыпучих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 (зерна и др.), спецконтейнеров (для комовой серы и др.), контрейлерных перевозок, коносамента;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КТЖ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е) проработать вопрос по созданию казахстанско-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китайского предприятия по контейнерным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возкам;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КТЖ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ж) продолжить работу с МСЖД и ОСЖД по проекту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N.E.W. - corridor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(КНР - 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(Достык - Петропавловск) - Россия - Норвегия)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 КТЖ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пограничные транспортные переходы, в том числе: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 реконструировать пунктпропуска Бахты с увеличением пропускной способности до 200 единиц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средств в сутки;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 оборудовать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пограничные пункты пропуска через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венную границу (станции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Достык, Бахты и другие)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комплексами для досмотра подвижного состава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контейнеров без вскрытия;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КазАТО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"NELTI"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в) рассмотреть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"Актюбрентген"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изготовлению и поставке отечественного оборудо-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для досмотра подвижного состава и контейнеров без вскрытия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 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ласованию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коммерческого доступа к базам данных 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систем КТЖ и КТК МФ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КТЖ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 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расширения информационных ресурсов КТЖ обеспечить выполне-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мероприятий ОСЖД и ЦСЖД по интеграции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мационных систем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КТЖ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 работу 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 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аналитической системы с транспортной базой данных для мониторинга динамики и безопасности перевозок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МЭБП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работу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межправительственных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двусторонних договоров 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автомобильных перевозок, в том числе с Австрией,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Бельгией, Румынией,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Великобританией, Норве-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гией, Словенией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Активизировать работу по присоединению Казахстана к международным конвенциям и соглашениям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принять меры по присоединению Казахстана к Международному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лашению (Универсальный договор) по страхованию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гражданской ответственности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владельцев автотранспортных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(Зеленая карта);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решить вопрос по присоединению Казахстана к Таможенной конвенции, касающейся временного ввоза дорожных перево-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зочных средств, служащих для коммерческих целей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(Карнет де Пассаж)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АФН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работу по подготовке проекта соглашения между МТК 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МТ РФ об условиях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плавания российских накатных судов РО-РО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типа«"Композитор"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портами России и портами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 в Каспийском море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АММТП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совместно с АРЕМ внесение предложе-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 по унификации тарифов на внутриреспубликанские и экспортно-импортные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в связи со вступлением в ВТО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совместно с АРЕМ меры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установлению тарифов, стимулирующих перевозку контейнеров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работы 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гармонизации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 с международ-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 требованиями, в 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по изменению действующих 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 в части приведения в соответствие габаритных размеров тары, упаковки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грузов и дверей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контейнеров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МИТ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сбор, обобщение и внесение в установленном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 по изменению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налогового законодатель-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в том числе по: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включению специальноготерминального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 и контейнеров, 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производимых на 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тории Казахстана, в перечень импортируемого оборудования, утвержден-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 постановлением Правительства 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от 19 марта 2003 года N 269 "Об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утверждении перечня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импортируемого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сельскохозяйственной техники, грузового подвижного состава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транспорта, а также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запасных частей, ввозимых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собственных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производственных нужд, по которым налог на добавленную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уплачивается методом зачета в порядке,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установленном Кодексом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 Казахстан от 12 июня 2001 года "О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логах 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обязательных платежах в бюджет";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созданию благоприятных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для обновления основных средств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транспортно-коммуника-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комплекса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МЭБП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изменения в Правила перевозок грузов в части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планирования перевозок,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предусмотрев выделение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дополнительного плана сроком действия 30 дней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и коммуни-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КТЖ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контроль и безусловное исполнение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 недискримина-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 доступа 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услугам МЖС и соблюдение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принципов добросовестной конкуренции во взаимо-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отношениях  монополистов с участниками кластера,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соблюдение порядка рассмотрения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взаимных претензий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уполномоченного органа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КТЖ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 МИТ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по механизмам привлече-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финансовых ресурсов (таких как: инвестиции,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кредиты, лизинг,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венчурный капитал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другие) в инфраструк-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турные проекты и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портно-логистические центры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 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 дополнения 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Казахстан от 8 июля 2003 года N 668 "Об утверждении перечня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товаров, временно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ввозимых с полным освобождением от уплаты таможенных пошлин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налогов и временно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вывозимых с полным освобождением от уплаты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вывозных таможенных пошлин (с изменениями,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внесенным постановлением 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7 июля 2004 года N№742),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ввоза/вывоза в/из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колесных пар и тележек принадлежности КНР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специального подвижного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состава, вывозимого за пределы Республики Казахстан в Российскую Федерацию для ремонта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МТК, КТЖ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работу по упрощению таможенных процедур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информатизации,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 использования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дорожной ведомости в качестве документа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доставки;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расширение использования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электронной пломбы;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 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 таможенного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сопровождения в режиме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реального времени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МТК, КТЖ 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 предложения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внесению изменений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специальностям в области транспортно-логистических услуг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МОН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 программу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повышения квалификации для 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транспортной отрасли 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дисциплине«"транспортная логистика"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МОН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 предложения 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межрегиональных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 по подготовке 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переподготовке кадров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обслуживающего персонала транспортно-коммуника-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отрасли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 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Расширить практику проведения семинаров,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конференций и других 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добных мероприятий, с привлечением ведущих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дународных специалистов, организаций, институтов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 предложения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переподготовке специ-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алистов ТКК за рубежом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том числе по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льностям: информационные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системы, технологии,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логистика, управление, финансы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 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 МОН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 вопрос создания тренажерных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морского и речно-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транспорта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методические рекомендации по созданию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развитию транспортно-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логистических центров (в том числе по: определе-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 типа, структуры,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видов и стандартов услуг, оснащенности складских помещений)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коммуни-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КазНИИЖТ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Предусмотреть возможность выделения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участков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расширение логистических 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соответствии 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кластерной инициативой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работу 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привлечению технической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 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Японии на разработку ТЭО проекта "Центры интегри-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рованных логистических комплексов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Маркетинговый план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 развитию контейнерных перевозок в Республике Казахстан"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МЭБП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исследования и проработать вопрос соз-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дания логистических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 на базе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терминалов АО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"Кедентранссервис", АО "Казтранссервис",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"Астана-Контракт" и др.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КТЖ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 постоянно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действующий совместный Координационный совет 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развитию кластера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транспортно-логистических услуг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ЦМАИ,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работу по привлечению частных инвестиций на обновление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модернизацию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подвижного состава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КазАТО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КТЖ (по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Пилотный проект "Создание транспортно-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логистического центра в городе "Алматы" 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вопрос организации транспортно-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логистического центра с созданием современной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автоматизированной сис-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темы учета и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мационно-логистического обеспечения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действующего контейнер-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терминала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БРК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КазНИИЖТ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КТЖ 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"Астана - Контракт"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годы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 возможность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внесения в перечень прио-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ритетных видов деятельности на уровне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классификатора подвидов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которым предоставляются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инвестиционные преферен-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утвержденный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Казахстан от 8 мая 2003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 N 436 "О некоторых вопросах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"Об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циях" раздела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"Транспортная логистика"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МТК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Предусмотреть целевое выделение земельного участка в Турксибском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 города Алматы для реализации пилотного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 по 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транспортно-логистичес-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центра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аки-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мата 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Алматы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МТК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Пилотный проект "Новая Евразийская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транспортная инициатива "NELTI" 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экономическое обоснование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транспортировки грузов автотранспортом из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Пекин в город Берлин и организации логистичес-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центра (сухого порта) на переходе Бахты с привлечением гранта ИБР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КазАТО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 МИТ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вопросы организации "зеленого" коридора Пекин - Берлин (NELTI) с китайской и российской сторонами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венчурный фонд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NELTI для организации 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нансирования мероприятий по созданию«"зеленого"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коридора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МТК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КазАТО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 НИФ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АСМАП РФ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пилотного автокаравана Пекин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Берлин (NELTI)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 КазАТО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предложение по строительству термина-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для транспортно-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логистического центра Бахты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"NELTI"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БРК 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организации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сборочных производств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седельных тягачей,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полуприцепов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рефрижераторов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предложение по организации целевого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лизинга транспортных средств для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автомобильных перевозчиков Казахстана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БРК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годы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центра подготовки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автоперевозчиков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привлечением гранта АБР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КазАТО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годы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 установленном порядке испытательной 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боратории и органа по сертификации 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для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перевозок с привлечением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гранта АБР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 КазАТО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вопрос передачи функций по выдаче иностранных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решений казахстанским перевозчикам КазАТО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 с МТК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КазАТО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 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Перспективные пилотные проекты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Пилотный проект "Создание транспортно-логистического центра на станции Достык" 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состава участников и юридического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статуса транспортно-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логистического центра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КТЖ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расположения и площади транспортно-логистическо-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 центра и выделение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земельного участка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Пилотный проект "Создание транспортно-логистического центра в порту Актау" 
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состава участников юридического статуса транспортно-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логистического центра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АММТП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КТЖ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точного расположения и площади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транспортно-логистичес-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центра и выделение земельного участка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акимат 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5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предложений по включению транспортно-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логистического центра в субъекты специальной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"Морпорт Актау" </w:t>
            </w:r>
          </w:p>
        </w:tc>
        <w:tc>
          <w:tcPr>
            <w:tcW w:w="2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ти, МТК </w:t>
            </w:r>
          </w:p>
        </w:tc>
        <w:tc>
          <w:tcPr>
            <w:tcW w:w="2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.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АБР      - Азиатский банк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АММТП    - Актауский международный морской торговый порт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       -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АРЕМ     - Агентство по 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АСМАП РФ - ассоциация международных автомобильных перевозчиков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АФН      - Агентство Республики Казахстан по регулированию и надзору финансового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рынка и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БРК      - акционерное общество "Банк развития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ВТО      - Всемирная торговая организация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ИБР      - Исламский банк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ИР       - институты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ИФК      - акционерное общество "Инвестиционный фонд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КазАТО   - союз международных автомобильных перевозчиков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КазНИИЖТ - Казахстанский научно-исследовательский институт железнодорожного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транспорта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КМГ      - акционерное общество "Национальная компания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КНБ      - Комитет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КНР      - Китайская Народная Республика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КТЖ      - акционерное общество "Национальная Компания "Казахстан Темир Жолы"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КТК МФ   - Комитет таможенного контроля Министерства финансов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МЖС      - магистральная железнодорожная сеть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МЗ       - Министерство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МИД      -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      -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      -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МСЖД     - Международный совет железных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      - 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 РФ    - Министерство транспорта Российской Федерации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МТК      -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       -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    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НДС      - налог на добавленную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НИФ      - акционерное общество "Национальный инновационный фонд"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ОСЖД     - организация сотрудничества железных дорог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ТКК      - транспортно-коммуникационные комплексы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ТЭО      - технико-экономическое обоснование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ЦМАИ     - акционерное общество "Центр маркетингово-аналитических исследований"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ЦСЖД     - Центральный совет железных дорог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2005 года N 633     </w:t>
      </w:r>
    </w:p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План по созданию и развитию пилотного кластера </w:t>
      </w:r>
      <w:r>
        <w:br/>
      </w:r>
      <w:r>
        <w:rPr>
          <w:rFonts w:ascii="Times New Roman"/>
          <w:b/>
          <w:i w:val="false"/>
          <w:color w:val="000000"/>
        </w:rPr>
        <w:t xml:space="preserve">
"Текстильная промышленность"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На сегодняшний день можно констатировать, что отрасль текстильной и швейной промышленности в Казахстане находится в тяжелом экономическом положении.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Потенциал роста текстильной промышленности, на наш взгляд, заключается в таргетировании наиболее "эффективных" подотраслей, в которых отечественный производитель может быть наиболее конкурентоспособен.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Казахстане существует растущее производство хлопка, который в большом объеме экспортируется. Также существуют швейные компании, способные производить различную продукцию, как для внутреннего, так и для внешних рынков.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восстановления промежуточного элемента цепочки добавленных стоимостей хлопково-текстильного сегмента текстильной отрасли необходимо динамично развивать производство пряжи и тканей, которое, на сегодняшний день, является наиболее конкурентоспособным по отношению к другим сегментам текстильной отрасли. На данный сегмент текстильного производства приходится около 80 % добавленной стоимости, в то время как на производство хлопковолокна - около 10 %, готовой одежды - около 1-3 %. Создание конкурентоспособного текстильного сегмента позволит перерабатывать производимый в Казахстане хлопок, тем самым увеличивать добавленную стоимость и производить необходимую продукцию для дальнейшей обработки на швейных предприятиях.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начальном этапе развития текстильной промышленности предлагается сконцентрироваться на создании и развитии пилотного кластера по производству хлопчатобумажной пряжи и ткани в Южно-Казахстанской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обусловлен следующими факторами: доступностью сырья (хлопок), присутствием нескольких крупных компаний, осуществляющих строительство новых и перевооружение существующих текстильных предприятий, относительно низким уровнем производственных затрат и наличием исторически сложившейся специфической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Специфика Южно-Казахстанской области в сфере производства и переработки хлопка обусловила необходимость создания на территории области свободной экономической зоны "Онтустик", которая явится системообразующим компонентом пилотного кластера.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4933"/>
        <w:gridCol w:w="2653"/>
        <w:gridCol w:w="2193"/>
        <w:gridCol w:w="2313"/>
      </w:tblGrid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завершения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Общесистемные меры 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внесению изменений в классификатор и стандарты специальностей с учетом требований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бизнеса, 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и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стандартов, в том числе предусмотреть выделение в классификаторе специальностей отдель-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специальностей: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технология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натуральных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химических волокон;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технология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изделий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текстильной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моделирование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дизайн изделий и товаров текстильной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АПЛП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увеличению количества грантов 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текстильных специальностей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предложения по сотрудничеству между высшими  учебными заведениями и участниками кластера в сфере обучения, прохождения производственной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практики, консультирования и др.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законодательному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закреплению положения о предоплате предприятиям легкой промышленности при проведении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закупок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АПЛП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рабочую группу из представителей бизнеса, ассоциаций, специалистов отрасли и образовательных учрежде-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целью которой будет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являться внесение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по совершенствованию качества образования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текстильной отрасли.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АПЛП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ласованию)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по совершенствованию законодательства с целью снижения уровня контрабандного импорта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текстильной продукции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АПЛП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прозрачность проведения конкурсов и подведения их итогов по закупу товаров, работ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услуг у казахстанских текстильных предприятий, в том числе за счет создания и поддержания веб-сайтов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информационных центров по проведению тендеров и оглашению их результатов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МФ,МИТ,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КХА(по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АПЛП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возможность частичного возмещения государством финансовых затрат текстильных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предприятий, участвующих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международных выставках за рубежом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АПЛП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Первый тек-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стильный конгресс инновационных проектов (ревизию/экспертизу на поиск лучших исследований/технологий в хлопковой/текстильной отрасли)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АПЛП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предложения по возможности производства удобрений из местного сырья на отечественных заводах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МСХ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Развитие кластера производства хлопчатобумажной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пряжи и тканей в Южно-Казахстанской области 
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координационный совет кластера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"Текстильная промышленность в ЮКО"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ЦМАИ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ЮКО, МСХ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возможность ежегодного направления не менее 10 отечественных специалистов для участия в тренингах/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обучении за рубежом в целях ознакомления с международными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стандартами проведения грединга (оценка качества хлопка)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2010 годы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открытую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доступа базу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по потребностям потенциальных работодателей в работниках конкретных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специальностей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МСХ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надлежащий контроль за внедрением и сохранением севооборотов в сфере хлопководства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АЗР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конкретные меры по стимулированию хозяйств, внедряющих научно-обоснованные технологии в сфере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хлопководства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АЗР,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Предусмотреть бюджетные средства на частичное возмещение затрат на производство оригинальных семян и удешевление стоимости элитных семян хлопчатника, реализованных отечественным сельхозто-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варопроизводителям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надлежащий государственный контроль в 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семеноводства хлопчатника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МЭБП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надлежащий государственный сортовой и семенной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Предусмотреть меры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государственной поддержки на 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защите и карантину растений, химизации в сфере хлопководства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по поддержке, направленной на проведение мелиорации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ирригации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Способствовать созданию независимых аккредитованных лабораторий по опреде-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качества хлопка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 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ленном порядке аккредитаций лабораторий по определению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качественных показателей хлопка. Обеспечение надлежащего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за деятельнос-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тью аккредитованных лабораторий по экспертизе 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МСХ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программу научных исследований на 2006-2009 годы по селекции, семеноводству и технологиям возделыва-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хлопчатника с 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целевым финансированием,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создание 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сортов хлопчатника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формирования, оценки, сохранения генофонда с применением генетических, биотехнологических, биохимических, физиологических и др. методов; организация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первичного семеноводства;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разработка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научно-обоснованных  технологий возделывания хлопчатника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МЭБП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разъяснительную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с фермерами по вопросам объединения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мелких хозяйств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более крупные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формирования и внедрения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научно-обоснованных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севооборотов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сохранения плодородия земли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КС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годы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по организации на базе РГП "Мактааральская сельскохозяйственная опытная станция" дочернего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"Научно-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 хлопководства" республиканского государственного предприятия на праве хозяйственного ведения "Юго-Западный научно- производственный 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хозяйства" МСХ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МЭБП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стандарты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учетом 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"Хлопок-сырец" (ТУ) и "Стандартные образцы хлопка-сырца. Порядок разработки и применения";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  "Хлопок-волокно"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(ТУ) и "Стандартные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образцы хлопка-волокна. Порядок разработки и применения";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"Семена хлопчатника: сортовые и посевные качества" (ТУ) и "Стандартные образцы сортовых и посевных семян хлопчатника. Порядок разработки и применения";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"Семена хлопчатника технические" (ТУ) и "Стандартные образцы семян технических. Порядок разработки и применения"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метрологии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ТК, КС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годы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портно-логистический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по перевозке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хлопка на станции Арысь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"Корпо-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Ордабасы"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МТК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возможность создания модельных, пилотных хлопковых хозяйств,  использующих современные оборудование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технологии 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изводстве хлопка-сырца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вопрос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строительства 3-х 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дельных, пилотных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хлопкоочистительных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заводов, использующих современные оборудование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технологии в производстве хлопка-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волокна, в том числе одного специализированного  завода по 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 хлопчатника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БРК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 МИТ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единую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формационную систему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 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его участников (в том числе потенциальных)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необходимой информацией,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частности, об объемах спроса и предложения товаров продукции и услуг, проводимых мероприятиях, законодательной базе, перспективных проектах и другие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ЮКО, АПЛП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ЦМАИ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КС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возможность создания и развития в ЮКО следующих структур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организаций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подготовке и переподготовке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кадров;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научно-исследова-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тельские центры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венчурный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(совместно с АО "На-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циональный инновацион-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фонд");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консалтинговые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фирмы (маркетинг,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менеджмент и др.)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ЮКО, ЦМАИ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КС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Расширять международное сотрудничество через международные организации по хлопководству 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МИД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Примечание.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АЗР   - Агентство Республики Казахстан по земельным ресурсам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    -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АПЛП  - ассоциация предприятий легкой промышленности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БРК   - акционерное общество "Банк развития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КС    - Координационный совет кластера "Текстильная промышленность" в ЮКО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КХА   - Казахстанская хлопковая ассоциация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   -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   -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   - 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МТСЗН 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    -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  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НДС   - налог на добавленную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РГП   -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    - технические условия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ЦМАИ  - акционерное общество "Центр маркетингово-аналитических исследований"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ЮКО   - Южно-Казахстанская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2005 года N 633     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План по созданию и развитию пилотного кластера </w:t>
      </w:r>
      <w:r>
        <w:br/>
      </w:r>
      <w:r>
        <w:rPr>
          <w:rFonts w:ascii="Times New Roman"/>
          <w:b/>
          <w:i w:val="false"/>
          <w:color w:val="000000"/>
        </w:rPr>
        <w:t xml:space="preserve">
"Строительные материалы"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Подъем экономики Республики Казахстан наиболее заметен по результатам строительного комплекса. В течение последних пяти лет в Казахстане отмечается существенный рост объемов строительства жилья (в том числе в рамках Государственной программы развития жилищного строительства в РК на 2005-2007 годы), производственных сооружений, объектов социально-культурного назначения, дорог и прочее. Выполнение больших объемов строительства связано с переносом столицы в Астану, развитием нефтедобывающей отрасли, повышением деловой активности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этой связи была разработана реализуемая в настоящее время Программа развития промышленности строительных материалов, изделий и конструкций в Республике Казахстан на 2005-2014 годы. Однако, помимо наращивания производственных мощностей, создания новых производств, существенным элементом повышения эффективности является организационный фактор, связанный с региональным объединением производителей. В этом случае не отдельное предприятие конкурирует на рынке, а региональный промышленный комплекс, который сокращает свои транзакционные издержки благодаря совместной технологической кооперации компаний, позволяющей максимально эффективно использовать все имеющиеся в регионе ресурсы.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представленном Плане мероприятий, помимо общесистемных вопросов, охватывающих вопросы внесения изменений в законодательство, проведения общеотраслевых мероприятий, выделены 3 пилотных кластера.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городе Астане предполагается создание индустриального парка строительных материалов - будет выделен земельный участок, решены вопросы коммуникаций, привлечения участников кластеров.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Алматинской области предполагается создание кластера на базе областной Программы развития промышленности строительных материалов, изделий и конструкций на 2005-2011 годы с созданием объединяющего существующие предприятия оптового звена кластера в виде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акционерного общества, учредителями которого будут сами предприятия отрасли. Объединение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позволяет решать широкий спектр вопросов - от создания универсальной маркетинговой базы и привлечения инвестиций на организацию производства новых конкурентоспособных видов продукции до снижения себестоимости продукции за счет оптовых закупок сырья, комплектующих и т. п. для всех участников кластера.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Кызылординской области планируется создание кластера на базе реализации проекта по строительству завода по производству флоат-стекла.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5713"/>
        <w:gridCol w:w="2414"/>
        <w:gridCol w:w="2290"/>
        <w:gridCol w:w="2186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 п/п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Мероприятие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Общесистемные меры 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сбор, обобщение и внесение в установленном порядке предложений по включению видов деятельнос-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ти, связанных с отраслью строительных материалов, в перечень приоритетных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 на 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классификатора подвидов деятельности, по которым предоставляются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инвестиционные преференции,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утвержденный постановлением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от 8 мая 2003 года N 436 "О некоторых вопросах реализации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Закона Республики Казахстан "Об инвестициях"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сбор, обобщение и внесение в установленном порядке предложений по изменению налогового законодательства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благоприятных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обновления основных средств (амортизация) 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материалов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сбор, обобщение и внесение в установленном порядке дополнений в постановление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 19 марта 2003 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269 "Об утверждении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импортируемых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 по которым налог на добавленную стоимость уплачивается методом зачета в порядке, установленным Кодексом Республики Казахстан от 12 июня 2001 года "О налогах и других обязательных платежах в бюджет" (Налоговый кодекс),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правил его формирования" (сизменениями, внесенными постановлениями Правительства РК от 18. 07. 03 г. N№720;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12.02.04 г. N 170;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20.04.04 г. N 437;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20.12.04 г. N 1334;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22.02.05 г. N 162;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02.03.05 г. N 193)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Выработать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кластерных встреч предложения по обеспечению прозрачности тендеров,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проводимых местными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исполнительными органами на получение права недро-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пользователя месторождений нерудных материалов, а также упрощения (ускорения) процедур оформления место-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рождений нерудных 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ЦМАИ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анализ имеющихся в Казахстане научных разработок в области производства строительных материалов (создание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по имеющимся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НИОКР)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ЦИТТ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исследования по прогнозу потребностей казахстанского рынка в строительных материалах на 2006-2008 годы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ЦМАИ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увеличению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квалифицированных рабочих кадров, а также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 для прохождения имипроизводственной практики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предприятиях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строительным материалам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по выделению грантов на обучение по программе "Болашак" и для обучения специалистов в ВУЗах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стана по специальностям, соответствующим производству строительных материалов изделий и конструкций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по внесению изменений в классификатор специальностей среднего и высшего специального образования в части специальностей отрасли строительных материалов с учетом спроса рынка труда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ЦМАИ 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 МОН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Реализация пилотного проекта создания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кластера по производству строительных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материалов в городе Астане 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в городе Астане координационного совета пилотного кластера производства строительных материалов с большинством представителей бизнеса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ЦМАИ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 городе Астане 4-х кластерных конференций по группам основных проблемных вопросов с участием крупного, среднего и малого бизнеса (участники кластера,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ставители близлежащих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регионов, потенциальные инвесторы)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МИТ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ЦМАИ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Рассмотрение вопроса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создании индустриального парка: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выделение земельного участка площадью 480 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подготовка плана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детальной планировки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Определение концепции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функционирования индустри-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ального парка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на коорди-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национном совете: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условия предоставления участков;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 включение предприятий,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территориально не вошедших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индустриальную зону;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образование дирекции;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упрощение разреши-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процедур;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информационное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механизмы стимулирования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и внедрения новейших технологий;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ж) экспортоориентирован-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проектов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КС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обоснования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 индустриаль-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парка строительных материалов за счет средств республиканского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бюджета программы 004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(Разработка и 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экспертиз, ТЭО республикан-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 инвестиционных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(программ)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МИТ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Проработка вопроса 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нансирования строительства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индустриального парка путем: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выпуска, совместно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 соответствующими финансовыми институтами,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инфраструктурных облигаций;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создания концессий;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привлечения иностранных инвестиций;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других вариантов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инвестирования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ИФК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 случае невозможности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 вопроса привлеченияинвестиционных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подготовить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бюджетную заявку для поэтапного строительства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индустриального парка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 материалов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городе Астане с после-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дующим внесением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бюджетной комиссии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профессионально-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колледжа для подготовки не менее 50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по 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ностям 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материалов в год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учебные курсы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повышению квалификации не менее 50 менеджеров-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управленцев для субъектов предпринимательства отрасли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материалов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ФРМП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Информационное обеспечение деятельности 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парка: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участие в 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зированных выставках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целью привлечения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потенциальных инвесторов;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проведение рекламно-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презентационных мероприятий, в том 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 каталогов и тому подобное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годы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 веб-сайта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включением тематических блоков по направлениям: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анализ 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текущая деятельность индустриального парка;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потребности в стро-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ительных материалах;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реализуемые инвест-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кадровые вопросы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(обучение и трудоустройство);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новые технологии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возможность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 на территории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индустриального парка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транспортно-логистического центра с развитием транспортной инфраструктуры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МТК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Реализация пилотного проекта создания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кластера по производству строительных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материалов в Алматинской области 
</w:t>
            </w:r>
          </w:p>
        </w:tc>
      </w:tr>
      <w:tr>
        <w:trPr>
          <w:trHeight w:val="60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увеличению представительства бизнеса в составе рабочей группы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кластерному направлению "Стройматериалы" (РГС), созданной при акимате Алматинской области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 Алматинской области 4-х кластерных конференций по группам основных проблемных вопросов с участием крупного, среднего и малого бизнеса (участники кластера, представители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близлежащих регионов,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потенциальные инвесторы)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ЦМАИ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РГС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Июль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9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Отработка вопросов формирования регионального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 на основе реализации областной программы развития производства строительных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материалов, изделий 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конструкций на 2005-2014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с обеспечением 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70 % внутренней потребности рынка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строительных материалах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РГС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годы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 и оказывать, в рамках компетенции,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содействие в реализации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проектов по созданию недостающих звеньев в цепочке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регионального кластера "Строительные материалы" Алматинской области,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"Строительство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цементного завода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"ТОО "ALMATY CEMENT";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"Строительство завода по выпуску силикатного кирпича "ПК "Кирпичный завод";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"Запуск линии по выпуску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кафельной плитки "ТОО "Евро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Керамик";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"Создание 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сэндвич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панелей и сплитблоков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"ТОО "КСМК-2";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"Создание производства обогащенного кварцевого продукта АО "УОМЗ";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 "Строительство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производственного комплексапо выпуску кровельной черепицы, блоков перекрытия "ТОО "Кипрокер";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ж) "Создание нового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по выпуску красного кирпича "ТОО "ISO BLOK";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з) "Установка линии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выпуску утепленных стеновых панелей "ТОО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"Полимер Металл"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и)"Реализация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базальтового волокна "ТОО "Полимер Металл" и АО "Build Industrial Systems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Corporation";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к) "Расширение производства труб с их антикоррозийным покрытием "ОАО "ТЭЛМЗ";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л) "Строительство камне-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обрабатывающего завода "ТОО "Казцинк Гранит" в городе Текели";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м) "Строительство завода по выпуску изделий из ячеистого бетона "Корпорация "АЭРО-АЗИЯ";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н)"Комплексное освоение 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промышленное использование шунгитов (тауритов) как композиционных материалов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"ТОО "ГРК Коксу";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о) "Внедрение ОФ "Евразия Инвест Консалтинг" электронно-химических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(радиационных) технологий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переработки золошлако-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 отвалов и производства стройматериалов с использованием золоотвалов Текелийской ТЭЦ"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ИФК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НИФ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БРК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ФРМП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годы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 веб-сайта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включением тематических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блоков по направлениям: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анализ состояния отрасли 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текущая деятельность индустриального парка;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потребности в строительных материалах;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реализуемые инвест-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кадровые вопросы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(обучение и трудоустройство);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новые технологии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МИТ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 пилотного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 на базе АРТП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МИТ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годы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и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техническое обеспечение пилотного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"Доступное жилье".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Создание экспериментально-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производственной базы на территории АРТП для осуществления комплексной демонстрационной застройки выделенных земельных участков и тиражирования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инновационно-индустриальных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 сейсмостойкого, малоэтажного, высокоплотного домостроения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НИФ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АРТП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Создание условий для развития кластера по производству стекла и изделий из него в Кызылординской области 
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Выделение средств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пополнения уставного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ИФК для участия в реализации проектов 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 производства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листового стекла 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кальцинированной соды 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и др. масштабных проектов в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ответствии с бюджетной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заявкой на 2006 год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 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ИФК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ласованию)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Упрощение (ускорение)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 получения землеотводов (актов 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землю) под строительство заводов, подъездных железных дорог и автодорог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Упрощение процедур получения согласований: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на подключение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элементам инфраструктуры;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 в органах  санитарно-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эпидемиологического,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архитектурного и градостроительного,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противопожарного надзора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по приданию производству (стекольный завод) статуса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приоритетности по обеспече-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 газом и электроэнергией на случай возникновения их дефицита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по освобождению ввозимых сырьевых компонентов для производства стекла от таможенных пошлин до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момента появления в Казахстане 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вышеупомянутых видов сырья и материалов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ИФК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МФ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целью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оптимальных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"Производство стекла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флоат-методом" рассмотреть возможность заключения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Контракта на предоставление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инвестиционных преференций в соответствии с Законом Республики Казахстан "Об инвестициях" </w:t>
            </w:r>
          </w:p>
        </w:tc>
        <w:tc>
          <w:tcPr>
            <w:tcW w:w="2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ИФК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. 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       -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АРТП     - товарищество с ограниченной ответственностью "Алматинский региональный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  технопарк"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БРК      - акционерное общество "Банк развития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ВУЗ      - высшее учебное заведение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ГРК      - горно-рудная компания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ЗАО      - закрытое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ИР       - институты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ИФК      - акционерное общество "Инвестиционный фонд Казахстана"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КС       - Координационный совет кластера "Строительные материалы" в городе Астане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      -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      -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МТСЗН    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       -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     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НДС      - налог на добавленную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НИОКР    - Научно-исследовательские и опытно-конструкторские разработки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НИФ      - Национальный инновационный фонд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ОАО      - открытое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ПТУ      - профессиональное техническое училище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РГС      - рабочая группа по кластеру строительные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РК       - Республика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ТОО      - товарищество с 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ТЭО      - технико-экономическое обоснование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ТЭЦ      - тепло-энергетический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ФРМП     - акционерное общество "Фонд развития малого предпринимательства"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ЦИТТ     - акционерное общество "Центр инжиниринга трансферта технологий"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ЦМАИ     - акционерное общество "Центр маркетингово-аналитических исследований"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       - гектар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2005 года N 633     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План </w:t>
      </w:r>
      <w:r>
        <w:br/>
      </w:r>
      <w:r>
        <w:rPr>
          <w:rFonts w:ascii="Times New Roman"/>
          <w:b/>
          <w:i w:val="false"/>
          <w:color w:val="000000"/>
        </w:rPr>
        <w:t xml:space="preserve">
по созданию и развитию пилотного кластера </w:t>
      </w:r>
      <w:r>
        <w:br/>
      </w:r>
      <w:r>
        <w:rPr>
          <w:rFonts w:ascii="Times New Roman"/>
          <w:b/>
          <w:i w:val="false"/>
          <w:color w:val="000000"/>
        </w:rPr>
        <w:t xml:space="preserve">
"Пищевая промышленность"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время емкость казахстанского рынка продуктов питания оценивается в 2,5 млрд. долларов США. Учитывая рост реальных доходов населения в республике, есть основания предполагать, что внутренний рынок будет увеличиваться и далее. Тем не менее, выход на зарубежные рынки рассматривается как основная стратегическая цель. Китай, Россия и государства Центральной Азии с населением более 1,5 млрд. человек и близостью к Казахстану рассматриваются, как потенциальные рынки сбыта отечественной продукции.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практики наиболее преуспевающих экономических систем и успешных фирм показал, что одной из эффективных форм повышения конкурентоспособности является реализация кластерного подхода. При этом для всей экономики государства кластеры выполняют роль точек роста внутреннего рынка и базы международной экспансии.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Географическая близость участников, в частности производителей сельскохозяйственного сырья и перерабатывающих предприятий, позволяет применять кластерный подход в развитии пищевой промышленности.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Так, например, создание и развитие кластеров по производству молочной продукции видится возможным в северо-восточном и южном регионах (Алматинская,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Казахстанская, Костанайская и Северо-Казахстанская области), плодоовощной продукции в южном регионе (Алматинская, Жамбылская, Южно-Казахстанская области), мясной продукции в северном регионе (Костанайская, Павлодарская и Северо-Казахстанская области), продуктов переработки зерновых в северных и центральных областях (Акмолинская, Карагандинская, Костанайская и Северо-Казахстанская области), рыбной продукции в Атырауской, Восточно-Казахстанской, Карагандинской и Кызылординской областях.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результате проведенного анализа были выявлены 3 наиболее "подготовленных" направления для организации пилотных кластеров: зерноперерабатывающий - в северном, плодоовощной - в южном регионах и молочный - в Костанайской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акцент делается на углубление уровня и повышение комплексности переработки сельскохозяйственной продукции за счет модернизации производственных мощностей и увеличение объемов экспорта на внешние рынки сбыта, чему в немалой степени будет способствовать прямая и косвенная государственная поддержка сельхозтоваропроизводителей и переработчиков.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5093"/>
        <w:gridCol w:w="2413"/>
        <w:gridCol w:w="2193"/>
        <w:gridCol w:w="227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мероприятия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Общесистемные меры 
</w:t>
            </w:r>
          </w:p>
        </w:tc>
      </w:tr>
      <w:tr>
        <w:trPr>
          <w:trHeight w:val="2715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постоянно действующего Координа-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совета по развитию кластеров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пищевой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пилотных территориальных рабочих групп: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по зерноперерабаты-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вающему (Акмолинская,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Карагандинская, Коста-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найская, 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области);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 по молочному (Алма-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тинская, Восточно-Ка-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захстанская, 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ская, 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 области);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по плодоовощному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(Алматинская, Жамбылская и Южно-Казахстанская области);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 по мясному (Актюбинс-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кая, Павлодарская,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Северо-Казахстанская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по рисовому (Кызыл-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ординская область);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 по рыбному (Атыраус-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кая, Восточно-Казах-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станская, Карагандинская,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Кызылординская области)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ЦМАИ,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ООП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 сбор, обоб-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щение и внесение в 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тановленном порядке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 по изменению налогового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дательства с целью снижения налоговой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нагрузки по НДС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по 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ботке сельхозпродукции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пищевой промышленности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КС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 вопрос субсидирования стоимости товарно-материальных ценностей (ГСМ, минеральных удобрений и семян, протравителей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семян и гербицидов),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необходимых для проведе-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весенне-полевых и уборочных работ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 вопрос субсидирования затрат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пищевой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промышленности на 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ботку, внедрение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сертификацию систем менеджмента качества на базе ИСО и ХАССП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нормативных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правовых актов в области технического регулиров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стандартов на сырье и готовую продукцию, гармонизиро-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с международными стандартами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системы информационного обеспечения 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информационное обеспечение 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анализу рынка, мар-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кетингу и трансферту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 технологий;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обучающие семинары,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выставки, ярмарки-контрактации;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разработка и расп-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ространение методических материалов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КАМ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 возможность расширения ассортимента иувеличения объемов производства тароупаковочных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ИР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межрегиональных центров по 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переподготовке кадров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обслуживающего персонала пищевой отрасли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вопрос внесения изменений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классификатор 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льностей, учебные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граммы начального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 профессионально-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образования с учетом спроса рынка труда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КС, ТРГ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по увеличению 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 заказа 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 инженеров-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технологов и специалистов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 звена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КС, ТРГ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современной системы переподготовки и повышения квалификации управленческих кадров (бизнес-школ), обучающих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семинаров, конференций 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привлечением ведущих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 специалис-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 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институтов, специали-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зирующихся в данной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ТРГ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Совершенствование методовстатистических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 с 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их полноты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достоверности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КС, АС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Создание зерноперерабатывающего кластера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в северном регионе (Акмолинская, Костанайская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 Северо-Казахстанская области)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 предложения по предоставлению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долгосрочных льготных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кредитов предприятиям-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экспортерам 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зерновых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Активизация деятельности загранучреждений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Министерства иностранных дел и торговых представительств Республики Казахстан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расширению рынков сбыта продуктов глубокой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зерновых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биржевой 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говли мукой на сущест-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вующих товарных биржах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(создание специализи-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рованной мучной биржи)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 котировки и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дотвращения демпинга цен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 экспортного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потенциала зерноперера-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батывающей 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 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 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МИД, 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 Центрально-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азиатской ассоциации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 муки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КС, ООП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единых требований к упаковке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экспортной продукции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 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ТПП, ООП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Переход на единый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брэнд экспортной 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 зернопереработчиков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МСХ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КС, ТПП,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ООП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 предложений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обеспечению подачи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 и повышению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 подвижного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 для экспортных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отгрузок продуктов зернопереработки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 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КТЖ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ООП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Внесение предложений по снижению тарифов железнодорожных перевозоквнутри республики 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 и продукты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АРЕМ, КТЖ,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ООП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Создание плодоовощного кластера в южном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регионе (Алматинская, Жамбылская и Южно-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Казахстанская области)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 вопрос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субсидирования закладки многолетних насаждений плодово-ягодных культур и винограда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 по доставке воды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сельскохозяйственным товаропроизводителям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 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Кредитование лизинга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 и 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предприятий по производству и 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ботке плодоовощной продукции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ЮКО, КАФ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Продолжение совместной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с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торговым центром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и развитию плодоовощного кластера, в том числе по внедрению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экспортной стратегии плодоовощной отрасли.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 по вос-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становлению и развитию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плодопитомников и 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меноводства овощных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 для выращивания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чистосортного посадочного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материала и семян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ЮКО,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"НПЦ пище-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 и 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рерабаты-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вающей 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ности"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"НПЦ зем-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леделия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 вопрос 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дернизации 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 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лабораторий качества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безопасности 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сырья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питания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МФ, 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ЮКО, КС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 по уве-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личению 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пригодных к переработке сортов плодоовощных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(морковь: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Нантская 4, Лантенэ;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томаты: Каспелрок, Ронко, Классик, 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Фуэго; огурцы: Аякс,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Атлантис, Асперикс,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Кристина; Капуста: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Алаба-ма, Алладин;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Яблоки: Зеленая заря,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Талгарская)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ЮКО,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"НПЦ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РГП "НПЦ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земледелия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ва"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двух 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водов по переработке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плодоовощной 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селе Шамалган Кара-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сайского района и селе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Шелек Енбекшиказахского района Алматинской области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 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дарственной экспертизы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 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ласти, ИР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мер по 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мированию инфраструктуры производства плодоовощной продукции: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восстановление 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щехранилищ;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развитие семеновод-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хозяйств;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 организация оптовых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рынков сельскохозяйствен-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 продукции;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 организация 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лизированных МТС с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личием спецавтотранспорта;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организация 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 по химобслужи-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 сельских товаро-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ЮКО,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ООП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по расширению мелиоративных работ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ЮКО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Оснащение и 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персонала не менее чем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 3 испытательных лабораторий по сельхозсырью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пищевой продукции для подготовки их к международной (ИСО 17025) аккредитации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иностранным признанным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 - членом ИЛАК.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 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Жамбыл-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ЮКО, ООП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Создание молочного кластера в Костанайской области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 вопрос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ганизации в 42 сельских населенных 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специализированных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 сбора и первично-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 охлаждения молока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циясы"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 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открытию 217 пунктов по искусственному осеменению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региональной программы по кормо-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производству с учетом увеличения объемов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силоса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МСХ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ласти, 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ООП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вопросы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стимулирования развития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средне-крупнотоварных хозяйств молочного направления путем: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 субсидирования 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имости комбикормов 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молочного животноводства;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субсидирования затрат на содержание племенного маточного стада молочного направления;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субсидирования затрат на перевозки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 сырья из сельских населенных пунктов, расположенных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расстоянии 100 км и более от перерабатывающих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 кредитования лизинга специализированной техники и оборудования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(кормоуборочные комбайны,кормо-смесители, кормо-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раздатчики, доильные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агрегаты, охладители,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пастеризаторы, транспортеры, автопоилки,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спецавтотранспорт и т.п.);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субсидирования ставки вознаграждения банков второго уровня по кредитам, выдаваемым предприятиям по производству молока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 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ласти,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"Мал өнім-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дері кор-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порация-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сы", ООП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 выявленного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инфекционного поголовья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МСХ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 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Модернизация материально-технической 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лабораторий качества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безопасности молока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продуктов его переработки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ласти, КС,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 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по строительству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 ветеринарно-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санитарного назначения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(убойные пункты и скотомогильники)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МЭБП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 научно-про-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изводственными центрами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 производства новых видов молокопродуктов, в 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концентрированного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молока, в 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 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Всемирного банка "Повыше-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 конкурентоспособности сельскохозяйственной продукции Казахстана"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 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 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ласти, ООП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Завершение 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казахского типа молочного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МСХ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РГП       "Северо-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год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Изучение внутренних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внешних рынков сбыта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сыра, творога, масла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сливочного, сухого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сгущенного молока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 маркетинговых стратегий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ласти, 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 "Мал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өнімдері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циясы"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 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 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оптового рынка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продукции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МСХ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ласти, ООП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Заключение договоров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 сотруд-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ничества с областями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западного региона Казахстана и сопредельны-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 субъектами РФ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ласти, ООП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современных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достижений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предприятиях по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водству молока путем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активизации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консультационных центров и НПЦ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ласти, 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ООП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3-х месячных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платных курсов повышения квалификации фермеров на базе средних специальных учебных заведений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МСХ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 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5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обучающих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семинаров для фермеров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обеспечения качества молока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МСХ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ласти, ООП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Примечание.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    -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АРЕМ  - Агентство по регулированию естественных монополий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    - Агентство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ГСМ   - горюче-смазочные материалы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ИЛАК  - Международный аккредитованный союз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ИР    - институты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ИСО   - Международный стандарт на продукцию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КАМ   - акционерное общество "Казагромаркетинг"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КАФ   - акционерное общество "Казагрофинанс"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КС    - Координационный совет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КТЖ   - акционерное общество "Национальная компания "Қазақстан темір жолы"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МИД   -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   -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MCX   - 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   - Машинотракторная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МТЦ   - Международный торговый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    -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  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НДС   - налог на добавленную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НПА   - нормативный правовой 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НПЦ   - научно-производственный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ООП   - общественные объединения предпринимателей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РГП   -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РК    - Республика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РФ    - Российская Федерация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ТПП   - Торгово-промышленная палата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ТРГ   - территориальные рабочие группы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ХАССП - анализ рисков критических контрольных точек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ЦМАИ  - акционерное общество "Центр маркетингово-аналитических исследований"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ЮКО   - Южно-Казахстанская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2005 года N 633  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В План внесены изменения постановлением Правительства РК от 26 апреля 2006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329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План по созданию и развитию пилотного кластера "Туризм"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Туристская отрасль сегодня становится одной из самых оживленных и перспективных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отраслей экономики.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Детерминантами спроса на туристские услуги являются: повышающийся уровень жизни, увеличение совершения покупок туристических услуг через Интернет, увеличение спроса на комбинированные пакеты туров, на туры, позволяющие пережить традиционную культуру, стиль жизни.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Казахстанская туристская отрасль еще не воспользовалась данными преимуществами, несмотря на имеющийся туристский потенциал. Лишь в последние годы предпринимаются меры его продвижению на мировой рынок туристских услуг. В результате, в 2004 году в Казахстан количество прибытий составило 4,3 миллиона.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представленном Плане мероприятий, помимо общесистемных вопросов, охватывающих вопросы внесения изменений в законодательство, проведения общеотраслевых мероприятий, выделен пилотный туристский кластер, который будет концентрироваться в Алматы и Алматинской области. Данный регион является наиболее подходящим для реализации кластерных инициатив как по инфраструктуре (наибольшая концентрация гостиниц, санаториев, объектов развлечения, заповедники, горы и так далее), так и по готовности представителей частного бизнеса к сотрудничеству для повышения общей привлекательности региона для туристов.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ходе проведенных исследований были определены следующие сегменты туристского кластера в Алматы и Алматинской области, использование которых будет стимулировать развитие данного пилотного кластера: Экологический туризм, использующий природные ландшафты региона.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Культурно-познавательный туризм, направленный на раскрытие имеющегося историко-археологического и культурного наследия.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Деловой туризм, призванный способствовать дальнейшему развитию города Алматы, как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одного из самых значимых финансовых и бизнес-центров Центральной Азии.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4753"/>
        <w:gridCol w:w="2513"/>
        <w:gridCol w:w="2333"/>
        <w:gridCol w:w="2433"/>
      </w:tblGrid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п/п№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Общесистемные меры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возможность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внесения в Перечень приоритетных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 на уровне классификаторов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подвидов деятельности, по которым предоставля-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ются инвестиционные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преференции,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утвержденный 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лением Правительства Республики Казахстан от 8 мая 2003 года N 436 "О некоторых вопросах реализации Закона Республики Казахстан "Об инвестициях", раздела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"Туризм" в целях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привлечения инвестиций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инфраструктуры,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малых гостиниц,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мотелей, гостевых 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миков, бизнес-центров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шоппинг-центров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 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 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Устранение 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тивных барьеров 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оптимизации визовых 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регистрационных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процедур для граждан 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политически стабильных государств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 по уста-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новлению тарифов, стимулирующих приток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национальные природные парки и особо охраняемые природные территории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МИТ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 вопрос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внесению дополнения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 аренды комплек-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 "Байконур" между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 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Правительством Рос-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сийской Федерации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декабря 1994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касательно возможности использования туроера-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торами Республики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комплекса "Байконур" в качестве туристического объекта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СТ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МИД, МИТ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99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снижению суммы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оплаты за использование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биоресурсов в 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ристских целях (для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спортивной рыбалки)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КТА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ассоциация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рыболовства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привлечение одной из ведущих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консал-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тинговых компаний 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 исследований туристского потенциала и выработки стратегии развития индустрии туризма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СТ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Акционерному обществу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"Фонд развития 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предпринимательства"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рассмотреть возможность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 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туристической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фраструктуры: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малые гостиницы;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мотели;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гостевые домики;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бизнес-центры;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шопинг-центры;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туристические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лыжные базы;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ж) юрточные лагеря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ФРМП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возможность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включения в перечень видов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финансирования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институты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объектов туристской инфраструктуры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Внести предложения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выделению квоты 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 15 студентов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туристским 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льностям 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"Болашак"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МИТ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 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возможность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увеличения количества выделяемых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образовательных грантов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200 на обучение по специальностям в сфере туризма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МИТ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2-х месячные платные курсы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базе: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Академии 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 - по 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горный гид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человек, инструктор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30 человек;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Университет "Туран" - по специальности экскурсоводы 50 человек, гиды-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переводчики 50 человек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МИТ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 национальнойквалификационной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 туризма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перечня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направлений 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 в тури-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стской отрасли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Классификатор 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льностей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ЕФО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 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науки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КТА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 меры 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разработке брэнда и 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готипа 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турпродукта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единого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формационного Интернет-портала "Туризм в Казахстане"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 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Алматинс-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ти, КТА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Наладить сотрудничествос 10 лидирующими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международными туро-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ператорами в 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привлечения зарубежных туристов в Республику Казахстан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СТ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МТС, 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активную информационно-презен-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тационную работу 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ведущими мировыми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средствами массовой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по ознакомлению через них с туристическими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возможностями Казахстана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совместно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АС вопрос о внесении изменений и дополнений в ОКЭД ПС РК 03-99, Классификатор продукции 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деятельности (КПВЭД) ГК РК 04-99 в части введения отдельных разделов "Туризм" и "Услуги, связанные с туризмом".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Приказ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регулирова-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 метро-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логии МИТ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 пресс-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 туров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представителей ведущих мировых СМИ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крупных туроператоров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МКИС,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ласти, 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Экологический туризм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ремонт 1.5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 дороги выше горно-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лыжной базы Чимбулак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урочища Туюк-Су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год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 ремонт 9.7 км дороги от поселка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Каркара до таможенного поста Кеген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год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ремонт 15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от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оздоровительного лагеря до плотины Большого Алматинского озера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год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ремонт 26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от села Кербулак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ГНПП "Алтын Емель"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ГНПП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"Алтын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Емель"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год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ремонт 20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до поселка Жа-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ланаш и 43 км от посел-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Жаланаш до озера Кольсай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год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установку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информационно-опове-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щательных знаков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вдоль дорог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ликанского значения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дорог, ведущих к 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ристским объектам,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 с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народными стандартами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год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Введение спецпропусков с утвержденным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логотипом для беспре-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пятственного 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туристского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по туристским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маршрутам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 ремонт 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 привлекательным 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ристским объектам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ласти: озерам Алаколь, Балхаш; исторического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памятника Тамгалы Тас (город Капшагай)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МТК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МТС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ремонт 22 км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дороги от 1 Кордона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рудника города Текели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МТС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 меры по прив-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лечению малой авиации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повышения доступ-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 к туристическим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объектам 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 в том числе,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части вопросов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обретения вертолетов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самолетов малой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авиации с возможностью посадки на водную поверхность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КТА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 вопрос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ЗАО "Эйр Астана"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другими частными 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акомпаниями страны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рейсов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туристским объектам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 Джаркента и так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далее), включая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ласование воздушных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коридоров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МТК, МО,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МИТ, ХС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 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Принять меры по уста-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новлению тарифов 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 национального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 "Алтын-Емель",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стимулирующих приток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туристов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 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 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КТА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 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концепцию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 крупного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горнолыжно-курортного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комплекса на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Шимбулак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Тургень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 и МИТ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 Культурно-познавательный туризм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 дальнейшей 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популярного 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станского турпродукта - специального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туристского поезда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"Жемчужина Шелкового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Пути" по казахстанской части Великого Шелкового Пути и далее через Кыргызстан до Узбекистана с последующим продлением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из Пекина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до Ирана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обратно, проработать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 приобретения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 5 железнодорожныхвагонов класса СВ и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вагонов-ресторанов, в том числе с венчурным фондом в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 SEAF о возможности 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 указанной техники в лизинг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КТЖ, 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Разработка путеводителя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каталогов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экологическому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культурно-познаватель-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туристическим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объектам Алматы и Ал-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матинской области, 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также Шелкового пути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иностранных языках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бумажных и 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ронных носителях (CD,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DVD)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 с кино-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студией "Казахфильм"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вопрос об 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декораций к фильму "Кочевник"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 вопрос 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созданию крупного 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нематографического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 при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циональной компании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"Казахфильм" имени Ш.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Айманова, с привлече-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внебюджетных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в город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МКИС,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условия 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строительства этно-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графического комплекса "Тальхиз" в городе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Талгар, включающего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сакские курганы, место находки "Золотого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человека", с использованием туристского потенциала ГНПП "Иле Алатау"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МКИС, МТС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комплекс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охране, консервации историчес-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памятника "Тамгалы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Тас" в городе Капшагай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СТ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МКИС, МТС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 Деловой туризм 
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выделение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земельного участка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строительство Алматинского конгресс-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МИТ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ТЭО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ПСД на строительство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конгресс-центра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"Альянс"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Алматинского бюро конференций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КТА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справочной 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международном аэро-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порту и железнодорожном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вокзале города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АО "Между-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аэропорт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КТЖ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телефонной справочной службы "Горячая линия" в городе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МИТ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АИС,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 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КТА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переговоры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потенциальными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торами для стимулирова-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делового туризма в городе Алматы </w:t>
            </w:r>
          </w:p>
        </w:tc>
        <w:tc>
          <w:tcPr>
            <w:tcW w:w="2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Примечание.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АИС   - Агентство Республики Казахстан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    -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    - Агентство 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ГК    - государственный классификатор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ГНПП  - государственный национальный природный парк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ЕФО   - европейский фонд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ЗАО   - закрытое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КНБ    </w:t>
      </w:r>
      <w:r>
        <w:rPr>
          <w:rFonts w:ascii="Times New Roman"/>
          <w:b w:val="false"/>
          <w:i/>
          <w:color w:val="000000"/>
          <w:sz w:val="28"/>
        </w:rPr>
        <w:t xml:space="preserve">- 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КПВЭД - Классификатор продукции по видам экономической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КТА   - Казахстанская туристская ассоциация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КТЖ   - акционерное общество "Национальная компания "Қазақстан Темір Жолы"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МВД   - 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МИД   -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   -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МКИС  - Министерство культуры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   -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   - 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МТК   -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MТС   - Министерство туризма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МФ    - 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  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МЮ    -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ОКЭД  - общий классификатор видов экономической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ПСД   - проектно-сметная документация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РК    - Республика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    - спальный вагон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СМИ   - средства массовой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    - совет по туризму при Правительстве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ТЭО   - технико-экономическое обоснование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ФРМП  - акционерное общество "Фонд развития малого предпринимательства"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ХС    - хозяйствующие субъекты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км    - километр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2005 года N 633     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План по созданию и развитию пилотного кластера </w:t>
      </w:r>
      <w:r>
        <w:br/>
      </w:r>
      <w:r>
        <w:rPr>
          <w:rFonts w:ascii="Times New Roman"/>
          <w:b/>
          <w:i w:val="false"/>
          <w:color w:val="000000"/>
        </w:rPr>
        <w:t xml:space="preserve">
"Нефтегазовое машиностроение"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Республика Казахстан имеет богатые ресурсы нефти и газа, наличие которых является движущей силой развития высокотехнологичной сопутствующей индустрии.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Одним из крупнейших проектов в нефтегазовой отрасли Казахстана является освоение углеводородных ресурсов казахстанского сектора Каспийского моря (КСКМ).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см.U101105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от 16 мая 2003 года N 1095 принята и утверждена Государственная программа освоения казахстанского сектора Каспийского моря, целью которой является содействие в обеспечении устойчивого экономического роста страны и улучшении качества жизни народа Казахстана путем рационального и безопасного освоения углеводородов КСКМ, достижение развития сопутствующих отраслей индустрии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рамках мероприятий данной программы предполагается реализация крупных мега-проектов сопутствующих отраслей, в том числе создание инфраструктуры поддержки морских нефтяных операций и сервисной индустрии, разработка и принятие комплексного плана развития береговой полосы КСКМ с определением конкретных объектов, рекомендуемых для баз береговой поддержки, перерабатывающих предприятий, зон выхода на сушу морских трубопроводов, безопасного хранения отходов и других объектов. Освоение морских углеводородных ресурсов и богатых ресурсов нефти и газа на территории Казахстана предполагает создание современной экспортоориентированной перерабатывающей нефтехимической индустрии, транспортной инфраструктуры.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крупных инвестиционных проектов повлечет большой спрос на высокотехнологичное оборудование и продукцию машиностроения для разведки и бурения скважин на нефть и газ, добычу, транспортировку, хранение и глубокую переработку углеводородного сырья.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настоящем Плане мероприятий предполагается реализовать пилотный проект на территории Западно-Казахстанской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Основными факторами выбора данного региона для кластеризации в сфере нефтегазового машиностроения является наличие мощного производственного, кадрового и научно-технического потенциала, развитость транспортной, финансовой инфраструктуры, реализация крупных инвестиционных проектов на территории данного региона и приграничье с Россией, что обеспечивает достаточный рынок сбыта машиностроительной продукции.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4813"/>
        <w:gridCol w:w="2553"/>
        <w:gridCol w:w="2353"/>
        <w:gridCol w:w="2273"/>
      </w:tblGrid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N п/п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завершения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Ответст-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исполнители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исполнения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Общесистемные меры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внесению изменений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(ст. 63-1 п. 4 Закона РК "О недрах 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недропользовании")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части 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проведения 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конкурсов по закупке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технологического оборудования и продукции нефтегазового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машиностроения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территории Республики Казахстан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МИТ,МФ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внесению изменений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налоговое законодатель-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ство, направленных на создание равных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 отечественных поставщиков по постав-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 товаров и услуг для недропользователей, имеющих такие льготы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импорт товаров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услуг, в том числе освободив от уплаты НДС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МЭБП,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совершенствованию нормативной 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 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прозрачности проводимых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конкурсов предприятияминефтегазового комплексаи недропользователями, по закупке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части: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обязательного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согласования недрополь-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зователями ежегодных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 программ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закупок товаров,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 и услуг 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уполномоченным государственным органом;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утверждения перечня товаров, работ и услуг, по отношению к которым необходимо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сохранить преферен-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циальный режим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длительность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переходного периода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рамках вступления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Всемирную торговую организацию;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создания равных условий казахстанским и зарубежным 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ятиям машиностроения для участия в конкурсах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поставку своей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недро-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инвестирующим в развитие нефтегазового сектора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ККА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 (по 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ласованию)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совершенствованию нормативной правовой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(в целях реализации статьи 8-1 Закона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"О недрах и недропользовании")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части повышения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эффективности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уполномоченного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государственного органа, в том 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по формированию государственного реестра казахстанских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товаров, работ 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 проис-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хождения, соответству-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ющих государственным и (или) 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 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обязательном порядке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приобретаемых 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конкурсной основе 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соответствии 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действующим законодате-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льством;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по осуществлению методического руководства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деятельностью областных исполнительных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формированию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 данных по организациям, производящим товары, работы, услуги, соответствующие 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дарственным и (или)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стандартам;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 по осуществлению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исполнения недропользователями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 в части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содержания в отношении приобретения 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и услуг;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по утверждению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перечня приоритетных высокотехнологичных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производств, разви-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ваемых в Республике Казахстан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 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 МЭБП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 нормативныйправовой акт, предусматривающий 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петенцию соответствую-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 уполномоченных органов на определение порядка согласования: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проектов договоров подрядчиков (Операторов) на закупку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товаров, работ и услуг,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предоставляемых на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органом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управления по контрак-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 на недропользование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Соглашениям о разделе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ежегодных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долгосрочных рабочих программ и бюджетов подрядчиков по объему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закупаемых товаров, работ и услуг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 МЭМР,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ККА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базе АО "Главное диспетчерское управление нефтяной и газовой промышленности"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создать единый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информационный центр для сбора данных о планируемых конкурсах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закупке 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и 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нефтегазовым сектором республики казахстанс-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машиностроительных предприятий, извещения о дате их проведения для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доступности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прозрачности проводимых конкурсов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МЭМР, 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ГДУ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Совместно с Казахстан-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ско-британским 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 университетом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институтом нефти и газа, а также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Казахстанско-британскимтехническим универси-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тетом проанализировать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объемы и направления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инвестиций 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нефтегазовом секторе (в том числе в отраслях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переработки угле-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водородного сырья, инфраструктуры морской нефтедобычи) в целях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выработки предложений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перспекивным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направлениям развития нефтегазового машиностроения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КИНГ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КБТУ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работу по формированию портфеля инвестиционных 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 новых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 в нефтегазовом комплексе сопутствующих отраслях,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обеспечивающих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 цепочек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добавленных стоимостей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КМГ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КИНГ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Сформировать обнов-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ляемую базу данных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нефтегазового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машиностроения,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 которых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организовано в Казахстане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начиная 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квартала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стимулированию отчислений части 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вестиций иностранными и отечественными нефтега-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зовыми компаниями,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работающих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отраслевой науки на условиях софинан-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сирования из бюджета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МЭМР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Издать каталог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 машинострое-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потребность 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которой будет иметь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в ежегодной 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долгосрочной перспекти-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вах (с учетом потребности в изделиях национальных компаний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"КазМунайГаз",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"Казатомпром",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"Казакстан темір жолы",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"Казахтелеком")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 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ЗКО, СКО,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51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созданию информационного центра и информационной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"Единый регистр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инвесторов"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обеспечения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 кластера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нефтегазового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машиностроения данными: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об объемах спроса и предложения 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и услуг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разрезанедропользова-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об отечественных и иностранных предприятиях-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поставщиках сырья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 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 неф-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тегазового машиностроения;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о перспективных проектах в нефтегазовом комплексе;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об ежегодных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долгосрочных потребностях нефте-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газового комплекса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машиностроения по сферам деятельности;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разведка и бурение скважин на нефть и газ;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добыча углеводород-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сырья;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ж) транспортировка и хранение углеводо-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родного сырья;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з) глубокая переработка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углеводородного сырья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 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ККА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ГДУ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 работу по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взаимодействия участников кластера с государственными 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титутами развития, банками второго уровня и другими финансовыми институтами по реализации инвестиционных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инновационных проектов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60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системному 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рованию комплексных и целевых НИОКР нефтегазового машиностроения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МОН, МЭБП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План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мероприятий по приведению национальных стандартов в сфере неф-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тегазового машинострое-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соответствие с международными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дартами и допустить их применение на территории Республики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на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оригинала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 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на 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Казахстанско-британско-го технического университета центр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системных исследований проблемных вопросов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выработки предложений по развитию перспективных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направлений кластера "Нефтегазовое машиностроение"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 КБТУ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 исследования конкурентоспособности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 казахстанскихмашиностроительных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 для нефте-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газового комплекса,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 предложений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модернизации предприятий и созданию новых производств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КБТУ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Совместно с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"Национальный 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ционный фонд" подготовить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созданию в городах Уральске, Усть-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Каменогорске, Алматы и Петропавловске структур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венчурного финансиро-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 НИФ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базу данных 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потребностях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потенциальных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работодателей в 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силе по конкретным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циальностям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нефтегазовом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машиностроении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 основе потребностей нефтегазовой отрасли и в целом 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определить специализацию 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шиностроительных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 республики в рамках создаваемого кластера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оснащения 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 МТК,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МСХ, 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2. Мероприятия по созданию и развитию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пилотного кластера на территории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Западно-Казахстанской области 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в городе Уральске на базе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публиканского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учреждения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"НИИ "Микрографии"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регионального технопарка "Алгоритм" региональное проектно-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конструкторское бюро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разработке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конструкторско-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документации на продукцию нефтегазового машиностроения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акимат ЗКО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созданию и функционированию на базе регионального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технопарка "Алгоритм" города Уральска регионального центра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инновационной поддержкиразвития кластера, объединяющего научно-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исследовательские и опытно-конструкторские организации в 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нефтегазового машиностроения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 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ЗКО, НИФ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 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ЦИТТ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Направлять ежегодно 10 человек по итогам областной технической олимпиады на обучение в 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ВУЗах за 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 предусмотрен-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Соглашением о 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 продукции по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работке Карачаганак-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месторождения на подготовку 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 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базе профтехшколы N 1 города Уральска организовать ежегодное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обучение 100 человек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рабочих 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машиностроительным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специальностям с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обеспечением общежития за счет местного бюджета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МИТ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ЗКО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базе 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Казахстанского аграрно-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университета 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Уральска создать машиностроительный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факультет с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центром для подготовки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специалистов 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звена по нефтегазовым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машиностроительным специальностям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ЗКО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городе Уральске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провести региональное совещание с участием представителей маши-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западного региона Казахстана и недропользователей и по итогам совещания определить специализацию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машиностроительных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с учетом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возможностей 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перевооружения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модернизации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 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ЗКО, Актю-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Мангистау-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 приглашением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недропользователей и производителей продукции рассмотреть реализацию проектов: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на базе завода ТОО "Металлоизделия" города Уральска: "Орга-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низация производства услуг по горячему цинкованию металлоконструкций";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на базе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"Приборостроительный завод Омега": "Организация производства установки питьевой воды для обеспечения технических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нужд недропользо-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вателей";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"Изготовление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телекоммуникационной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аппаратуры используемой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качестве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производственно-офисных систем связи (малая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АТС)";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"Изготовление приборов управления, контроля и телеметрии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технологических процессов и оборудования";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на базе ПК "Литейно-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механический завод":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крутозагнутых труб диаметром от 57 до 273 мм давлением до 160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кг/см";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на базе АО "КазАрмопром" города Уральска: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электроплавильного производства, в том числе высоколеги-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рованных сталей"; "Производство устьевого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на базе АО "Западно-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Казахстанская машино-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строительная компания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Уральска: "Производство оборудования для газокомпрессорных станций и газоперекачивающих предприятий";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подготовки нефти";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"Сервисных центров для АО "КазМунайГаз";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на базе АО "Зенит" и АО "НИИ Гидроприбор"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Уральска: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 морских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 и барж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водоизмещением до 500 тонн";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ж) на базе АО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"Уральскагрореммаш" города Уральска: "Производства специ-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альной техники для перевозки воды и жидких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нефтепродуктов на шасси автомобилей марки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"Зил" и "КамАЗ";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"Производства емкост-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оборудования до 100 м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з) создания 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 металлобазы для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 западного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 Казахстана;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и) создание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сервисных 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крупных нефтегазовых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месторождениях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 акиматЗКО, МЭМР,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МЭБП,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кластера,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КМГ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Подготовить предложения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сотрудничеству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участниками кластера и университетами КБТУ и КазНТУ им. Сатпаева (город Алматы) ВКГТУ им. Серикбаева (город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Усть-Каменогорск), КарГТУ (город Караганда), Павлодарского госуниверситета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Атырауского института нефти и газа по консультированию обуче-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инженеров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шиностроителей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Предложения 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возможность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создания индустриально-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логистического центра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("Западные ворота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Казахстана") с созданием специальной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 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границе с Саратов-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(Российская Федерация, станция Озинки)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ЗКО, МИТ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при областном акимате региональный консультативно-совеща-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тельный орган для обеспечения скоордини-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рованной работы государственных органов и участников кластера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 ЗКО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года </w:t>
            </w:r>
          </w:p>
        </w:tc>
      </w:tr>
      <w:tr>
        <w:trPr>
          <w:trHeight w:val="3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Рассмотреть вопрос подготовки (обучения и аккредитации) не менее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специалистов по международным стандартам (ASME, API)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/>
          <w:i w:val="false"/>
          <w:color w:val="000000"/>
          <w:sz w:val="28"/>
        </w:rPr>
        <w:t xml:space="preserve">Примечание.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АО     - акционерное 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АТС    - автономная телефонная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ВКГТУ  - Восточно-Казахстанский государственный технический университет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ГДУ    - акционерное общество "Главное диспетчерское управление нефтяной и газовой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промышленности"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ЗКО    - Западно-Казахстанская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КазНТУ - Казахский научно-технический университет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КарГТУ - Карагандинский государственный технический университет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КБТУ   - Казахско-британский технический университет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     - акционерное общество "Национальная компания "Казахстан инжиниринг"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КИНГ   - Казахстанский институт нефти и газа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ККА    - акционерное общество "Казахстанское контрактное агентство"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КМГ    - акционерное общество "Национальная компания "КазМунайГаз"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МИТ    -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МОН    -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МСХ    - 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МТСЗН  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МЭБП   -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МЭМР   -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МЮ     -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НДС    - налог на добавленную стоимость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НИИ    - научно-исследовательский институт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НИОКР  - научно-исследовательские и опытно-конструкторские разработки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НИФ    - акционерное общество "Национальный инновационный фонд"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ПК     - производственный кооператив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СКО    - Северо-Казахстанская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ТОО    - товарищество с ограниченной ответственностью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ЦИТТ   - акционерное общество "Центр инжиниринга трансферта технологий"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