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d821" w14:textId="662d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распоряжения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2005 года N 644.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изменения, которые вносятся в некоторые решения Правительства Республики Казахстан и распоряжения Премьер-Министра Республики Казахстан.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2005 года N 644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 распоряжения Премьер-Министра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Утратил силу постановлением Правительства РК от 05.12.2011  </w:t>
      </w:r>
      <w:r>
        <w:rPr>
          <w:rFonts w:ascii="Times New Roman"/>
          <w:b w:val="false"/>
          <w:i w:val="false"/>
          <w:color w:val="000000"/>
          <w:sz w:val="28"/>
        </w:rPr>
        <w:t>№ 1465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Утратил силу постановлением Правительства РК от 23.06.2010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2004 года N 1272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 подготовке и проведению празднования 10-летия принятия Конституции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Казахстан" (САПП Республики Казахстан, 2004 г., N 48, ст. 610):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комиссии по подготовке и проведению празднования 10-летия принятия Конституции Республики Казахстан Балиеву Загипу Яхяновну - Министра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состава указанной комиссии Жумабекова Оналсына Исламовича.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8 сентября 2004 года N 254-р "О создании рабочей группы по изучению функций государственных органов и выработке рекомендаций по сокращению контрольно-надзорных функций":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рабочей группы по изучению функций государственных органов и выработке рекомендаций по сокращению контрольно-надзорных функций Балиеву Загипу Яхяновну - Министра юстиции Республики Казахстан, заместителем руководителя;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состава указанной рабочей группы Жумабекова Оналсына Исламовича.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2004 года N 287-р "О мерах по реализации Указа Президента Республики Казахстан от 29 сентября 2004 года N 1449":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2 к указанному распоряжению: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рабочей группы по внесению изменений и дополнений в законодательные акты по вопросам реализации административной реформы органов государственного управления Республики Казахстан Балиеву Загипу Яхяновну - Министра юстиции Республики Казахстан, руководителем;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состава указанной рабочей группы Жумабекова Оналсына Исламовича.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марта 2005 года N 68-р "О создании информационно-пропагандистских групп по разъяснению и продвижению Послания Президента Республики Казахстан Н.А. Назарбаева народу Казахстана":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1 к указанному распоряжению: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информационно-пропагандистских групп по разъяснению Послания Президента Республики Казахстан Н.А. Назарбаева в регионах по Южно-Казахстанской области Балиеву Загипу Яхяновну - Министра юстиции Республики Казахстан, руководителем;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состава указанной группы Жумабекова Оналсына Исламовича;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2 к указанному распоряжению: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графике выезда информационно-пропагандистских групп по разъяснению Послания Главы государства народу Казахстана, Южно-Казахстанская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"Ф.И.О" строки, порядковый номер 7, слова "Жумабеков О.И." заменить словами "Балиева З.Я.".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