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1ab2d" w14:textId="a21ab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состава автомобильной дороги общего пользования республиканского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июля 2005 года № 683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упорядочения сети автомобильных дорог общего пользования республиканского значения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из состава автомобильных дорог общего пользования республиканского значения М-36 "Граница РФ (на Екатеринбург) - Алматы, через г.г. Кустанай, Астана, Караганды" участок автомобильной дороги - проезд через город Караганды общей протяженностью 33 километра, в коммунальную собственность Карагандинской области.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 совместно с Комитетом государственного имущества и приватизации Министерства финансов Республики Казахстан и акимом Карагандинской области осуществить необходимые организационные мероприятия по приему-передаче вышеуказанного участка автомобильной дороги.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20.08.2015 </w:t>
      </w:r>
      <w:r>
        <w:rPr>
          <w:rFonts w:ascii="Times New Roman"/>
          <w:b w:val="false"/>
          <w:i w:val="false"/>
          <w:color w:val="000000"/>
          <w:sz w:val="28"/>
        </w:rPr>
        <w:t>№ 655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