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a417a" w14:textId="06a41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лицензирования и квалификационных требований, предъявляемых при лицензировании фармацевтической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июля 2005 года N 692. Утратило силу постановлением Правительства Республики Казахстан от 28 декабря 2007 года N 1341.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5 июля 2005 года N 692 утратило силу постановлением Правительства РК от 28 декабря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1341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21 календарного дня после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17 апреля 1995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лицензировании" </w:t>
      </w:r>
      <w:r>
        <w:rPr>
          <w:rFonts w:ascii="Times New Roman"/>
          <w:b w:val="false"/>
          <w:i w:val="false"/>
          <w:color w:val="000000"/>
          <w:sz w:val="28"/>
        </w:rPr>
        <w:t>
, от 4 июня 2003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системе здравоохранения" </w:t>
      </w:r>
      <w:r>
        <w:rPr>
          <w:rFonts w:ascii="Times New Roman"/>
          <w:b w:val="false"/>
          <w:i w:val="false"/>
          <w:color w:val="000000"/>
          <w:sz w:val="28"/>
        </w:rPr>
        <w:t>
 и от 13 января 2004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лекарственных средствах"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 </w:t>
      </w:r>
      <w:r>
        <w:rPr>
          <w:rFonts w:ascii="Times New Roman"/>
          <w:b w:val="false"/>
          <w:i w:val="false"/>
          <w:color w:val="000000"/>
          <w:sz w:val="28"/>
        </w:rPr>
        <w:t>
 лицензирования фармацевтической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квалификационные требования </w:t>
      </w:r>
      <w:r>
        <w:rPr>
          <w:rFonts w:ascii="Times New Roman"/>
          <w:b w:val="false"/>
          <w:i w:val="false"/>
          <w:color w:val="000000"/>
          <w:sz w:val="28"/>
        </w:rPr>
        <w:t>
, предъявляемые при лицензировании фармацевтической деятельности.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Правительства Республики Казахстан согласно приложению.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июля 2005 года N 692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лицензирования фармацевтической деятельности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лицензирования фармацевтической деятельности (далее - Правила) разработаны в соответствии с Законами Республики Казахстан от 17 апреля 1995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лицензировании" </w:t>
      </w:r>
      <w:r>
        <w:rPr>
          <w:rFonts w:ascii="Times New Roman"/>
          <w:b w:val="false"/>
          <w:i w:val="false"/>
          <w:color w:val="000000"/>
          <w:sz w:val="28"/>
        </w:rPr>
        <w:t>
, от 4 июня 2003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системе здравоохранения" </w:t>
      </w:r>
      <w:r>
        <w:rPr>
          <w:rFonts w:ascii="Times New Roman"/>
          <w:b w:val="false"/>
          <w:i w:val="false"/>
          <w:color w:val="000000"/>
          <w:sz w:val="28"/>
        </w:rPr>
        <w:t>
 и от 13 января 2004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лекарственных средствах"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и условия выдачи лицензий на осуществление видов фармацевтической деятельности.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Лицензированию подлежат следующие виды фармацевтической деятельности: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производство лекарственных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изготовление лекарственных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оптовая реализация лекарственных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розничная реализация лекарственных средств.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Лицензию на занятие определенным видом фармацевтической деятельности выдает государственный орган (далее - лицензиар).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Субъектами лицензирования являются физические или юридические лица в сфере обращения лекарственных средств, соответствующие квалификационным требованиям, предъявляемым при лицензировании видов фармацевтической деятельности.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отсутствии аптек, аптечных пунктов и аптечных киосков в отдаленных сельских местностях розничную реализацию лекарственных средств могут осуществлять юридические или физические лица на основе лицензии и приложения к ней через сельские (семейные) врачебные амбулатории, фельдшерско-акушерские пункты, фельдшерские пункты.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и условия выдачи лицензии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Для получения лицензии заявитель представляет cледующие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форме, утвержденной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29 декабря 1995 года N 1894 "О реализации Закона Республики Казахстан "О лицензировании";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заверенную копию свидетельства о государственной регистрации юридического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уплату в бюджет лицензионного сбора за право занятия лицензируемым видом фармацевтической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экспертное заключение о соответствии заявителя квалификационным требованиям, предъявляемым при лицензировании вида фармацевтической деятельности, выданное физическими или юридическими лицами, аккредитованными в порядке, установленном Правительством Республики Казахстан.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В пункт 7 внесены изменения - постановлением Правительства РК от 14 марта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163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июля 2006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Лицензиар рассматривает заявление и выдает лицензию и приложение к ней не позднее месячного срока, а для субъектов малого предпринимательства не позднее десяти дней со дня подачи заявления со всеми необходимыми документами при условии соответствия заявителя предъявляемым квалификационным требованиям для заявленного вида фармацевтической деятельности.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Лицензия выдается без ограничения срока действия. При этом на объект фармацевтической деятельности выдается приложение к лицензии с указанием осуществляемого вида фармацевтической деятельности согласно приложению к настоящим Правилам.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лицензии на производство лекарственных средств также указываются наименования производимых лекарственных средств.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Приложение к лицензии не действительно без лицензии на фармацевтическую деятельность.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Лицензия заверяется печатью и подписью руководителя лицензиара.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Лицензия является неотчуждаемой и не может быть передана лицензиатом другому юридическому или физическому лицу.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утере лицензии и/или приложения к ней лицензиат имеет право на получение дубликата. Лицензиар в течение десяти дней производит выдачу дубликата лицензии и/или приложения к ней по письменному заявлению лицензиата.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лицензии лицензиат уплачивает сбор на право занятия заявленным видом фармацевтической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Дубликат утерянного приложения к лицензии выдается без уплаты лицензионного сбора.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Отказ в выдаче лицензии, обжалование отказа в выдаче лицензии, приостановление и прекращение действия лицензии, отзыв лицензии осуществляется в соответствии с законодательством Республики Казахстан в области лицензирования.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лицензирования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фармацевтической деятельности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Приложение N 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 лицензии на фармацевтическую деятельность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от "____"______года N 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Выдано 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(полное наименование лицензиата, юридический адрес)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объект фармацевтической деятельности_____________________________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расположенный по адресу 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осуществление: 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(указать вид фармацевтической деятельности,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наименования производимых лекарственных средств)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Лицензиар 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(полное наименование государственного органа лицензирования)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_________________________________________  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(Ф.И.О. руководителя органа, выдавшего  (подпись)    (лицензию)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выдачи "___"_________200__года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 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июля 2005 года N 692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Квалификационные требования,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предъявляемые при лицензировании фармацевтической деятельности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Квалификационные требования, предъявляемые при лицензировании фармацевтической деятельности, связанной с производством лекарственных средств, включают наличие: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производственных помещений и площадей с отдельным входом, подтвержденных правоустанавливающими документами имущественных прав на объект или на его аренду, соответствующих санитарно-эпидемиологическим правилам и нормам;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технологического регламента и технических условий, согласованных с государственным органом в сфере обращения лекарственных средств, на производство каждого наименования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санитарно-гигиенической одежды, противопожарного инвентаря и инструкций по обучению персонала технике безопасности и противопожарной безопасности;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условий для хранения, обеспечивающих безопасность и качество сырья, полуфабрикатов, вспомогательных материалов и изготовленной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высшего фармацевтического образования у лиц, осуществляющих контроль качества лекарственных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высшего фармацевтического или химико-технологического, химического образования (при наличии стажа работы по специальности не менее трех лет) у руководителей подразделений, непосредственно занятых на производстве лекарственных средств. При этом лица, имеющие химико-технологическое или химическое образование, в установленном порядке аттестуются лицензиаром;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инженера по обслуживанию оборудования, используемого в технологическом процессе производства.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Квалификационные требования, предъявляемые при лицензировании фармацевтической деятельности, связанной с изготовлением лекарственных средств в аптеке, включают наличие: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помещений и площадей для аптеки с отдельным входом, соответствующих санитарно-эпидемиологическим правилам и нормам, подтвержденных правоустанавливающими документами имущественных прав собственника на объект или на его аренду,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зала обслуживания населения, включающего зону обслуживания населения и зону размещения аптечного оборудования и рабочих мест персонала;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материальной комнаты для хранения лекарственных субстанций, полуфабрикатов и для хранения лекарственного растительного сырья;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ассистентской комнаты для изготовления лекарственных форм и контроля их качества;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комнаты для изготовления стерильных лекарственных форм (со шлюзом), в случае их изготовления;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стерилизационной, в случае изготовления стерильных лекарственных форм, а также дистилляционной;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моечной;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кабинета заведующего;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комнаты персонала с гардеробной;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кладовой для хранения уборочного инвентаря;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санузла;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аптечного оборудования и мебели, инвентаря, приборов и аппаратуры для обеспечения контроля качества и соблюдения условий изготовления, хранения и реализации в соответствии с нормативными документами в сфере обращения лекарственных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санитарно-гигиенической одежды, противопожарного инвентаря и инструкций по обучению персонала технике безопасности и противопожарной безопасности;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высшего фармацевтического образования и стажа работы не менее трех лет по специальности у руководителей аптеки и ее производственных отделов, а также лиц, осуществляющих контроль качества лекарственных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высшего или среднего фармацевтического образования для работника, осуществляющего непосредственное изготовление лекарственных средств, прием требований и отпуск изготовленных лекарственных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специальной литературы, действующих нормативных правовых актов, регламентирующих обращение лекарственных средств в Республике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специалиста с высшим фармацевтическим образованием в сельских районных центрах и в сельской местности для руководства аптекой и ее производственных отделов допускаются аттестованные лицензиаром специалисты со средним фармацевтическим образованием, имеющие стаж работы не менее трех лет работы по специальности.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аптеках государственных организаций здравоохранения вместо зоны обслуживания населения требуется наличие приемно-экспедиционного помещения для приема требований и распределения изготовленных лекарственных средств структурным подразделениям.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Квалификационные требования, предъявляемые при лицензировании фармацевтической деятельности, связанной с розничной реализацией лекарственных средств, включает наличие: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лекарственных средств, кроме приравненных к ним медицинской техники и изделий медицинского назначения, в аптеке: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помещений и площадей для аптеки, соответствующих санитарно-эпидемиологическим правилам и нормам, подтвержденных правоустанавливающими документами имущественных прав собственника на объект или на его аренду,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зала обслуживания населения, включающего зону обслуживания населения и зону размещения аптечного оборудования и рабочих мест персонала;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комнаты для хранения запаса лекарственных средств и лекарственного растительного сырья;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для хранения дезинфицирующих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кабинета заведующего;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гардеробной для персонала;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кладовой хранения уборочного инвентаря;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санузла;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аптечного оборудования и мебели, инвентаря, санитарно-гигиенической одежды, противопожарного оборудования, приборов для соблюдения условий хранения и реализации в соответствии с нормативными документами в сфере обращения лекарственных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специальной литературы, действующих нормативных правовых актов, регламентирующих обращение лекарственных средств в Республике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высшего фармацевтического образования у специалистов, осуществляющих контроль качества лекарственных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высшего фармацевтического образования или среднего фармацевтического образования (при наличии стажа работы не менее трех лет работы по специальности и при условии аттестации лицензиаром) у руководителя аптеки или ее отделов;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фармацевтического образования у специалистов, осуществляющих реализацию лекарственных и приравненных к ним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осуществления реализации аптекой линз контактных и для коррекции зрения и других изделий медицинского назначения (кроме медицинской техники) дополнительно требуется наличие: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помещения (площади) для организации хранения линз контактных и для коррекции зрения, изделий медицинского назначения, обеспечивающие их качество;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отдельной витрины в торговом зале для реализации линз контактных и для коррекции зрения, изделий медицинского назначения.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осуществления розничной реализации лекарственных средств, а также изделий медицинского назначения, в аптечном пункте необходимо наличие: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помещения или площади для аптечного пункта, соответствующих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эпидемиологическим правилам и нормам, подтвержденных правоустанавливающими документами имущественных прав собственника на объект или на его аренду,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для хранения лекарственных средств, изделий медицинского назначения;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зала обслуживания населения, включающего зону размещения аптечного оборудования и рабочих мест персонала, зону обслуживания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аптечного оборудования и мебели, инвентаря, санитарно-гигиенической одежды, противопожарного оборудования, приборов для соблюдения условий хранения и реализации лекарственных средств и изделий медицинского назначения в соответствии с нормативными документами в сфере обращения лекарственных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специальной литературы, действующих нормативных правовых актов, регламентирующих обращение лекарственных средств в Республике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фармацевтического образования у руководителя аптечного пункта и специалистов, осуществляющих реализацию лекарственных и приравненных к ним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осуществления розничной реализации лекарственных средств, подлежащих отпуску населению без рецепта врача, а также изделий медицинского назначения в аптечном киоске необходимо наличие: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помещения или площади для аптечного киоска, соответствующих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эпидемиологическим правилам и нормам, подтвержденных правоустанавливающими документами имущественных прав собственника на объект или на его аренду,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зоны размещения аптечного оборудования и рабочих мест персонала;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зоны обслуживания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аптечного оборудования и мебели, инвентаря, санитарно-гигиенической одежды, противопожарного оборудования, приборов для соблюдения условий хранения и реализации лекарственных средств, подлежащих отпуску населению без рецепта врача, а также изделий медицинского назначения в соответствии с нормативными документами в сфере обращения лекарственных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специальной литературы, действующих нормативных правовых актов, регламентирующих обращение лекарственных средств в Республике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фармацевтического образования у руководителя аптечного киоска и лица, осуществляющего реализацию лекарственных и приравненных к ним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аптечных киосках, а также в сельских (семейных) врачебных амбулаториях, фельдшерско-акушерских пунктах, фельдшерских пунктах, указанных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6 </w:t>
      </w:r>
      <w:r>
        <w:rPr>
          <w:rFonts w:ascii="Times New Roman"/>
          <w:b w:val="false"/>
          <w:i w:val="false"/>
          <w:color w:val="000000"/>
          <w:sz w:val="28"/>
        </w:rPr>
        <w:t>
 Правил лицензирования фармацевтической деятельности, утвержденных настоящим постановлением Правительства Республики Казахстан, для осуществления розничной реализации лекарственных средств допускаются также аттестованные лицензиаром специалисты с медицинским образованием.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осуществления розничной реализации медицинской техники и изделий медицинского назначения в магазине медицинской техники и изделий медицинского назначения необходимо наличие: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помещения и площадей для магазина медицинской техники и изделий медицинского назначения, соответствующих санитарно-эпидемиологическим правилам и нормам, подтвержденных правоустанавливающими документами имущественных прав собственника на объект или на его аренду,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зала обслуживания населения, включающего зону размещения специального оборудования и рабочих мест персонала и зону обслуживания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для хранения медицинской техники и изделий медицинского назначения;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кабинета заведующего;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комнаты персонала с гардеробной;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кладовой хранения уборочного инвентаря;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санузла;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оборудования, соответствующей мебели, приборов, санитарно-гигиенической одежды и противопожарного инвентаря для обеспечения сохранности, качества медицинской техники и изделий медицинского назначения;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справочной литературы, проспектов, каталогов, инструкций по эксплуатации и обеспечению качества медицинской техники и изделий медицинского назначения, действующих нормативных правовых актов, регламентирующих обращение лекарственных средств в Республике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фармацевтического образования у работников, обеспечивающих сохранность качества и реализацию изделий медицинского назначения;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фармацевтического, медицинского или технического образования у работников, обеспечивающих сохранность качества и реализацию медицинской техники.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осуществления реализации лекарственных средств в магазине медицинской техники и изделий медицинского назначения дополнительно требуется наличие: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соответствующего помещения для организации хранения лекарственных средств и обеспечения их качества;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отдельной витрины в торговом зале для реализации лекарственных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осуществления розничной реализации линз контактных и для коррекции зрения в магазине оптики необходимо наличие: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помещения и площади, соответствующих санитарно-эпидемиологическим правилам и нормам, подтвержденных правоустанавливающими документами имущественных прав собственника на объект или на его аренду,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помещения для хранения линз контактных и для коррекции зрения;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зала обслуживания населения, включающего зону размещения аптечного оборудования и рабочих мест персонала и зону обслуживания населения;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гардеробной для персонала;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кладовой хранения уборочного инвентаря;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санузла;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санитарно-гигиенической одежды, противопожарного инвентаря и инструкций по обучению персонала технике безопасности.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Квалификационные требования, предъявляемые при лицензировании фармацевтической деятельности, связанной с оптовой реализацией лекарственных средств, включает наличие: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оптовой реализации лекарственных средств, кроме приравненных к ним медицинской техники и изделий медицинского назначения, в аптечном складе: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помещений и площадей под аптечный склад, соответствующих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эпидемиологическим правилам и нормам, подтвержденных правоустанавливающими документами имущественных прав собственника на объект или на его аренду,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комнаты для приема и экспедиции лекарственных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комнаты для хранения лекарственных средств, в том числе субстанций и полуфабрикатов;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помещений для хранения: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горючих и легко воспламеняющихся жидкостей (если имеется);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лекарственного растительного сырья (если имеется);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дезинфицирующих средств (если имеется);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кислот и щелочей (если имеется);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кабинета заведующего;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комнаты персонала с гардеробной;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кладовой хранения уборочного инвентаря;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санузла;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специального оборудования и мебели, инвентаря, санитарно-гигиенической одежды,   противопожарного оборудования, приборов для обеспечения и соблюдения условий хранения и   оптовой реализации в соответствии нормативными документами в сфере обращения лекарственных средств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высшего фармацевтического образования, стажа работы по специальности не менее трех лет у руководителя аптечного склада и у лица, обеспечивающего качество лекарственных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высшего или среднего фармацевтического образования у руководителей отделов аптечного склада, у специалистов, осуществляющих приемку, хранение и отпуск лекарственных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справочной литературы, действующих нормативных правовых актов, регламентирующих оборот лекарственных средств в Республике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осуществления фармацевтической деятельности, связанной с оптовой реализацией медицинской техники и изделий медицинского назначения на складе медицинской техники и изделий медицинского назначения, необходимо наличие: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помещений и площадей под склад медицинской техники и изделий медицинского назначения, соответствующих санитарно-эпидемиологическим правилам и нормам, подтвержденных правоустанавливающими документами имущественных прав собственника на объект или на его аренду, в том числе: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помещений для приема и хранения медицинской техники и изделий медицинского назначения;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помещений для сборки и реализации медицинской техники и изделий медицинского назначения;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кабинета заведующего;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комнаты персонала с гардеробной;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кладовой хранения уборочного инвентаря;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санузла;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специального оборудования, соответствующей мебели и приборов,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гигиенической одежды и противопожарного инвентаря для обеспечения сохранности и качества медицинской техники и изделий медицинского назначения;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высшего фармацевтического или медицинского образования и стажа работы не менее трех лет у руководителя склада медицинской техники и изделий медицинского назначения,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фармацевтического образования у работников, обеспечивающих сохранность качества и реализацию изделий медицинского назначения;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фармацевтического, медицинского или технического образования у работников, обеспечивающих сохранность качества и реализацию медицинской техники;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справочной литературы, каталогов, проспектов, инструкций по эксплуатации и обеспечению качества медицинской техники и изделий медицинского назначения, действующих нормативных правовых актов, регламентирующих оборот лекарственных средств в Республике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Физическим лицам, желающим заниматься фармацевтической деятельностью без образования юридического лица, необходимо иметь фармацевтическое образование.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июля 2005 года N 692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утративших силу некоторых решений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Правительства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октября 2000 года N 1624 "Об утверждении Правил лицензирования деятельности, связанной с изготовлением и реализацией лечебных препаратов" (САПП Республики Казахстан, 2000 г., N 44-45, ст. 530).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Подпункт 1) пункта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11 января 2002 года N 35 "О внесении изменений и дополнений в постановление Правительства Республики Казахстан от 28 октября 2000 года N 1624 и от 7 июня 2001 года N 767" (САПП Республики Казахстан, 2002 г., N 1, ст. 11) и приложение 1 к Правилам лицензирования деятельности, связанной с изготовлением и реализацией лечебных препаратов, утвержденным указанным постановлением.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10 июня 2002 года N 621 "О внесении изменений и дополнений в постановление Правительства Республики Казахстан от 28 октября 2000 года N 1624" (САПП Республики Казахстан, 2002 г., N 17, ст. 182).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