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1d8a" w14:textId="c5a1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июня 1999 года N 731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2005 года N 707. Утратило силу постановлением Правительства РК от 28 декабря 2007 года N 1339.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7 июля 2005 года N 707 утратило силу постановлением Правительства РК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 и подлежит официальному опубликованию).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июня 1999 года N 731 "Об утверждении Инструкции "О порядке назначения и выплаты пособий по социальному обеспечению за счет средств работодателя" (САПП Республики Казахстан, 1999 г., N 27, ст. 249)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порядке назначения и выплаты пособий по социальному обеспечению за счет средств работодателя,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", с 18 апреля 1999 года"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 слова "полутора лет" заменить словами "трех лет".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