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400b" w14:textId="66f4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товаров, необходимых для достижения цели создания специальной экономической зоны "Парк информационных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2005 года N 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230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от 5 апреля 2003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номенклатуру товаров, необходимых для достижения цели создания специальной экономической зоны "Парк информационных технологий".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2005 года N 737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Номенклатура товаров, необходимых для достижения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цели создания специальной экономической зоны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"Парк информационных технологий"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Номенклатура в редакции постановления Правительства РК от 06.05.2008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8953"/>
      </w:tblGrid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и хлорид натрия чистый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природные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2508 70 000 0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Глины; земли шамотные или динасовые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Галька, гравий, щебень или дробленный камень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Гипс, ангидрит, штукатурка строительная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 известняковый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 и другие цементы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асфальт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битумные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Водород, газы инертные и прочие неметаллы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2914 11 000 0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красящие вещества синтетические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лаки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Красящие вещества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пигменты, готовые глушители стекла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готовые краски, эмали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3210 00 100 0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сиккативы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3212 10 900 0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3212 90 310 0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3212 90 380 0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Пигменты, используемые при производстве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красок, фольга для тиснения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Замазки, составы для уплотнения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полиграфическая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3506 99 000 0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клеи и прочие готовые адгезивы,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 пригодные для использования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клеев или адгезизов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3810 10 000 0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травления металлических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поверхностей, порошки и пасты для пайки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для сварки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3824 50 100 0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3824 50 900 0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3824 90 700 0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3824 90 980 0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 препараты химические, химической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смежных отраслей промышленности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 состоящие из смесей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продуктов), в другом месте не поименованные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3903 19 000 9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3909 50 900 0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3910 00 000 9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3917 21 100 0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3917 21 900 0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3917 23 100 0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3917 23 900 0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3917 29 120 0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3917 29 150 0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3917 29 190 0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3917 31 000 9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3917 32 310 0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3917 32 350 0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3917 32 390 0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3917 32 510 0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3917 39 120 0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3917 39 150 0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3917 39 190 0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3917 40 000 0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шланги и их фитинги,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для пола из пластмасс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лента, полоса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плоские формы, из пластмасс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3920 20 790 0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или лента из полимеров пропилена,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 для упаковки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 и полосы или ленты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души, раковины для стока воды,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 для умывания, биде, унитазы,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сиденья и крышки для них, бачки сливные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санитарно-технические изделия,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пластмасс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3923 10 000 0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Коробки, ящики, корзины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 транспортировки или упаковки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из пластмасс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строительные из пластмасс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3926 30 000 9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3926 90 500 0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3926 90 910 0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Крепежные изделия из пластмасс; емкости,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фильтрования воды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входах в дренажную систему; изделия,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из листового материала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4009 12 000 9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4009 22 000 0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4009 32 000 0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4009 42 000 0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шланги из вулканизованной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резины, кроме твердой резины, без фитингов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 фитингами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или ремни приводные,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бельтинг, из вулканизованной резины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4016 99 990 9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4016 93 000 9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вулканизованной резины,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твердой резины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4408 10 150 0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4408 10 930 0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4408 10 990 0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для облицовки, из хвойных пород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4409 10 180 0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4409 29 910 0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4409 29 980 0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Пиломатериалы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древесностружечные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древесноволокнистые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 клееная, панели фанерованные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материалы из слоистой древесины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 прессованная в виде блоков, плит,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брусьев или профилированных форм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коробки, упаковочные клети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корзины, барабаны и аналогичная тара,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древесины; кабельные барабаны деревянные;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паллеты, поддоны и прочие погрузочные щиты,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деревянные; обечайки деревянные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Бочки, бочонки, чаны, кадки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бондарные изделия и их части, из древесины,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клепку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корпуса и ручки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 из древесины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столярные и плотницкие,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деревянные, строительные, включая ячеистые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 панели, панели напольные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собранные, гонт и дранку кровельные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4810 99 900 0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Обои и аналогичные настенные покрытия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4819 20 000 0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коробки из бумаги или картона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Ярлыки и этикетки всех видов, из бумаги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картона, напечатанные или ненапечатанные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4910 00 000 0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Печатная продукция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покрытия из текстильных материалов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Брусчатка, бордюрные камни и плиты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мощения из природного камня (кроме сланца)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Камень, обработанный (кроме сланца)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или строительства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Сланец обработанный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Жернова, камни точильные, круги шлифовальные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аналогичные изделия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или искусственный абразивный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или зерно на тканой, бумажной,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картонной или иной основе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Шлаковата, минеральная силикатная вата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 минеральные ваты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асфальта или аналогичных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 (например, из нефтяного битума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каменноугольного пека)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Панели, плиты, плитки, блоки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растительных волокон, соломы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стружки, щепы, частиц, опилок или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древесных отходов, агломерированных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цементом, гипсом или прочими минеральными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связующими веществами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цемента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асбоцемента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6812 91 000 0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6812 92 000 0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6812 93 000 0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6812 99 200 0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6812 99 950 0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асбестовое обработанное; смеси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асбеста или асбеста и карбоната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магния; изделия из этих смесей или 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Слюда обработанная и изделия из нее,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агломерированную или регенерированную слюду,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бумажной, картонной или другой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 нее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камня или других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другие керамические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кремнеземистой каменной муки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из кизельгура, триполита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диатомита) или из аналогичных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кремнеземистых пород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огнеупорные, блоки, плитки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 огнеупорные керамические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материалы, кроме изделий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кремнеземистой каменной муки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кремнеземистых пород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огнеупорные керамические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 реторты, тигли, муфели, насадки,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заглушки, подпорки, пробирные чашки, трубы,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трубки, кожухи, прутки, стержни),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 кремнеземистой каменной муки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кремнеземистых пород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строительные, блоки для полов, камни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несущие или для заполнения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балочных конструкций и аналогичные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керамики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Черепица, дефлекторы, зонты над дымовыми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трубами, части дымоходов, архитектурные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украшения и прочие строительные детали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керамические, трубопроводы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изоляционные, водоотводы и фитинги труб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для мощения, плитки облицовочные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 печей, каминов или стен керамические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неглазурованные; кубики керамические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неглазурованные для мозаичных 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изделия, на основе или без нее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для мощения, плитки облицовочные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 печей, каминов или стен керамические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глазурованные; кубики керамические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глазурованные для мозаичных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изделия, на основе или без нее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для лабораторных целей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Раковины, умывальники, консоли раковин,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биде, унитазы, сливные бачки,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писсуары и аналогичные санитарно-технические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керамики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Многослойные изолирующие изделия из стекла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7009 91 000 0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7009 92 000 0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 стеклянные, в рамах или без рам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стеклянные (включая колбы и трубки),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открытые, их стеклянные части, без фитингов,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электрических ламп, электронно-лучевых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 или аналогичных изделий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7020 00 070 0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7020 00 080 0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колбы для термосов или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вакуумных сосудов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изделия для сигнальных устройств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7016 10 000 0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Кубики стеклянные для декоративных работ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стеклянная для лабораторных целей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7019 90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 и изделия из него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коррозионностойкой стали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шпунтовые, уголки, профили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сварные, из 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полые, из чугунного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7304 31 800 0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7304 39 520 0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7304 39 580 0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7304 51 180 1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7304 51 810 0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7304 59 380 0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7304 90 000 0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7305 12 000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7305 31 000 0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7305 39 000 0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7305 90 000 0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7306 30 110 0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7306 30 190 0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7306 30 410 0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7306 30 490 0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7306 30 770 0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7306 40 200 9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7306 40 800 0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7306 50 200 0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7306 50 800 0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из 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 для труб или трубок, из 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7308 90 510 0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7308 90 590 0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7308 90 990 0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 из черных металлов и 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части; изделия из черных металлов,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 для использования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металлоконструкциях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7309 00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7310 29 100 0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7310 29 900 0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 цистерны, баки и 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емкости, из черных 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7312 10 410 0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7312 10 490 0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7312 10 610 0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7312 10 650 0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7312 10 690 0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7312 10 810 1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7312 10 830 1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7312 10 830 9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7312 10 850 1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7312 10 890 1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7312 10 890 9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7312 10 980 0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Скрученная проволока, тросы, канаты,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плетеные шнуры и аналогичные изделия 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 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 из 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ткань, решетки, сетки,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7317 00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7317 00 100 0)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Гвозди, кнопки, рифленые гвозди, скобы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 изделия, из 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Винты, болты, гайки, глухари, ввертные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крюки, заклепки, шпонки, шплинты, шайбы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пружинные) и аналогичные изделия,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их части, из 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для центрального отопления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неэлектрическим нагревом и их части,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металлов; воздухонагреватели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распределительные устройства для подачи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воздуха (включая устройства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также свежего или кондиционированного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воздуха) с неэлектрическим нагревом,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встроенным вентилятором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воздуходувкой с приводом от двигателя и 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из 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санитарно-техническое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из 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7325 99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Люки и прочие литые изделия из 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7326 19 100 0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7326 19 900 0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7326 90 500 0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7326 90 600 0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7326 90 700 0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7326 90 980 0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черных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медная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 и полосы или ленты медные,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толщиной более 0,15 мм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медная (без основы или на основе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 картона, пластмасс или аналогичных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материалов), толщиной (не считая основы)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0,15 мм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Скрученная проволока, тросы, плетеные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шнуры и аналогичные изделия из меди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изоляции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Гвозди, кнопки, кнопки чертежные, скобы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 относящихся к товарной позиции 8305)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аналогичные изделия из меди или из 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с медными головками; винты, болты,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гайки, глухари, ввертные крюки, заклепки,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шпонки, шплинты, шайбы (включая пружинные)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аналогичные изделия из меди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и профили алюминиевые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алюминиевая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7610 90 900 0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алюминиевые и их части;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листы, прутки, профили, трубы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 алюминиевые, предназначенные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металлоконструкциях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Скрученная проволока, тросы, плетеные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шнуры и аналогичные изделия из алюминия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электрической изоляции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Гвозди, винты, шайбы и аналогичные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алюминия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цинка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необработанное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ручные, полотна для пил всех типов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Напильники, надфили, рашпили, клещи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кусачки), плоскогубцы, пассатижи, пинцеты,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щипчики, ножницы для резки металла,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трубоотрезные, ножницы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болторезные, пробойники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 инструменты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гаечные ручные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Сменные рабочие инструменты для ручных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 с механическим приводом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него или для станков (например,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прессования, штамповки, вырубки, нарезания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резьбы, сверления, растачивания,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протягивания, фрезерования, токарной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или завинчивания), включая фильеры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волочения или экструдирования металла,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бурения скальных пород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грунтов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и режущие лезвия для машин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приспособлений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8301 50 000 0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8301 60 000 9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8301 70 000 0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Замки висячие и врезные, из недрагоценных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металлов; задвижки и рамки с задвижками,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с замками, из недрагоценных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металлов; ключи для любых вышеуказанных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 из недрагоценных 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8302 10 000 9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8302 20 000 9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8302 42 000 9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8302 60 000 9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Крепежная арматура, фурнитура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детали, из недрагоценных металлов; мебельные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колеса с крепежными приспособлениями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металлов; автоматические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из недрагоценных металлов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закрывания дверей; шарниры из недрагоценных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гибкие из недрагоценных металлов,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фитингами или без них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Таблички с указателями, наименованиями,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адресами и аналогичные таблички, номера,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буквы и прочие символы из недрагоценных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кроме изделий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 9405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прутки, трубы, пластины,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и аналогичные изделия,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 или из карбидов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с покрытием или с сердечником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 флюсовых материалов, используемые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низкотемпературной пайки,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высокотемпературной пайки, сварки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осаждения металлов или карбидов металлов;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и прутки из спеченного порошка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металлов, используемые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металлизации распылением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центрального отопления и их 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оборудование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 котлами товарной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или 8403 (например, экономайзеры,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пароперегреватели, сажеудалители, газовые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рекуператоры); конденсаторы для пароводяных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паровых силовых установок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Газогенераторы или генераторы водяного газа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очистительными установками или без них,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8413 11 000 0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8413 20 000 9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8413 30 200 9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8413 30 800 9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8413 50 610 0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8413 50 690 0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8413 60 310 0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8413 60 390 0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8413 60 610 0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8413 60 690 0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8413 60 700 0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8413 70 210 0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8413 70 290 0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8413 70 350 0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8413 70 450 0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8413 70 510 0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8413 70 590 0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8413 70 650 0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8413 70 750 0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8413 70 810 0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8413 70 890 0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8413 81 000 9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8413 91 000 9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8413 92 000 0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жидкостные с расходомерами или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них; подъемники жидкостей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8414 10 250 0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8414 10 810 0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8414 10 890 0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8414 20 800 0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8414 30 200 2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8414 30 810 2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8414 30 810 3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8414 30 810 9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8414 30 890 2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8414 30 890 9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8414 51 000 9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8414 60 000 0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8414 80 110 9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8414 80 190 9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8414 80 220 9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8414 80 280 9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8414 80 510 9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8414 80 590 0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8414 80 730 0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8414 80 750 9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8414 80 780 9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 воздушные или вакуумные, воздушные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газовые компрессоры и вентиляторы;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вентиляционные или рециркуляционные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вытяжные колпаки или шкафы с вентилятором,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фильтрами или без фильтров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8415 81 001 0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8415 81 009 0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8415 83 000 9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8415 90 000 9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 для кондиционирования воздуха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топочные для жидкого топлива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газа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 и печи промышленные или лабораторные,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 мусоросжигательные печи,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неэлектрические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8418 61 001 0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или морозильное оборудование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8419 60 000 0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сжижения воздуха или газов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8419 89 300 0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вакуумного осаждения металла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паровой фазы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8419 89 989 0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промышленное или лабораторное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8421 99 000 9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оборудование для фильтрования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 жидкостей или газов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8423 89 000 0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8423 90 000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и их части;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разновесы для весов всех типов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8424 89 000 1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8424 89 000 9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Огнетушители заряженные или незаряженные,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пульверизаторы и аналогичные устройства,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пароструйные или пескоструйные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 метательные устройства,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устройства для мойки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и прочие устройства, 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8425 19 800 9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8425 42 000 0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8425 49 000 0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подъемные и подъемники, лебедки прочие,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кабестаны домкраты; подъемники, используемые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поднятия транспортных средств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8426 41 000 1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8426 41 000 8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8426 49 009 0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подъемные, механизмы самоходные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 захватом;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погрузчики, оснащенные подъемным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погрузочно-разгрузочным оборудованием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8428 20 910 0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8428 20 980 9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8428 39 900 0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8428 40 000 0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устройства для подъема,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перемещения, погрузки или разгрузки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8429 11 001 0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8429 11 009 0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8429 19 000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8429 20 001 0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8429 20 009 9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8429 51 910 0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8429 51 990 0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8429 59 000 0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с неповоротным и поворотным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отвалом, грейдеры, планировщики, скреперы,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лопаты, экскаваторы,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одноковшовые погрузчики, трамбовочные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дорожные катки, самоходные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8430 39 000 0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8430 49 000 0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8430 50 000 9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8430 69 000 1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8430 69 000 2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8430 69 000 8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механизмы прочие для перемещения,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планировки, профилирования, разработки,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трамбования, уплотнения, выемки или бурения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грунта, полезных ископаемых или руд;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забивки и извлечения свай;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снегоочистители плужные и роторные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8431 20 000 0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8431 31 000 0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8431 39 950 0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8431 41 000 0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8431 42 000 0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8431 49 200 0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8431 49 800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 для оборудования товарных позиций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8425-8430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8462 99 900 9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8466 93 000 0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8466 94 000 0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металлов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пневматические,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или со встроенным двигателем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аппараты для пайки или сварки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8473 21 900 0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8473 30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Вычислительные машины и их блоки; магнитные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оптические считывающие устройства,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 переноса данных на носители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кодированной форме и машины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подобной информации, в другом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не поименованные или не включенные;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 и принадлежности машин счетных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субпозиции 8470 10, 8470 21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 29; части и принадлежности машин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8471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8474 31 000 0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8474 80 108 0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8474 80 908 0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8474 90 100 0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8474 90 900 0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Бетономешалки или растворосмесители;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 агломерации, формовки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отливки керамических составов; 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прочее; 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сборки электрических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ламп, трубок или электронно-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лучевых трубок или газоразрядных ламп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стеклянных колбах и их 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8479 90 960 0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механические приспособления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8481 80 110 0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8481 80 190 0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8481 80 310 0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8481 80 390 0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8481 80 591 0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8481 80 599 0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8481 80 610 0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8481 80 639 0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8481 80 690 0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8481 80 739 0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8481 80 819 0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8481 80 850 9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8481 80 870 0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клапаны, вентили и аналогичная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8482 10 100 0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8482 10 900 9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8483 20 900 0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8483 30 320 0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8483 30 380 0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8483 30 800 9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со встроенными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шариковыми или роликовыми подшипниками;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без встроенных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шариковых или роликовых подшипников;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скольжения для валов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Прокладки, механические уплотнения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аппаратура, используемые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или в основном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полупроводниковых булей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пластин, полупроводниковых приборов,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 интегральных схем или плоских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дисплейных панелей; машины и аппаратура,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в примечании 9В к данной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группе; части и принадлежности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8501 20 000 9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8501 32 200 0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8501 32 800 2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8501 32 800 9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8501 33 000 2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8501 33 000 9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8501 34 500 0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8501 34 920 0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8501 34 980 0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8501 40 200 2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8501 40 200 9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8501 40 800 2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8501 40 800 9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8501 52 200 0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8501 52 300 0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8501 52 900 2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8501 52 900 9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8501 53 500 0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8501 53 810 0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8501 53 940 0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8501 53 990 0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8501 61 200 0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8501 61 800 0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8501 62 000 0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8501 63 000 0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8501 64 000 0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и генераторы электрические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8502 11 200 0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8502 11 800 0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8502 12 000 0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8502 13 200 0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8502 13 400 0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8502 13 800 0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8502 20 200 0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8502 20 400 0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8502 20 600 0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8502 20 800 0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8502 31 000 0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8502 39 200 0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8502 39 800 0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8502 40 000 0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Электрогенераторные установки и вращающиеся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 преобразователи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 предназначенные исключительно или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 для машин товарной позиции 8501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8502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8504 10 200 0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8504 10 800 0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8504 31 210 0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8504 31 290 0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8504 31 800 1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8504 32 200 0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8504 32 800 0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8504 34 000 0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8504 40 300 2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8504 40 300 9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8504 40 550 9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8504 40 810 2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8504 40 810 5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8504 40 840 9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8504 50 200 0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8504 50 950 0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8504 90 050 0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8504 90 110 0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8504 90 180 0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8504 90 910 0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8504 90 990 0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 электрические, статические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 преобразователи 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выпрямители), катушки индуктивности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дроссели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Электромагниты; постоянные магниты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 предназначенные для превращения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магниты после намагничивания;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электромагнитные или с постоянными магнитами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зажимные патроны, захваты и 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фиксирующие устройства; электромагнитные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сцепления, муфты и тормоза; электромагнитные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 головки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элементы и первичные батареи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8507 10 410 9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8507 10 490 9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8507 10 920 9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8507 10 980 9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8507 20 410 0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8507 20 490 0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8507 20 980 0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8507 30 200 0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8507 30 810 0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8507 30 890 0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8507 80 200 0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8507 80 800 0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сепараторы для них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8512 20 000 9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8512 30 100 9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8512 90 900 9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электроосветительное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сигнализационное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камеры электрические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аппараты для пайки или сварки;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 аппараты электрические для горячего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напыления металлов или металлокерамики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8516 33 000 0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водонагреватели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электронагреватели, электрооборудование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 пространства и обогрева грунта,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сушки рук, печи прочие,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электроплиты, электроплитки, варочные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электрокотлы, грили и ростеры, 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телефонные для проводной связи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8518 10 300 0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8518 10 950 0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8518 22 000 0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8518 29 300 0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8518 29 950 0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8518 30 200 0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8518 30 950 0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 и подставки для них,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громкоговорители, комплекты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громкоговорителей, наушники и телефоны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головные, объединенные или не объединенные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микрофоном, и комплекты, состоящие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микрофона и одного или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громкоговорителей, 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8519 50 000 0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8519 81 310 0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8519 81 480 0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8519 81 490 0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8519 81 500 0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8519 81 900 0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звукозаписывающая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звуковоспроизводящая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принадлежности, пригодные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 исключительно или в основном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звукозаписывающей, звуковоспроизводящей,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видеозаписывающей или видеовоспроизводящей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аппаратурой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информации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 для радиовещания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телевидения, включающая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включающая в свой состав приемную,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звукозаписывающую или звуковоспроизводящую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аппаратуру; телевизионные камеры, цифровые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и записывающие видеокамеры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8526 91 800 0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радионавигационная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радиоаппаратура дистанционного управления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8527 29 000 9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8527 99 000 0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радиовещания,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совмещенная или не совмещенная в 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корпусе со звукозаписывающей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аппаратурой или часами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и проекторы, не включающие в свой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 приемную телевизионную аппаратуру;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 приемная для телевизионной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включающая или не включающая в свой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широковещательный радиоприемник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аппаратуру, записывающую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воспроизводящую звук или изображение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 для аппаратуры товарных позиций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8525-8528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8530 80 000 0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устройства сигнализации,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 безопасности или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для автомобильных дорог,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водных путей, парковочных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портов или аэродромов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товарной позиции 8608)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8531 20 200 9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8531 20 400 9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8531 20 950 9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8531 80 200 0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8531 80 950 0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8531 90 850 0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звуковое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 сигнализационное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звонки, сирены, индикаторные панели,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сигнализационные охранные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подачи пожарного сигнала),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оборудования товарной позиции 8512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8530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электрические постоянные,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переменные или подстроенные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Резисторы электрические (включая реостаты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потенциометры), кроме нагревательных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печатные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для коммутации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 электрических цепей или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подсоединений к электрическим цепям или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цепях; соединители для волокон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оптических, волоконно-оптических жгутов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кабелей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Пульты, панели, консоли, столы,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распределительные щиты и основания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аппаратуры прочие,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двумя или более устройствами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8535 или 8536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или распределения электрического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тока, в том числе включающие в себя приборы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устройства группы 90 и цифровые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кроме коммутационных устройств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 позиции 8517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 для аппаратуры товарной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8535, 8536 или 8537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8539 10 000 9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8539 21 920 0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8539 21 980 0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8539 22 100 0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8539 22 900 0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8539 29 920 0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8539 29 980 0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8539 31 100 0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8539 31 900 0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8539 32 100 0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8539 32 500 0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8539 32 900 0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8539 49 100 0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8539 49 300 0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8539 90 100 0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8539 90 900 0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 электрические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газоразрядные, включая лампы герметичные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света,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ультрафиолетовые или инфракрасные лампы;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дуговые лампы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 трубки электронные с термокатодом,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холодным катодом или фотокатодом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вакуумные или паро-или газонаполненные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 трубки, ртутные дуговые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выпрямительные лампы и трубки и электронно-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лучевые трубки, телевизионные трубки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передающие)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Диоды, транзисторы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полупроводниковые приборы;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фоточувствительные полупроводниковые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включая фотогальванические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элементы, собранные или не собранные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модули, вмонтированные или не вмонтированные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панели; светоизлучающие диоды;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пьезоэлектрические кристаллы в сборе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электронные интегральные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8543 70 900 1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8543 90 000 9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электрические и аппаратура, имеющие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функции, в другом месте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группы не поименованные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8544 11 100 0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8544 11 900 0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8544 19 100 0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8544 42 100 0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8544 42 900 1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8544 42 900 9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8544 49 800 1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8544 60 100 0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8544 60 900 0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8544 70 000 0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анодированные), кабели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коаксиальные кабели) и другие изолированные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проводники с соединительными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приспособлениями или без них; кабели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волоконно-оптические, составленные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 с индивидуальными оболочками,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того, находятся они или нет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сборе с электропроводниками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соединительными приспособлениями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угольные, угольные щетки, угли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ламп или батареек и изделия из графита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видов углерода с металлом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металла, прочие, применяемые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электротехнике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из любых материалов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изолирующая для электрических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машин, устройств или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изготовленная полностью из изоляционных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 считая некоторых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компонентов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резьбовых патронов), вмонтированных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формовке исключительно с целью сборки,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изоляторов товарной позиции 8546;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для электропроводки и соединительные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для них, из недрагоценных металлов,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облицованные изоляционным материалом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8609 00 900 9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 назначения, кроме используемых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перевозки пассажиров или грузов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автомобили грузовые аварийные,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автокраны, пожарные транспортные 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автобетономешалки, автомобили для уборки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 поливомоечные автомобили,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автомастерские, автомобили с рентгеновскими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установками)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9001 10 100 0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9001 10 900 1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для передачи изображения, волокна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9001 20 000 0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и пластины из поляризационного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9001 90 000 0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Линзы, призмы, зеркала и прочие оптические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элементы, из любого материала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Фотокамеры и их 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Кинокамеры и кинопроекторы, содержащие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содержащие звукозаписывающие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звуковоспроизводящие устройства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 изображений,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кинематографических, фотоувеличители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и оборудование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фотолабораторий (включая кинолаборатории),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данной группы не поименованные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включенные; негатоскопы; экраны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проекционные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Микроскопы, их части и принадлежности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на жидких кристаллах,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 более точно описанных в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позициях; лазеры, кроме лазерных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диодов; приборы и инструменты оптические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в другом месте данной 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поименованные или не включенные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инструменты геодезические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топографические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фотограмметрические), гидрографические,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океанографические, гидрологические,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 или геофизические,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компасов; дальномеры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9016 00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чувствительностью 0,05 г или выше,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разновесами или без них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черчения, разметки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математических расчетов (например, чертежные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пантографы, транспортиры, чертежные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наборы, логарифмические линейки, дисковые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калькуляторы); инструменты ручные 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линейных размеров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стержни и рулетки, микрометры,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кронциркули), в другом месте данной 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поименованные или не включенные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устройства для испытания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твердость, прочность, сжатие, упругость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механические свойства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металлов, древесины, текстильных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бумаги, пластмасс), электронные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9025 80 400 0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9025 80 800 0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прочие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9026 10 210 9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9026 10 290 9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9026 10 810 9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9026 10 890 9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9026 80 200 0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9026 80 800 0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9026 90 000 0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 расхода, уровня, давления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переменных характеристик жидкостей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газов, кроме приборов и аппаратуры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9014, 9015, 9028 или 9032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физического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 анализа (например, поляриметры,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рефрактометры, спектрометры, газо-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дымоанализаторы); приборы и аппаратура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или контроля вязкости, пористости,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расширения, поверхностного натяжения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аналогичные; приборы и аппаратура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или контроля количества тепла,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 или света (включая экспонометры);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микротомы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подачи или производства газа,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или электроэнергии,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калибрующие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9030 20 100 0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9030 33 300 1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9030 33 300 9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9030 82 000 0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9030 84 000 9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9030 89 300 0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9030 89 900 0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9030 90 200 0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9030 90 850 0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Осциллоскопы, анализаторы спектра,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 аппаратура для измерения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электрических величин,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измерительных приборов товарной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9028; приборы и аппаратура для обнаружения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измерения альфа-, бета-, гамма-,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рентгеновского, космического или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излучений, их части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9031 41 000 0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9031 80 320 0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9031 80 380 0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9031 80 980 0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9031 90 850 0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 или контрольные приборы,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 и машины, в другом месте данной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 не поименованные или не включенные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9032 10 200 0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9032 10 890 0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9032 89 000 0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 и устройства для автоматического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 или управления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9033 00 000 0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 и принадлежности (в другом месте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 группы не поименованные или 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включенные) к машинам, приборам,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 или аппаратуре группы 90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9401 30 900 0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9401 90 300 0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9401 90 800 9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9403 90 900 0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 и ее части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9405 10 210 9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9405 10 280 9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9405 10 300 9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9405 10 500 9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9405 10 910 9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9405 10 980 9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9405 20 110 9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9405 20 190 9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9405 20 300 9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9405 20 500 9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9405 20 910 9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9405 20 990 9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9405 40 100 9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9405 40 310 9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9405 40 350 9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9405 40 390 9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9405 40 910 9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9405 40 950 9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9405 40 990 9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9405 50 000 0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9405 60 200 0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9405 60 800 0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9405 91 110 0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9405 91 190 0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9405 92 000 9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9405 99 000 9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 осветительное оборудование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9406 00 380 0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9406 00 800 0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